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F63" w:rsidRPr="00FF48AD" w:rsidRDefault="009E734A" w:rsidP="00324F63">
      <w:pPr>
        <w:shd w:val="clear" w:color="auto" w:fill="FFFFFF"/>
        <w:spacing w:before="100" w:beforeAutospacing="1" w:after="100" w:afterAutospacing="1" w:line="240" w:lineRule="auto"/>
        <w:ind w:firstLine="720"/>
        <w:jc w:val="center"/>
        <w:rPr>
          <w:rFonts w:ascii="Times New Roman" w:eastAsia="Batang" w:hAnsi="Times New Roman" w:cs="Times New Roman"/>
          <w:color w:val="000000"/>
          <w:sz w:val="32"/>
          <w:szCs w:val="32"/>
          <w:lang w:eastAsia="ko-KR"/>
        </w:rPr>
      </w:pPr>
      <w:r>
        <w:rPr>
          <w:rFonts w:ascii="Times New Roman" w:hAnsi="Times New Roman" w:cs="Times New Roman"/>
          <w:b/>
          <w:noProof/>
          <w:sz w:val="28"/>
          <w:szCs w:val="28"/>
          <w:lang w:eastAsia="ru-RU"/>
        </w:rPr>
        <w:drawing>
          <wp:inline distT="0" distB="0" distL="0" distR="0">
            <wp:extent cx="9069070" cy="6594982"/>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9069070" cy="6594982"/>
                    </a:xfrm>
                    <a:prstGeom prst="rect">
                      <a:avLst/>
                    </a:prstGeom>
                    <a:noFill/>
                    <a:ln w="9525">
                      <a:noFill/>
                      <a:miter lim="800000"/>
                      <a:headEnd/>
                      <a:tailEnd/>
                    </a:ln>
                  </pic:spPr>
                </pic:pic>
              </a:graphicData>
            </a:graphic>
          </wp:inline>
        </w:drawing>
      </w:r>
    </w:p>
    <w:p w:rsidR="009E628B" w:rsidRPr="009E734A" w:rsidRDefault="009E628B" w:rsidP="009E734A">
      <w:pPr>
        <w:widowControl w:val="0"/>
        <w:autoSpaceDE w:val="0"/>
        <w:autoSpaceDN w:val="0"/>
        <w:adjustRightInd w:val="0"/>
        <w:spacing w:after="0" w:line="240" w:lineRule="auto"/>
        <w:rPr>
          <w:rFonts w:ascii="Times New Roman" w:eastAsia="Batang" w:hAnsi="Times New Roman" w:cs="Times New Roman"/>
          <w:color w:val="FF0000"/>
          <w:sz w:val="24"/>
          <w:szCs w:val="24"/>
          <w:lang w:eastAsia="ko-KR"/>
        </w:rPr>
      </w:pPr>
      <w:bookmarkStart w:id="0" w:name="_GoBack"/>
      <w:bookmarkEnd w:id="0"/>
    </w:p>
    <w:p w:rsidR="008B75C6" w:rsidRPr="00FF48AD" w:rsidRDefault="008B75C6" w:rsidP="008B75C6">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FF48AD">
        <w:rPr>
          <w:rFonts w:ascii="Times New Roman" w:eastAsia="Times New Roman" w:hAnsi="Times New Roman" w:cs="Times New Roman"/>
          <w:b/>
          <w:sz w:val="32"/>
          <w:szCs w:val="32"/>
          <w:lang w:eastAsia="ru-RU"/>
        </w:rPr>
        <w:t xml:space="preserve">Рабочая программа  </w:t>
      </w:r>
    </w:p>
    <w:p w:rsidR="008B75C6" w:rsidRPr="00FF48AD" w:rsidRDefault="008B75C6" w:rsidP="008B75C6">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FF48AD">
        <w:rPr>
          <w:rFonts w:ascii="Times New Roman" w:eastAsia="Times New Roman" w:hAnsi="Times New Roman" w:cs="Times New Roman"/>
          <w:b/>
          <w:sz w:val="32"/>
          <w:szCs w:val="32"/>
          <w:lang w:eastAsia="ru-RU"/>
        </w:rPr>
        <w:t xml:space="preserve">по учебному предмету «Технология» </w:t>
      </w:r>
    </w:p>
    <w:p w:rsidR="008B75C6" w:rsidRPr="00FF48AD" w:rsidRDefault="008B75C6" w:rsidP="008B75C6">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FF48AD">
        <w:rPr>
          <w:rFonts w:ascii="Times New Roman" w:eastAsia="Times New Roman" w:hAnsi="Times New Roman" w:cs="Times New Roman"/>
          <w:b/>
          <w:sz w:val="32"/>
          <w:szCs w:val="32"/>
          <w:lang w:eastAsia="ru-RU"/>
        </w:rPr>
        <w:t>направление «Индустриальные технологии»</w:t>
      </w:r>
    </w:p>
    <w:p w:rsidR="008B75C6" w:rsidRPr="00FF48AD" w:rsidRDefault="008B75C6" w:rsidP="008B75C6">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FF48AD">
        <w:rPr>
          <w:rFonts w:ascii="Times New Roman" w:eastAsia="Times New Roman" w:hAnsi="Times New Roman" w:cs="Times New Roman"/>
          <w:b/>
          <w:sz w:val="32"/>
          <w:szCs w:val="32"/>
          <w:lang w:eastAsia="ru-RU"/>
        </w:rPr>
        <w:t>для 5 - 9 классов</w:t>
      </w:r>
    </w:p>
    <w:p w:rsidR="008B75C6" w:rsidRDefault="008B75C6" w:rsidP="00324F63">
      <w:pPr>
        <w:widowControl w:val="0"/>
        <w:autoSpaceDE w:val="0"/>
        <w:autoSpaceDN w:val="0"/>
        <w:adjustRightInd w:val="0"/>
        <w:spacing w:after="0" w:line="240" w:lineRule="auto"/>
        <w:ind w:firstLine="567"/>
        <w:jc w:val="center"/>
        <w:rPr>
          <w:rFonts w:ascii="Times New Roman" w:eastAsia="Times New Roman" w:hAnsi="Times New Roman" w:cs="Times New Roman"/>
          <w:b/>
          <w:color w:val="000000"/>
          <w:sz w:val="24"/>
          <w:szCs w:val="24"/>
          <w:lang w:eastAsia="ru-RU"/>
        </w:rPr>
      </w:pP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color w:val="000000"/>
          <w:sz w:val="24"/>
          <w:szCs w:val="24"/>
          <w:lang w:eastAsia="ru-RU"/>
        </w:rPr>
        <w:t>Настоящая рабочая    программа   по   учебному предмету «Технология»,</w:t>
      </w:r>
      <w:r w:rsidRPr="00E75C90">
        <w:rPr>
          <w:rFonts w:ascii="Times New Roman" w:eastAsia="Times New Roman" w:hAnsi="Times New Roman" w:cs="Times New Roman"/>
          <w:sz w:val="24"/>
          <w:szCs w:val="24"/>
          <w:lang w:eastAsia="ru-RU"/>
        </w:rPr>
        <w:t xml:space="preserve"> направление «Индустриальные технологии»</w:t>
      </w:r>
      <w:r w:rsidRPr="00E75C90">
        <w:rPr>
          <w:rFonts w:ascii="Times New Roman" w:eastAsia="Times New Roman" w:hAnsi="Times New Roman" w:cs="Times New Roman"/>
          <w:color w:val="000000"/>
          <w:sz w:val="24"/>
          <w:szCs w:val="24"/>
          <w:lang w:eastAsia="ru-RU"/>
        </w:rPr>
        <w:t xml:space="preserve">  разработана для общеобразовательных</w:t>
      </w:r>
      <w:r w:rsidRPr="00E75C90">
        <w:rPr>
          <w:rFonts w:ascii="Times New Roman" w:eastAsia="Times New Roman" w:hAnsi="Times New Roman" w:cs="Times New Roman"/>
          <w:b/>
          <w:color w:val="000000"/>
          <w:sz w:val="24"/>
          <w:szCs w:val="24"/>
          <w:lang w:eastAsia="ru-RU"/>
        </w:rPr>
        <w:t xml:space="preserve">  5 – 8  классов</w:t>
      </w:r>
      <w:r w:rsidRPr="00E75C90">
        <w:rPr>
          <w:rFonts w:ascii="Times New Roman" w:eastAsia="Times New Roman" w:hAnsi="Times New Roman" w:cs="Times New Roman"/>
          <w:color w:val="000000"/>
          <w:sz w:val="24"/>
          <w:szCs w:val="24"/>
          <w:lang w:eastAsia="ru-RU"/>
        </w:rPr>
        <w:t xml:space="preserve"> в соответствии с требованиями к результатам освоения основной образовательной программы основного общего образования, предусмотренным федеральным государственным образовательным стандартом основного  общего образования </w:t>
      </w:r>
      <w:r w:rsidRPr="00E75C90">
        <w:rPr>
          <w:rFonts w:ascii="Times New Roman" w:eastAsia="Times New Roman" w:hAnsi="Times New Roman" w:cs="Times New Roman"/>
          <w:i/>
          <w:color w:val="000000"/>
          <w:sz w:val="24"/>
          <w:szCs w:val="24"/>
          <w:lang w:eastAsia="ru-RU"/>
        </w:rPr>
        <w:t>второго поколения</w:t>
      </w:r>
      <w:r w:rsidRPr="00E75C90">
        <w:rPr>
          <w:rFonts w:ascii="Times New Roman" w:eastAsia="Times New Roman" w:hAnsi="Times New Roman" w:cs="Times New Roman"/>
          <w:color w:val="000000"/>
          <w:sz w:val="24"/>
          <w:szCs w:val="24"/>
          <w:lang w:eastAsia="ru-RU"/>
        </w:rPr>
        <w:t xml:space="preserve">;  составлена   на основании следующих основных  нормативно-правовых  и информационных документов: </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75C90">
        <w:rPr>
          <w:rFonts w:ascii="Times New Roman" w:eastAsia="Times New Roman" w:hAnsi="Times New Roman" w:cs="Times New Roman"/>
          <w:sz w:val="24"/>
          <w:szCs w:val="24"/>
          <w:lang w:eastAsia="ru-RU"/>
        </w:rPr>
        <w:t xml:space="preserve">1. </w:t>
      </w:r>
      <w:r w:rsidRPr="00E75C90">
        <w:rPr>
          <w:rFonts w:ascii="Times New Roman" w:eastAsia="Times New Roman" w:hAnsi="Times New Roman" w:cs="Times New Roman"/>
          <w:color w:val="000000"/>
          <w:sz w:val="24"/>
          <w:szCs w:val="24"/>
          <w:lang w:eastAsia="ru-RU"/>
        </w:rPr>
        <w:t xml:space="preserve">  Авторская программа: </w:t>
      </w:r>
      <w:r w:rsidRPr="00E75C90">
        <w:rPr>
          <w:rFonts w:ascii="Times New Roman" w:eastAsia="Times New Roman" w:hAnsi="Times New Roman" w:cs="Times New Roman"/>
          <w:b/>
          <w:bCs/>
          <w:color w:val="000000"/>
          <w:sz w:val="24"/>
          <w:szCs w:val="24"/>
          <w:lang w:eastAsia="ru-RU"/>
        </w:rPr>
        <w:t xml:space="preserve">  </w:t>
      </w:r>
      <w:r w:rsidRPr="00E75C90">
        <w:rPr>
          <w:rFonts w:ascii="Times New Roman" w:eastAsia="Times New Roman" w:hAnsi="Times New Roman" w:cs="Times New Roman"/>
          <w:color w:val="000000"/>
          <w:sz w:val="24"/>
          <w:szCs w:val="24"/>
          <w:lang w:eastAsia="ru-RU"/>
        </w:rPr>
        <w:t>Технология: программа 5-8 классы / А.Т. Тищенко, Н.В. Синица/, изда</w:t>
      </w:r>
      <w:r w:rsidR="00E75C90" w:rsidRPr="00E75C90">
        <w:rPr>
          <w:rFonts w:ascii="Times New Roman" w:eastAsia="Times New Roman" w:hAnsi="Times New Roman" w:cs="Times New Roman"/>
          <w:color w:val="000000"/>
          <w:sz w:val="24"/>
          <w:szCs w:val="24"/>
          <w:lang w:eastAsia="ru-RU"/>
        </w:rPr>
        <w:t xml:space="preserve">тельство: М.: </w:t>
      </w:r>
      <w:proofErr w:type="spellStart"/>
      <w:r w:rsidR="00E75C90" w:rsidRPr="00E75C90">
        <w:rPr>
          <w:rFonts w:ascii="Times New Roman" w:eastAsia="Times New Roman" w:hAnsi="Times New Roman" w:cs="Times New Roman"/>
          <w:color w:val="000000"/>
          <w:sz w:val="24"/>
          <w:szCs w:val="24"/>
          <w:lang w:eastAsia="ru-RU"/>
        </w:rPr>
        <w:t>Вентана-Граф</w:t>
      </w:r>
      <w:proofErr w:type="spellEnd"/>
      <w:r w:rsidR="00E75C90" w:rsidRPr="00E75C90">
        <w:rPr>
          <w:rFonts w:ascii="Times New Roman" w:eastAsia="Times New Roman" w:hAnsi="Times New Roman" w:cs="Times New Roman"/>
          <w:color w:val="000000"/>
          <w:sz w:val="24"/>
          <w:szCs w:val="24"/>
          <w:lang w:eastAsia="ru-RU"/>
        </w:rPr>
        <w:t>, 2014</w:t>
      </w:r>
      <w:r w:rsidRPr="00E75C90">
        <w:rPr>
          <w:rFonts w:ascii="Times New Roman" w:eastAsia="Times New Roman" w:hAnsi="Times New Roman" w:cs="Times New Roman"/>
          <w:color w:val="000000"/>
          <w:sz w:val="24"/>
          <w:szCs w:val="24"/>
          <w:lang w:eastAsia="ru-RU"/>
        </w:rPr>
        <w:t xml:space="preserve"> - 144 с.</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2.  ФГОС  ООО,  утвержден  приказом  Министерства  образования  и  науки  Российской</w:t>
      </w:r>
      <w:r w:rsidR="00E75C90" w:rsidRPr="00E75C90">
        <w:rPr>
          <w:rFonts w:ascii="Times New Roman" w:eastAsia="Times New Roman" w:hAnsi="Times New Roman" w:cs="Times New Roman"/>
          <w:sz w:val="24"/>
          <w:szCs w:val="24"/>
          <w:lang w:eastAsia="ru-RU"/>
        </w:rPr>
        <w:t xml:space="preserve"> </w:t>
      </w:r>
      <w:r w:rsidRPr="00E75C90">
        <w:rPr>
          <w:rFonts w:ascii="Times New Roman" w:eastAsia="Times New Roman" w:hAnsi="Times New Roman" w:cs="Times New Roman"/>
          <w:sz w:val="24"/>
          <w:szCs w:val="24"/>
          <w:lang w:eastAsia="ru-RU"/>
        </w:rPr>
        <w:t xml:space="preserve">Федерации от </w:t>
      </w:r>
      <w:r w:rsidR="00CF272E">
        <w:rPr>
          <w:rFonts w:ascii="Times New Roman" w:eastAsia="Times New Roman" w:hAnsi="Times New Roman" w:cs="Times New Roman"/>
          <w:sz w:val="24"/>
          <w:szCs w:val="24"/>
          <w:lang w:eastAsia="ru-RU"/>
        </w:rPr>
        <w:t>«17»   декабря   2010 г. № 1897.</w:t>
      </w:r>
    </w:p>
    <w:p w:rsidR="008B75C6" w:rsidRPr="008B75C6" w:rsidRDefault="008B75C6" w:rsidP="008B75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5C6">
        <w:rPr>
          <w:rFonts w:ascii="Times New Roman" w:eastAsia="Times New Roman" w:hAnsi="Times New Roman" w:cs="Times New Roman"/>
          <w:sz w:val="24"/>
          <w:szCs w:val="24"/>
          <w:lang w:eastAsia="ru-RU"/>
        </w:rPr>
        <w:t>Программа  включает 238 учебных часов для обязательного изучения курса «Технология». В том числе: в 5, 6 и 7 классах — по 68 ч, из расчета 2 ч в неделю;  в 8 классе - 34 ч, из расчёта 1 ч в неделю.</w:t>
      </w:r>
    </w:p>
    <w:p w:rsidR="00324F63" w:rsidRPr="008B75C6" w:rsidRDefault="00324F63" w:rsidP="00CF272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324F63" w:rsidRPr="00E75C90" w:rsidRDefault="00324F63" w:rsidP="00E75C90">
      <w:pPr>
        <w:shd w:val="clear" w:color="auto" w:fill="FFFFFF"/>
        <w:suppressAutoHyphens/>
        <w:spacing w:after="0" w:line="240" w:lineRule="auto"/>
        <w:ind w:firstLine="709"/>
        <w:rPr>
          <w:rFonts w:ascii="Times New Roman" w:eastAsia="Times New Roman" w:hAnsi="Times New Roman" w:cs="Times New Roman"/>
          <w:color w:val="000000"/>
          <w:sz w:val="24"/>
          <w:szCs w:val="24"/>
          <w:lang w:eastAsia="zh-CN"/>
        </w:rPr>
      </w:pPr>
      <w:r w:rsidRPr="00E75C90">
        <w:rPr>
          <w:rFonts w:ascii="Times New Roman" w:eastAsia="Times New Roman" w:hAnsi="Times New Roman" w:cs="Times New Roman"/>
          <w:b/>
          <w:bCs/>
          <w:color w:val="000000"/>
          <w:sz w:val="24"/>
          <w:szCs w:val="24"/>
          <w:lang w:eastAsia="zh-CN"/>
        </w:rPr>
        <w:t>Цели изучения учебного предмета «Технология»</w:t>
      </w:r>
    </w:p>
    <w:p w:rsidR="00324F63" w:rsidRPr="00E75C90" w:rsidRDefault="00324F63" w:rsidP="00E75C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E75C90">
        <w:rPr>
          <w:rFonts w:ascii="Times New Roman" w:eastAsia="Times New Roman" w:hAnsi="Times New Roman" w:cs="Times New Roman"/>
          <w:color w:val="000000"/>
          <w:sz w:val="24"/>
          <w:szCs w:val="24"/>
          <w:lang w:eastAsia="zh-CN"/>
        </w:rPr>
        <w:t>Основными целями изучения учебного предмета «Технология» в системе основного общего образования являются:</w:t>
      </w:r>
    </w:p>
    <w:p w:rsidR="00324F63" w:rsidRPr="00E75C90" w:rsidRDefault="00324F63" w:rsidP="00E75C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E75C90">
        <w:rPr>
          <w:rFonts w:ascii="Times New Roman" w:eastAsia="Times New Roman" w:hAnsi="Times New Roman" w:cs="Times New Roman"/>
          <w:color w:val="000000"/>
          <w:sz w:val="24"/>
          <w:szCs w:val="24"/>
          <w:lang w:eastAsia="zh-CN"/>
        </w:rPr>
        <w:t xml:space="preserve">■ формирование представлений о составляющих </w:t>
      </w:r>
      <w:proofErr w:type="spellStart"/>
      <w:r w:rsidRPr="00E75C90">
        <w:rPr>
          <w:rFonts w:ascii="Times New Roman" w:eastAsia="Times New Roman" w:hAnsi="Times New Roman" w:cs="Times New Roman"/>
          <w:color w:val="000000"/>
          <w:sz w:val="24"/>
          <w:szCs w:val="24"/>
          <w:lang w:eastAsia="zh-CN"/>
        </w:rPr>
        <w:t>техносферы</w:t>
      </w:r>
      <w:proofErr w:type="spellEnd"/>
      <w:r w:rsidRPr="00E75C90">
        <w:rPr>
          <w:rFonts w:ascii="Times New Roman" w:eastAsia="Times New Roman" w:hAnsi="Times New Roman" w:cs="Times New Roman"/>
          <w:color w:val="000000"/>
          <w:sz w:val="24"/>
          <w:szCs w:val="24"/>
          <w:lang w:eastAsia="zh-CN"/>
        </w:rPr>
        <w:t>, современном производстве и распространённых в нём технологиях;</w:t>
      </w:r>
    </w:p>
    <w:p w:rsidR="00324F63" w:rsidRPr="00E75C90" w:rsidRDefault="00324F63" w:rsidP="00E75C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E75C90">
        <w:rPr>
          <w:rFonts w:ascii="Times New Roman" w:eastAsia="Times New Roman" w:hAnsi="Times New Roman" w:cs="Times New Roman"/>
          <w:color w:val="000000"/>
          <w:sz w:val="24"/>
          <w:szCs w:val="24"/>
          <w:lang w:eastAsia="zh-CN"/>
        </w:rPr>
        <w:t>■ освоение технологического подхода как универсального алгоритма преобразующей и созидательной деятельности;</w:t>
      </w:r>
    </w:p>
    <w:p w:rsidR="00324F63" w:rsidRPr="00E75C90" w:rsidRDefault="00324F63" w:rsidP="00E75C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E75C90">
        <w:rPr>
          <w:rFonts w:ascii="Times New Roman" w:eastAsia="Times New Roman" w:hAnsi="Times New Roman" w:cs="Times New Roman"/>
          <w:color w:val="000000"/>
          <w:sz w:val="24"/>
          <w:szCs w:val="24"/>
          <w:lang w:eastAsia="zh-CN"/>
        </w:rPr>
        <w:t>■ формирование представлений о технологической культуре производства,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w:t>
      </w:r>
    </w:p>
    <w:p w:rsidR="00324F63" w:rsidRPr="00E75C90" w:rsidRDefault="00324F63" w:rsidP="00E75C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E75C90">
        <w:rPr>
          <w:rFonts w:ascii="Times New Roman" w:eastAsia="Times New Roman" w:hAnsi="Times New Roman" w:cs="Times New Roman"/>
          <w:color w:val="000000"/>
          <w:sz w:val="24"/>
          <w:szCs w:val="24"/>
          <w:lang w:eastAsia="zh-CN"/>
        </w:rPr>
        <w:t>■ овладение необходимыми в повседневной жизни базовыми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видами бытовой техники;</w:t>
      </w:r>
    </w:p>
    <w:p w:rsidR="00324F63" w:rsidRPr="00E75C90" w:rsidRDefault="00324F63" w:rsidP="00E75C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E75C90">
        <w:rPr>
          <w:rFonts w:ascii="Times New Roman" w:eastAsia="Times New Roman" w:hAnsi="Times New Roman" w:cs="Times New Roman"/>
          <w:color w:val="000000"/>
          <w:sz w:val="24"/>
          <w:szCs w:val="24"/>
          <w:lang w:eastAsia="zh-CN"/>
        </w:rPr>
        <w:t xml:space="preserve">■ овладение </w:t>
      </w:r>
      <w:proofErr w:type="spellStart"/>
      <w:r w:rsidRPr="00E75C90">
        <w:rPr>
          <w:rFonts w:ascii="Times New Roman" w:eastAsia="Times New Roman" w:hAnsi="Times New Roman" w:cs="Times New Roman"/>
          <w:color w:val="000000"/>
          <w:sz w:val="24"/>
          <w:szCs w:val="24"/>
          <w:lang w:eastAsia="zh-CN"/>
        </w:rPr>
        <w:t>общетрудовыми</w:t>
      </w:r>
      <w:proofErr w:type="spellEnd"/>
      <w:r w:rsidRPr="00E75C90">
        <w:rPr>
          <w:rFonts w:ascii="Times New Roman" w:eastAsia="Times New Roman" w:hAnsi="Times New Roman" w:cs="Times New Roman"/>
          <w:color w:val="000000"/>
          <w:sz w:val="24"/>
          <w:szCs w:val="24"/>
          <w:lang w:eastAsia="zh-CN"/>
        </w:rPr>
        <w:t xml:space="preserve"> и специальными умениями, необходимыми для проектирования и создания продуктов труда, ведения домашнего хозяйства;</w:t>
      </w:r>
    </w:p>
    <w:p w:rsidR="00324F63" w:rsidRPr="00E75C90" w:rsidRDefault="00324F63" w:rsidP="00E75C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E75C90">
        <w:rPr>
          <w:rFonts w:ascii="Times New Roman" w:eastAsia="Times New Roman" w:hAnsi="Times New Roman" w:cs="Times New Roman"/>
          <w:color w:val="000000"/>
          <w:sz w:val="24"/>
          <w:szCs w:val="24"/>
          <w:lang w:eastAsia="zh-CN"/>
        </w:rPr>
        <w:t>■ развитие у обучающихся познавательных интересов, технического мышления, пространственного воображения, интеллектуаль</w:t>
      </w:r>
      <w:r w:rsidR="00E75C90" w:rsidRPr="00E75C90">
        <w:rPr>
          <w:rFonts w:ascii="Times New Roman" w:eastAsia="Times New Roman" w:hAnsi="Times New Roman" w:cs="Times New Roman"/>
          <w:color w:val="000000"/>
          <w:sz w:val="24"/>
          <w:szCs w:val="24"/>
          <w:lang w:eastAsia="zh-CN"/>
        </w:rPr>
        <w:t>н</w:t>
      </w:r>
      <w:r w:rsidRPr="00E75C90">
        <w:rPr>
          <w:rFonts w:ascii="Times New Roman" w:eastAsia="Times New Roman" w:hAnsi="Times New Roman" w:cs="Times New Roman"/>
          <w:color w:val="000000"/>
          <w:sz w:val="24"/>
          <w:szCs w:val="24"/>
          <w:lang w:eastAsia="zh-CN"/>
        </w:rPr>
        <w:t>ых, творческих, коммуникативных и организаторских способностей;</w:t>
      </w:r>
    </w:p>
    <w:p w:rsidR="00324F63" w:rsidRPr="00E75C90" w:rsidRDefault="00324F63" w:rsidP="00E75C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E75C90">
        <w:rPr>
          <w:rFonts w:ascii="Times New Roman" w:eastAsia="Times New Roman" w:hAnsi="Times New Roman" w:cs="Times New Roman"/>
          <w:color w:val="000000"/>
          <w:sz w:val="24"/>
          <w:szCs w:val="24"/>
          <w:lang w:eastAsia="zh-CN"/>
        </w:rPr>
        <w:t xml:space="preserve">■ формирование у </w:t>
      </w:r>
      <w:proofErr w:type="gramStart"/>
      <w:r w:rsidRPr="00E75C90">
        <w:rPr>
          <w:rFonts w:ascii="Times New Roman" w:eastAsia="Times New Roman" w:hAnsi="Times New Roman" w:cs="Times New Roman"/>
          <w:color w:val="000000"/>
          <w:sz w:val="24"/>
          <w:szCs w:val="24"/>
          <w:lang w:eastAsia="zh-CN"/>
        </w:rPr>
        <w:t>обучающихся</w:t>
      </w:r>
      <w:proofErr w:type="gramEnd"/>
      <w:r w:rsidRPr="00E75C90">
        <w:rPr>
          <w:rFonts w:ascii="Times New Roman" w:eastAsia="Times New Roman" w:hAnsi="Times New Roman" w:cs="Times New Roman"/>
          <w:color w:val="000000"/>
          <w:sz w:val="24"/>
          <w:szCs w:val="24"/>
          <w:lang w:eastAsia="zh-CN"/>
        </w:rPr>
        <w:t xml:space="preserve"> оп</w:t>
      </w:r>
      <w:r w:rsidR="00E75C90" w:rsidRPr="00E75C90">
        <w:rPr>
          <w:rFonts w:ascii="Times New Roman" w:eastAsia="Times New Roman" w:hAnsi="Times New Roman" w:cs="Times New Roman"/>
          <w:color w:val="000000"/>
          <w:sz w:val="24"/>
          <w:szCs w:val="24"/>
          <w:lang w:eastAsia="zh-CN"/>
        </w:rPr>
        <w:t>ыта самостоятельной проектно-ис</w:t>
      </w:r>
      <w:r w:rsidRPr="00E75C90">
        <w:rPr>
          <w:rFonts w:ascii="Times New Roman" w:eastAsia="Times New Roman" w:hAnsi="Times New Roman" w:cs="Times New Roman"/>
          <w:color w:val="000000"/>
          <w:sz w:val="24"/>
          <w:szCs w:val="24"/>
          <w:lang w:eastAsia="zh-CN"/>
        </w:rPr>
        <w:t>следовательской деятельности;</w:t>
      </w:r>
    </w:p>
    <w:p w:rsidR="00324F63" w:rsidRPr="00E75C90" w:rsidRDefault="00324F63" w:rsidP="00E75C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E75C90">
        <w:rPr>
          <w:rFonts w:ascii="Times New Roman" w:eastAsia="Times New Roman" w:hAnsi="Times New Roman" w:cs="Times New Roman"/>
          <w:color w:val="000000"/>
          <w:sz w:val="24"/>
          <w:szCs w:val="24"/>
          <w:lang w:eastAsia="zh-CN"/>
        </w:rPr>
        <w:lastRenderedPageBreak/>
        <w:t>■ 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w:t>
      </w:r>
    </w:p>
    <w:p w:rsidR="00324F63" w:rsidRPr="00E75C90" w:rsidRDefault="00324F63" w:rsidP="00E75C90">
      <w:pPr>
        <w:shd w:val="clear" w:color="auto" w:fill="FFFFFF"/>
        <w:suppressAutoHyphens/>
        <w:spacing w:after="0" w:line="240" w:lineRule="auto"/>
        <w:ind w:firstLine="709"/>
        <w:jc w:val="both"/>
        <w:rPr>
          <w:rFonts w:ascii="Times New Roman" w:eastAsia="ZapfDingbats" w:hAnsi="Times New Roman" w:cs="Times New Roman"/>
          <w:color w:val="191919"/>
          <w:sz w:val="24"/>
          <w:szCs w:val="24"/>
          <w:lang w:eastAsia="zh-CN"/>
        </w:rPr>
      </w:pPr>
      <w:r w:rsidRPr="00E75C90">
        <w:rPr>
          <w:rFonts w:ascii="Times New Roman" w:eastAsia="Times New Roman" w:hAnsi="Times New Roman" w:cs="Times New Roman"/>
          <w:color w:val="000000"/>
          <w:sz w:val="24"/>
          <w:szCs w:val="24"/>
          <w:lang w:eastAsia="zh-CN"/>
        </w:rPr>
        <w:t>■ профессиональное самоопределение школьников в условиях рынка труда, формирование гуманистически и прагматически ориентированного мировоззрения, социально</w:t>
      </w:r>
      <w:r w:rsidR="00E75C90" w:rsidRPr="00E75C90">
        <w:rPr>
          <w:rFonts w:ascii="Times New Roman" w:eastAsia="Times New Roman" w:hAnsi="Times New Roman" w:cs="Times New Roman"/>
          <w:color w:val="000000"/>
          <w:sz w:val="24"/>
          <w:szCs w:val="24"/>
          <w:lang w:eastAsia="zh-CN"/>
        </w:rPr>
        <w:t xml:space="preserve"> </w:t>
      </w:r>
      <w:r w:rsidRPr="00E75C90">
        <w:rPr>
          <w:rFonts w:ascii="Times New Roman" w:eastAsia="Times New Roman" w:hAnsi="Times New Roman" w:cs="Times New Roman"/>
          <w:color w:val="000000"/>
          <w:sz w:val="24"/>
          <w:szCs w:val="24"/>
          <w:lang w:eastAsia="zh-CN"/>
        </w:rPr>
        <w:t>обоснованных ценностных ориентаций.</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b/>
          <w:sz w:val="24"/>
          <w:szCs w:val="24"/>
          <w:lang w:eastAsia="ru-RU"/>
        </w:rPr>
        <w:t>Общая характеристика учебного предмета «Технология»</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   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color w:val="191919"/>
          <w:sz w:val="24"/>
          <w:szCs w:val="24"/>
          <w:lang w:eastAsia="ru-RU"/>
        </w:rPr>
      </w:pPr>
      <w:r w:rsidRPr="00E75C90">
        <w:rPr>
          <w:rFonts w:ascii="Times New Roman" w:eastAsia="Times New Roman" w:hAnsi="Times New Roman" w:cs="Times New Roman"/>
          <w:sz w:val="24"/>
          <w:szCs w:val="24"/>
          <w:lang w:eastAsia="ru-RU"/>
        </w:rPr>
        <w:t xml:space="preserve">  Выбор направления обучения учащихся не должен проводиться по половому признаку, а должен исходить из образовательных потребностей и интересов учащихся.</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color w:val="191919"/>
          <w:sz w:val="24"/>
          <w:szCs w:val="24"/>
          <w:lang w:eastAsia="ru-RU"/>
        </w:rPr>
        <w:t xml:space="preserve"> Независимо от изучаемых технологий содержание программы предусматривает освоение материала по следующим сквозным  образовательным линиям:</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технологическая культура производства;</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 • распространенные технологии современного производства;</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 • культура, эргономика и эстетика труда;</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 • получение, обработка, хранение и использование технической и  технологической информации;</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 • основы черчения, графики, дизайна;</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 • элементы домашней и прикладной экономики;</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 • знакомство с миром профессий, выбор учащимися жизненных, профессиональных планов;</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 • методы технической, творческой, проектной деятельности;</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 • история, перспективы и социальные последствия развития технологии и техники.</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 </w:t>
      </w:r>
      <w:r w:rsidRPr="00E75C90">
        <w:rPr>
          <w:rFonts w:ascii="Times New Roman" w:eastAsia="Times New Roman" w:hAnsi="Times New Roman" w:cs="Times New Roman"/>
          <w:i/>
          <w:sz w:val="24"/>
          <w:szCs w:val="24"/>
          <w:lang w:eastAsia="ru-RU"/>
        </w:rPr>
        <w:t>В процессе обучения технологии учащиеся:</w:t>
      </w:r>
      <w:r w:rsidRPr="00E75C90">
        <w:rPr>
          <w:rFonts w:ascii="Times New Roman" w:eastAsia="Times New Roman" w:hAnsi="Times New Roman" w:cs="Times New Roman"/>
          <w:b/>
          <w:i/>
          <w:sz w:val="24"/>
          <w:szCs w:val="24"/>
          <w:lang w:eastAsia="ru-RU"/>
        </w:rPr>
        <w:t xml:space="preserve"> познакомятся:</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 • с предметами потребления, потребительной стоимостью продукта труда, материальным изделием или нематериальной услугой, дизайном, проектом, конструкцией;</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 • с механизацией труда и автоматизацией производства; технологической культурой производства;</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 • с информационными технологиями в производстве и сфере услуг; перспективными технологиями;</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 • с функциональными и стоимостными характеристиками предметов труда и технологий; себестоимостью продукции; экономией сырья, энергии, труда;</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 • с производительностью труда; реализацией продукции;</w:t>
      </w:r>
    </w:p>
    <w:p w:rsidR="00324F63" w:rsidRPr="00E75C90" w:rsidRDefault="00E75C90"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 •</w:t>
      </w:r>
      <w:r w:rsidR="00324F63" w:rsidRPr="00E75C90">
        <w:rPr>
          <w:rFonts w:ascii="Times New Roman" w:eastAsia="Times New Roman" w:hAnsi="Times New Roman" w:cs="Times New Roman"/>
          <w:sz w:val="24"/>
          <w:szCs w:val="24"/>
          <w:lang w:eastAsia="ru-RU"/>
        </w:rPr>
        <w:t>с рекламой, ценой, налогом, доходом и прибылью; предпринимательской деятельностью; бюджетом семьи;</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 • с </w:t>
      </w:r>
      <w:proofErr w:type="spellStart"/>
      <w:r w:rsidRPr="00E75C90">
        <w:rPr>
          <w:rFonts w:ascii="Times New Roman" w:eastAsia="Times New Roman" w:hAnsi="Times New Roman" w:cs="Times New Roman"/>
          <w:sz w:val="24"/>
          <w:szCs w:val="24"/>
          <w:lang w:eastAsia="ru-RU"/>
        </w:rPr>
        <w:t>экологичностью</w:t>
      </w:r>
      <w:proofErr w:type="spellEnd"/>
      <w:r w:rsidRPr="00E75C90">
        <w:rPr>
          <w:rFonts w:ascii="Times New Roman" w:eastAsia="Times New Roman" w:hAnsi="Times New Roman" w:cs="Times New Roman"/>
          <w:sz w:val="24"/>
          <w:szCs w:val="24"/>
          <w:lang w:eastAsia="ru-RU"/>
        </w:rPr>
        <w:t xml:space="preserve"> технологий производства;</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 • с экологическими требованиями к технологиям производства (безотходные технологии, утилизация и рациональное использование отходов; социальные последствия применения технологий);</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 • с понятием о научной организации труда, средствах и методах обеспечения безопасности труда; </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lastRenderedPageBreak/>
        <w:t xml:space="preserve"> культурой труда; технологической дисциплиной; этикой общения на производстве;</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b/>
          <w:i/>
          <w:sz w:val="24"/>
          <w:szCs w:val="24"/>
          <w:lang w:eastAsia="ru-RU"/>
        </w:rPr>
        <w:t xml:space="preserve"> овладеют:</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 • навыками созидательной, преобразующей, творческой  деятельности;</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 • навыками чтения и составления технической и технологической документации, измерения параметров технологического процесса и продукта труда, выбора, м</w:t>
      </w:r>
      <w:r w:rsidR="00E75C90" w:rsidRPr="00E75C90">
        <w:rPr>
          <w:rFonts w:ascii="Times New Roman" w:eastAsia="Times New Roman" w:hAnsi="Times New Roman" w:cs="Times New Roman"/>
          <w:sz w:val="24"/>
          <w:szCs w:val="24"/>
          <w:lang w:eastAsia="ru-RU"/>
        </w:rPr>
        <w:t xml:space="preserve">оделирования, конструирования, </w:t>
      </w:r>
      <w:r w:rsidRPr="00E75C90">
        <w:rPr>
          <w:rFonts w:ascii="Times New Roman" w:eastAsia="Times New Roman" w:hAnsi="Times New Roman" w:cs="Times New Roman"/>
          <w:sz w:val="24"/>
          <w:szCs w:val="24"/>
          <w:lang w:eastAsia="ru-RU"/>
        </w:rPr>
        <w:t>проектирования объекта труда и технологии с использованием компьютера;</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 • основными методами и средствами преобразования и использования материалов, энергии и информации, объектов социальной и природной среды;</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 • умением распознавать и оценивать свойства конструкционных и природных поделочных материалов;</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 • умением ориентироваться в назначении, применении ручных инструментов и приспособлений;</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 • навыками подготовки, организации и планирования трудовой деятельности на рабочем месте; соблюдения культуры труда;</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E75C90">
        <w:rPr>
          <w:rFonts w:ascii="Times New Roman" w:eastAsia="Times New Roman" w:hAnsi="Times New Roman" w:cs="Times New Roman"/>
          <w:sz w:val="24"/>
          <w:szCs w:val="24"/>
          <w:lang w:eastAsia="ru-RU"/>
        </w:rPr>
        <w:t xml:space="preserve"> • навыками организации рабочего места.</w:t>
      </w:r>
    </w:p>
    <w:p w:rsidR="00324F63" w:rsidRPr="003F4356"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Основная форма обучения – учебно – практическая деятельность. </w:t>
      </w:r>
      <w:r w:rsidRPr="003F4356">
        <w:rPr>
          <w:rFonts w:ascii="Times New Roman" w:eastAsia="Times New Roman" w:hAnsi="Times New Roman" w:cs="Times New Roman"/>
          <w:sz w:val="24"/>
          <w:szCs w:val="24"/>
          <w:lang w:eastAsia="ru-RU"/>
        </w:rPr>
        <w:t xml:space="preserve">Приоритетными методами являются упражнения, лабораторно – практические и практические работы. Программой предусмотрено выполнение </w:t>
      </w:r>
      <w:proofErr w:type="gramStart"/>
      <w:r w:rsidRPr="003F4356">
        <w:rPr>
          <w:rFonts w:ascii="Times New Roman" w:eastAsia="Times New Roman" w:hAnsi="Times New Roman" w:cs="Times New Roman"/>
          <w:sz w:val="24"/>
          <w:szCs w:val="24"/>
          <w:lang w:eastAsia="ru-RU"/>
        </w:rPr>
        <w:t>обучающими</w:t>
      </w:r>
      <w:proofErr w:type="gramEnd"/>
      <w:r w:rsidRPr="003F4356">
        <w:rPr>
          <w:rFonts w:ascii="Times New Roman" w:eastAsia="Times New Roman" w:hAnsi="Times New Roman" w:cs="Times New Roman"/>
          <w:sz w:val="24"/>
          <w:szCs w:val="24"/>
          <w:lang w:eastAsia="ru-RU"/>
        </w:rPr>
        <w:t xml:space="preserve"> в каждом году творческого проекта.  </w:t>
      </w:r>
    </w:p>
    <w:p w:rsidR="00324F63" w:rsidRPr="003F4356"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4356">
        <w:rPr>
          <w:rFonts w:ascii="Times New Roman" w:eastAsia="Times New Roman" w:hAnsi="Times New Roman" w:cs="Times New Roman"/>
          <w:sz w:val="24"/>
          <w:szCs w:val="24"/>
          <w:lang w:eastAsia="ru-RU"/>
        </w:rPr>
        <w:t>Все виды практических работ в рабочей программе направлены на освоение различных технологий.</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Для практических работ в соответствии с имеющимися возможностями предполагается выбирать такой объект, процесс или тему проекта для учащихся, чтобы обеспечить охват всей со</w:t>
      </w:r>
      <w:r w:rsidRPr="00E75C90">
        <w:rPr>
          <w:rFonts w:ascii="Times New Roman" w:eastAsia="Times New Roman" w:hAnsi="Times New Roman" w:cs="Times New Roman"/>
          <w:sz w:val="24"/>
          <w:szCs w:val="24"/>
          <w:lang w:eastAsia="ru-RU"/>
        </w:rPr>
        <w:softHyphen/>
        <w:t>вокупности рекомендуемых в программе технологических операций. При этом будет учитываться посильность объекта труда для школьников соответствующего возраста, а также его общественная или личная ценность</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sz w:val="24"/>
          <w:szCs w:val="24"/>
          <w:lang w:eastAsia="ru-RU"/>
        </w:rPr>
        <w:t xml:space="preserve">         </w:t>
      </w:r>
      <w:r w:rsidRPr="00E75C90">
        <w:rPr>
          <w:rFonts w:ascii="Times New Roman" w:eastAsia="Times New Roman" w:hAnsi="Times New Roman" w:cs="Times New Roman"/>
          <w:b/>
          <w:sz w:val="24"/>
          <w:szCs w:val="24"/>
          <w:lang w:eastAsia="ru-RU"/>
        </w:rPr>
        <w:t xml:space="preserve">Место  предмета «Технология»  в  учебном плане </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Учебный предмет «Технология» является необходимым компонентом общего образования школьников. Его содержание предоставляет молодым людям возможность бесконфликтно войти в мир искусственной, созданной людьми среды техники и технологий, которая называется </w:t>
      </w:r>
      <w:proofErr w:type="spellStart"/>
      <w:r w:rsidRPr="00E75C90">
        <w:rPr>
          <w:rFonts w:ascii="Times New Roman" w:eastAsia="Times New Roman" w:hAnsi="Times New Roman" w:cs="Times New Roman"/>
          <w:sz w:val="24"/>
          <w:szCs w:val="24"/>
          <w:lang w:eastAsia="ru-RU"/>
        </w:rPr>
        <w:t>техносферой</w:t>
      </w:r>
      <w:proofErr w:type="spellEnd"/>
      <w:r w:rsidRPr="00E75C90">
        <w:rPr>
          <w:rFonts w:ascii="Times New Roman" w:eastAsia="Times New Roman" w:hAnsi="Times New Roman" w:cs="Times New Roman"/>
          <w:sz w:val="24"/>
          <w:szCs w:val="24"/>
          <w:lang w:eastAsia="ru-RU"/>
        </w:rPr>
        <w:t xml:space="preserve"> и является главной составляющей окружающей человека действительности. </w:t>
      </w:r>
    </w:p>
    <w:p w:rsidR="00324F63" w:rsidRPr="00E75C90" w:rsidRDefault="00324F63" w:rsidP="00E75C90">
      <w:pPr>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«Технология» должно обеспечить:</w:t>
      </w:r>
    </w:p>
    <w:p w:rsidR="00324F63" w:rsidRPr="00E75C90" w:rsidRDefault="00324F63" w:rsidP="00E75C90">
      <w:pPr>
        <w:widowControl w:val="0"/>
        <w:numPr>
          <w:ilvl w:val="0"/>
          <w:numId w:val="2"/>
        </w:numPr>
        <w:tabs>
          <w:tab w:val="left" w:pos="614"/>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развитие инновационной творческой деятельности обучающихся в процессе решения прикладных учебных задач;</w:t>
      </w:r>
    </w:p>
    <w:p w:rsidR="00324F63" w:rsidRPr="00E75C90" w:rsidRDefault="00324F63" w:rsidP="00E75C90">
      <w:pPr>
        <w:widowControl w:val="0"/>
        <w:numPr>
          <w:ilvl w:val="0"/>
          <w:numId w:val="2"/>
        </w:numPr>
        <w:tabs>
          <w:tab w:val="left" w:pos="614"/>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активное использование знаний, полученных при изучении других учебных предметов, и сформированных универсальных учебных действий;</w:t>
      </w:r>
    </w:p>
    <w:p w:rsidR="00324F63" w:rsidRPr="00E75C90" w:rsidRDefault="00324F63" w:rsidP="00E75C90">
      <w:pPr>
        <w:widowControl w:val="0"/>
        <w:numPr>
          <w:ilvl w:val="0"/>
          <w:numId w:val="2"/>
        </w:numPr>
        <w:tabs>
          <w:tab w:val="left" w:pos="614"/>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совершенствование умений осуществлять учебно-исследовательскую и проектную деятельность;</w:t>
      </w:r>
    </w:p>
    <w:p w:rsidR="00324F63" w:rsidRPr="00E75C90" w:rsidRDefault="00324F63" w:rsidP="00E75C90">
      <w:pPr>
        <w:widowControl w:val="0"/>
        <w:numPr>
          <w:ilvl w:val="0"/>
          <w:numId w:val="2"/>
        </w:numPr>
        <w:tabs>
          <w:tab w:val="left" w:pos="614"/>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формирование представлений о социальных и этических аспектах научно-технического прогресса;</w:t>
      </w:r>
    </w:p>
    <w:p w:rsidR="00324F63" w:rsidRPr="00E75C90" w:rsidRDefault="00324F63" w:rsidP="00E75C90">
      <w:pPr>
        <w:widowControl w:val="0"/>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Century Schoolbook" w:eastAsia="Times New Roman" w:hAnsi="Century Schoolbook" w:cs="Century Schoolbook"/>
          <w:sz w:val="24"/>
          <w:szCs w:val="24"/>
          <w:lang w:eastAsia="ru-RU"/>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sz w:val="24"/>
          <w:szCs w:val="24"/>
          <w:lang w:eastAsia="ru-RU"/>
        </w:rPr>
        <w:t xml:space="preserve"> </w:t>
      </w:r>
      <w:r w:rsidRPr="00E75C90">
        <w:rPr>
          <w:rFonts w:ascii="Times New Roman" w:eastAsia="Times New Roman" w:hAnsi="Times New Roman" w:cs="Times New Roman"/>
          <w:b/>
          <w:sz w:val="24"/>
          <w:szCs w:val="24"/>
          <w:lang w:eastAsia="ru-RU"/>
        </w:rPr>
        <w:t>Результаты освоения учебного предмета «Технология»</w:t>
      </w:r>
    </w:p>
    <w:p w:rsidR="00324F63" w:rsidRPr="00E75C90" w:rsidRDefault="00324F63" w:rsidP="00E75C90">
      <w:pPr>
        <w:widowControl w:val="0"/>
        <w:autoSpaceDE w:val="0"/>
        <w:autoSpaceDN w:val="0"/>
        <w:adjustRightInd w:val="0"/>
        <w:spacing w:after="0" w:line="240" w:lineRule="auto"/>
        <w:ind w:firstLine="709"/>
        <w:jc w:val="both"/>
        <w:rPr>
          <w:rFonts w:ascii="Century Schoolbook" w:eastAsia="Times New Roman" w:hAnsi="Century Schoolbook" w:cs="Century Schoolbook"/>
          <w:sz w:val="24"/>
          <w:szCs w:val="24"/>
          <w:lang w:eastAsia="ru-RU"/>
        </w:rPr>
      </w:pPr>
      <w:r w:rsidRPr="00E75C90">
        <w:rPr>
          <w:rFonts w:ascii="Century Schoolbook" w:eastAsia="Times New Roman" w:hAnsi="Century Schoolbook" w:cs="Century Schoolbook"/>
          <w:bCs/>
          <w:sz w:val="24"/>
          <w:szCs w:val="24"/>
          <w:lang w:eastAsia="ru-RU"/>
        </w:rPr>
        <w:lastRenderedPageBreak/>
        <w:t>В соответствии с требованиями  ФГОС ООО п</w:t>
      </w:r>
      <w:r w:rsidRPr="00E75C90">
        <w:rPr>
          <w:rFonts w:ascii="Century Schoolbook" w:eastAsia="Times New Roman" w:hAnsi="Century Schoolbook" w:cs="Century Schoolbook"/>
          <w:sz w:val="24"/>
          <w:szCs w:val="24"/>
          <w:lang w:eastAsia="ru-RU"/>
        </w:rPr>
        <w:t xml:space="preserve">ри изучении технологии в основной школе обеспечивается достижение личностных, </w:t>
      </w:r>
      <w:proofErr w:type="spellStart"/>
      <w:r w:rsidRPr="00E75C90">
        <w:rPr>
          <w:rFonts w:ascii="Century Schoolbook" w:eastAsia="Times New Roman" w:hAnsi="Century Schoolbook" w:cs="Century Schoolbook"/>
          <w:sz w:val="24"/>
          <w:szCs w:val="24"/>
          <w:lang w:eastAsia="ru-RU"/>
        </w:rPr>
        <w:t>метапредметных</w:t>
      </w:r>
      <w:proofErr w:type="spellEnd"/>
      <w:r w:rsidRPr="00E75C90">
        <w:rPr>
          <w:rFonts w:ascii="Century Schoolbook" w:eastAsia="Times New Roman" w:hAnsi="Century Schoolbook" w:cs="Century Schoolbook"/>
          <w:sz w:val="24"/>
          <w:szCs w:val="24"/>
          <w:lang w:eastAsia="ru-RU"/>
        </w:rPr>
        <w:t xml:space="preserve"> и предметных результатов.</w:t>
      </w:r>
    </w:p>
    <w:p w:rsidR="00324F63" w:rsidRPr="00E75C90" w:rsidRDefault="00324F63" w:rsidP="00E75C90">
      <w:pPr>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b/>
          <w:bCs/>
          <w:i/>
          <w:iCs/>
          <w:sz w:val="24"/>
          <w:szCs w:val="24"/>
          <w:lang w:eastAsia="ru-RU"/>
        </w:rPr>
        <w:t xml:space="preserve">Личностные результаты </w:t>
      </w:r>
      <w:r w:rsidRPr="00E75C90">
        <w:rPr>
          <w:rFonts w:ascii="Times New Roman" w:eastAsia="Times New Roman" w:hAnsi="Times New Roman" w:cs="Century Schoolbook"/>
          <w:sz w:val="24"/>
          <w:szCs w:val="24"/>
          <w:lang w:eastAsia="ru-RU"/>
        </w:rPr>
        <w:t>освоения обучающимися предмета «Технология» в основной школе:</w:t>
      </w:r>
    </w:p>
    <w:p w:rsidR="00324F63" w:rsidRPr="00E75C90" w:rsidRDefault="00324F63" w:rsidP="00E75C90">
      <w:pPr>
        <w:widowControl w:val="0"/>
        <w:numPr>
          <w:ilvl w:val="0"/>
          <w:numId w:val="3"/>
        </w:numPr>
        <w:tabs>
          <w:tab w:val="left" w:pos="624"/>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формирование целостного мировоззрения, соответствую</w:t>
      </w:r>
      <w:r w:rsidRPr="00E75C90">
        <w:rPr>
          <w:rFonts w:ascii="Times New Roman" w:eastAsia="Times New Roman" w:hAnsi="Times New Roman" w:cs="Century Schoolbook"/>
          <w:sz w:val="24"/>
          <w:szCs w:val="24"/>
          <w:lang w:eastAsia="ru-RU"/>
        </w:rPr>
        <w:softHyphen/>
        <w:t>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324F63" w:rsidRPr="00E75C90" w:rsidRDefault="00324F63" w:rsidP="00E75C90">
      <w:pPr>
        <w:widowControl w:val="0"/>
        <w:numPr>
          <w:ilvl w:val="0"/>
          <w:numId w:val="3"/>
        </w:numPr>
        <w:tabs>
          <w:tab w:val="left" w:pos="624"/>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 xml:space="preserve">формирование ответственного отношения к учению, готовности и </w:t>
      </w:r>
      <w:proofErr w:type="gramStart"/>
      <w:r w:rsidRPr="00E75C90">
        <w:rPr>
          <w:rFonts w:ascii="Times New Roman" w:eastAsia="Times New Roman" w:hAnsi="Times New Roman" w:cs="Century Schoolbook"/>
          <w:sz w:val="24"/>
          <w:szCs w:val="24"/>
          <w:lang w:eastAsia="ru-RU"/>
        </w:rPr>
        <w:t>способности</w:t>
      </w:r>
      <w:proofErr w:type="gramEnd"/>
      <w:r w:rsidRPr="00E75C90">
        <w:rPr>
          <w:rFonts w:ascii="Times New Roman" w:eastAsia="Times New Roman" w:hAnsi="Times New Roman" w:cs="Century Schoolbook"/>
          <w:sz w:val="24"/>
          <w:szCs w:val="24"/>
          <w:lang w:eastAsia="ru-RU"/>
        </w:rPr>
        <w:t xml:space="preserve">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w:t>
      </w:r>
    </w:p>
    <w:p w:rsidR="00324F63" w:rsidRPr="00E75C90" w:rsidRDefault="00324F63" w:rsidP="00E75C90">
      <w:pPr>
        <w:widowControl w:val="0"/>
        <w:numPr>
          <w:ilvl w:val="0"/>
          <w:numId w:val="3"/>
        </w:numPr>
        <w:tabs>
          <w:tab w:val="left" w:pos="624"/>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самооценка умственных и физических способностей при трудовой деятельности в различных сферах с позиций будущей социализации и стратификации;</w:t>
      </w:r>
    </w:p>
    <w:p w:rsidR="00324F63" w:rsidRPr="00E75C90" w:rsidRDefault="00324F63" w:rsidP="00E75C90">
      <w:pPr>
        <w:widowControl w:val="0"/>
        <w:numPr>
          <w:ilvl w:val="0"/>
          <w:numId w:val="3"/>
        </w:numPr>
        <w:tabs>
          <w:tab w:val="left" w:pos="624"/>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324F63" w:rsidRPr="00E75C90" w:rsidRDefault="00324F63" w:rsidP="00E75C90">
      <w:pPr>
        <w:widowControl w:val="0"/>
        <w:numPr>
          <w:ilvl w:val="0"/>
          <w:numId w:val="3"/>
        </w:numPr>
        <w:tabs>
          <w:tab w:val="left" w:pos="624"/>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осознанный вы бор и построение даль ней 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w:t>
      </w:r>
      <w:r w:rsidRPr="00E75C90">
        <w:rPr>
          <w:rFonts w:ascii="Times New Roman" w:eastAsia="Times New Roman" w:hAnsi="Times New Roman" w:cs="Century Schoolbook"/>
          <w:sz w:val="24"/>
          <w:szCs w:val="24"/>
          <w:lang w:eastAsia="ru-RU"/>
        </w:rPr>
        <w:softHyphen/>
        <w:t>сов, а также на основе формирования уважительного отно</w:t>
      </w:r>
      <w:r w:rsidRPr="00E75C90">
        <w:rPr>
          <w:rFonts w:ascii="Times New Roman" w:eastAsia="Times New Roman" w:hAnsi="Times New Roman" w:cs="Century Schoolbook"/>
          <w:sz w:val="24"/>
          <w:szCs w:val="24"/>
          <w:lang w:eastAsia="ru-RU"/>
        </w:rPr>
        <w:softHyphen/>
        <w:t>шения к труду;</w:t>
      </w:r>
    </w:p>
    <w:p w:rsidR="00324F63" w:rsidRPr="00E75C90" w:rsidRDefault="00324F63" w:rsidP="00E75C90">
      <w:pPr>
        <w:widowControl w:val="0"/>
        <w:numPr>
          <w:ilvl w:val="0"/>
          <w:numId w:val="4"/>
        </w:numPr>
        <w:tabs>
          <w:tab w:val="left" w:pos="619"/>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proofErr w:type="gramStart"/>
      <w:r w:rsidRPr="00E75C90">
        <w:rPr>
          <w:rFonts w:ascii="Times New Roman" w:eastAsia="Times New Roman" w:hAnsi="Times New Roman" w:cs="Century Schoolbook"/>
          <w:sz w:val="24"/>
          <w:szCs w:val="24"/>
          <w:lang w:eastAsia="ru-RU"/>
        </w:rPr>
        <w:t>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w:t>
      </w:r>
      <w:r w:rsidR="00E75C90">
        <w:rPr>
          <w:rFonts w:ascii="Times New Roman" w:eastAsia="Times New Roman" w:hAnsi="Times New Roman" w:cs="Century Schoolbook"/>
          <w:sz w:val="24"/>
          <w:szCs w:val="24"/>
          <w:lang w:eastAsia="ru-RU"/>
        </w:rPr>
        <w:t xml:space="preserve">, </w:t>
      </w:r>
      <w:r w:rsidRPr="00E75C90">
        <w:rPr>
          <w:rFonts w:ascii="Times New Roman" w:eastAsia="Times New Roman" w:hAnsi="Times New Roman" w:cs="Century Schoolbook"/>
          <w:sz w:val="24"/>
          <w:szCs w:val="24"/>
          <w:lang w:eastAsia="ru-RU"/>
        </w:rPr>
        <w:t>как условия безопасной и эффективной социализации;</w:t>
      </w:r>
      <w:proofErr w:type="gramEnd"/>
    </w:p>
    <w:p w:rsidR="00324F63" w:rsidRPr="00E75C90" w:rsidRDefault="00324F63" w:rsidP="00E75C90">
      <w:pPr>
        <w:widowControl w:val="0"/>
        <w:numPr>
          <w:ilvl w:val="0"/>
          <w:numId w:val="4"/>
        </w:numPr>
        <w:tabs>
          <w:tab w:val="left" w:pos="619"/>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w:t>
      </w:r>
    </w:p>
    <w:p w:rsidR="00324F63" w:rsidRPr="00E75C90" w:rsidRDefault="00324F63" w:rsidP="00E75C90">
      <w:pPr>
        <w:widowControl w:val="0"/>
        <w:numPr>
          <w:ilvl w:val="0"/>
          <w:numId w:val="4"/>
        </w:numPr>
        <w:tabs>
          <w:tab w:val="left" w:pos="619"/>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проявление технико-технологического и экономического мышления при организации своей деятельности;</w:t>
      </w:r>
    </w:p>
    <w:p w:rsidR="00324F63" w:rsidRPr="00E75C90" w:rsidRDefault="00324F63" w:rsidP="00E75C90">
      <w:pPr>
        <w:widowControl w:val="0"/>
        <w:numPr>
          <w:ilvl w:val="0"/>
          <w:numId w:val="4"/>
        </w:numPr>
        <w:tabs>
          <w:tab w:val="left" w:pos="619"/>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самооценка готовности к предпринимательской деятельности в сфере технологий, к рациональному ведению домашнего хозяйства;</w:t>
      </w:r>
    </w:p>
    <w:p w:rsidR="00324F63" w:rsidRPr="00E75C90" w:rsidRDefault="00324F63" w:rsidP="00E75C90">
      <w:pPr>
        <w:widowControl w:val="0"/>
        <w:numPr>
          <w:ilvl w:val="0"/>
          <w:numId w:val="4"/>
        </w:numPr>
        <w:tabs>
          <w:tab w:val="left" w:pos="619"/>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формирование основ экологической культуры, соответствую щей современному уровню экологического мышления; бережное отношение к природным и хозяйственным ресурсам;</w:t>
      </w:r>
    </w:p>
    <w:p w:rsidR="00324F63" w:rsidRPr="00E75C90" w:rsidRDefault="00324F63" w:rsidP="00E75C90">
      <w:pPr>
        <w:widowControl w:val="0"/>
        <w:numPr>
          <w:ilvl w:val="0"/>
          <w:numId w:val="4"/>
        </w:numPr>
        <w:tabs>
          <w:tab w:val="left" w:pos="619"/>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w:t>
      </w:r>
      <w:r w:rsidRPr="00E75C90">
        <w:rPr>
          <w:rFonts w:ascii="Times New Roman" w:eastAsia="Times New Roman" w:hAnsi="Times New Roman" w:cs="Century Schoolbook"/>
          <w:sz w:val="24"/>
          <w:szCs w:val="24"/>
          <w:lang w:eastAsia="ru-RU"/>
        </w:rPr>
        <w:softHyphen/>
        <w:t xml:space="preserve">дуально-личностных позиций учащихся. </w:t>
      </w:r>
    </w:p>
    <w:p w:rsidR="00324F63" w:rsidRPr="00E75C90" w:rsidRDefault="00324F63" w:rsidP="00E75C90">
      <w:pPr>
        <w:tabs>
          <w:tab w:val="left" w:pos="619"/>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proofErr w:type="spellStart"/>
      <w:r w:rsidRPr="00E75C90">
        <w:rPr>
          <w:rFonts w:ascii="Times New Roman" w:eastAsia="Times New Roman" w:hAnsi="Times New Roman" w:cs="Century Schoolbook"/>
          <w:b/>
          <w:bCs/>
          <w:i/>
          <w:iCs/>
          <w:sz w:val="24"/>
          <w:szCs w:val="24"/>
          <w:lang w:eastAsia="ru-RU"/>
        </w:rPr>
        <w:t>Метапредметные</w:t>
      </w:r>
      <w:proofErr w:type="spellEnd"/>
      <w:r w:rsidRPr="00E75C90">
        <w:rPr>
          <w:rFonts w:ascii="Times New Roman" w:eastAsia="Times New Roman" w:hAnsi="Times New Roman" w:cs="Century Schoolbook"/>
          <w:b/>
          <w:bCs/>
          <w:i/>
          <w:iCs/>
          <w:sz w:val="24"/>
          <w:szCs w:val="24"/>
          <w:lang w:eastAsia="ru-RU"/>
        </w:rPr>
        <w:t xml:space="preserve"> результаты </w:t>
      </w:r>
      <w:r w:rsidRPr="00E75C90">
        <w:rPr>
          <w:rFonts w:ascii="Times New Roman" w:eastAsia="Times New Roman" w:hAnsi="Times New Roman" w:cs="Century Schoolbook"/>
          <w:sz w:val="24"/>
          <w:szCs w:val="24"/>
          <w:lang w:eastAsia="ru-RU"/>
        </w:rPr>
        <w:t>освоения учащимися предмета «Технология» в основной школе:</w:t>
      </w:r>
    </w:p>
    <w:p w:rsidR="00324F63" w:rsidRPr="00E75C90" w:rsidRDefault="00324F63" w:rsidP="00E75C90">
      <w:pPr>
        <w:widowControl w:val="0"/>
        <w:numPr>
          <w:ilvl w:val="0"/>
          <w:numId w:val="4"/>
        </w:numPr>
        <w:tabs>
          <w:tab w:val="left" w:pos="619"/>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самостоятельное определение цели своего обучения, постановка и формулировка для себя новых задач в учёбе и познавательной деятельности;</w:t>
      </w:r>
    </w:p>
    <w:p w:rsidR="00324F63" w:rsidRPr="00E75C90" w:rsidRDefault="00324F63" w:rsidP="00E75C90">
      <w:pPr>
        <w:widowControl w:val="0"/>
        <w:numPr>
          <w:ilvl w:val="0"/>
          <w:numId w:val="4"/>
        </w:numPr>
        <w:tabs>
          <w:tab w:val="left" w:pos="619"/>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алгоритмизированное планирование процесса познавательно-трудовой деятельности;</w:t>
      </w:r>
    </w:p>
    <w:p w:rsidR="00324F63" w:rsidRPr="00E75C90" w:rsidRDefault="00324F63" w:rsidP="00E75C90">
      <w:pPr>
        <w:widowControl w:val="0"/>
        <w:numPr>
          <w:ilvl w:val="0"/>
          <w:numId w:val="4"/>
        </w:numPr>
        <w:tabs>
          <w:tab w:val="left" w:pos="619"/>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324F63" w:rsidRPr="00E75C90" w:rsidRDefault="00324F63" w:rsidP="00E75C90">
      <w:pPr>
        <w:widowControl w:val="0"/>
        <w:numPr>
          <w:ilvl w:val="0"/>
          <w:numId w:val="4"/>
        </w:numPr>
        <w:tabs>
          <w:tab w:val="left" w:pos="619"/>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 xml:space="preserve">комбинирование известных алгоритмов технического и технологического творчества в ситуациях, не предполагающих </w:t>
      </w:r>
      <w:r w:rsidRPr="00E75C90">
        <w:rPr>
          <w:rFonts w:ascii="Times New Roman" w:eastAsia="Times New Roman" w:hAnsi="Times New Roman" w:cs="Century Schoolbook"/>
          <w:sz w:val="24"/>
          <w:szCs w:val="24"/>
          <w:lang w:eastAsia="ru-RU"/>
        </w:rPr>
        <w:lastRenderedPageBreak/>
        <w:t>стандартного применения одного из них; поиск новых решений возникшей технической или организационной проблемы;</w:t>
      </w:r>
    </w:p>
    <w:p w:rsidR="00324F63" w:rsidRPr="00E75C90" w:rsidRDefault="00324F63" w:rsidP="00E75C90">
      <w:pPr>
        <w:widowControl w:val="0"/>
        <w:numPr>
          <w:ilvl w:val="0"/>
          <w:numId w:val="4"/>
        </w:numPr>
        <w:tabs>
          <w:tab w:val="left" w:pos="619"/>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выявление потребностей, проектирование и создание объектов, имеющих потребительную стоимость; самостоятельная организация и выполнение различных творческих работ по созданию изделий и продуктов;</w:t>
      </w:r>
    </w:p>
    <w:p w:rsidR="00324F63" w:rsidRPr="00E75C90" w:rsidRDefault="00324F63" w:rsidP="00E75C90">
      <w:pPr>
        <w:widowControl w:val="0"/>
        <w:numPr>
          <w:ilvl w:val="0"/>
          <w:numId w:val="5"/>
        </w:numPr>
        <w:tabs>
          <w:tab w:val="left" w:pos="235"/>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виртуальное и натурное моделирование технических объектов, продуктов и технологических процессов; проявление инновационного подхода к решению учебных и практических задач в процессе моделирования изделия или технологического процесса;</w:t>
      </w:r>
    </w:p>
    <w:p w:rsidR="00324F63" w:rsidRPr="00E75C90" w:rsidRDefault="00324F63" w:rsidP="00E75C90">
      <w:pPr>
        <w:widowControl w:val="0"/>
        <w:numPr>
          <w:ilvl w:val="0"/>
          <w:numId w:val="5"/>
        </w:numPr>
        <w:tabs>
          <w:tab w:val="left" w:pos="235"/>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осознанное использование речевых сре</w:t>
      </w:r>
      <w:proofErr w:type="gramStart"/>
      <w:r w:rsidRPr="00E75C90">
        <w:rPr>
          <w:rFonts w:ascii="Times New Roman" w:eastAsia="Times New Roman" w:hAnsi="Times New Roman" w:cs="Century Schoolbook"/>
          <w:sz w:val="24"/>
          <w:szCs w:val="24"/>
          <w:lang w:eastAsia="ru-RU"/>
        </w:rPr>
        <w:t>дств в с</w:t>
      </w:r>
      <w:proofErr w:type="gramEnd"/>
      <w:r w:rsidRPr="00E75C90">
        <w:rPr>
          <w:rFonts w:ascii="Times New Roman" w:eastAsia="Times New Roman" w:hAnsi="Times New Roman" w:cs="Century Schoolbook"/>
          <w:sz w:val="24"/>
          <w:szCs w:val="24"/>
          <w:lang w:eastAsia="ru-RU"/>
        </w:rPr>
        <w:t>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w:t>
      </w:r>
      <w:r w:rsidR="00E75C90">
        <w:rPr>
          <w:rFonts w:ascii="Times New Roman" w:eastAsia="Times New Roman" w:hAnsi="Times New Roman" w:cs="Century Schoolbook"/>
          <w:sz w:val="24"/>
          <w:szCs w:val="24"/>
          <w:lang w:eastAsia="ru-RU"/>
        </w:rPr>
        <w:t xml:space="preserve"> выводов по обоснованию технико</w:t>
      </w:r>
      <w:r w:rsidR="00E921F8">
        <w:rPr>
          <w:rFonts w:ascii="Times New Roman" w:eastAsia="Times New Roman" w:hAnsi="Times New Roman" w:cs="Century Schoolbook"/>
          <w:sz w:val="24"/>
          <w:szCs w:val="24"/>
          <w:lang w:eastAsia="ru-RU"/>
        </w:rPr>
        <w:t>-</w:t>
      </w:r>
      <w:r w:rsidRPr="00E75C90">
        <w:rPr>
          <w:rFonts w:ascii="Times New Roman" w:eastAsia="Times New Roman" w:hAnsi="Times New Roman" w:cs="Century Schoolbook"/>
          <w:sz w:val="24"/>
          <w:szCs w:val="24"/>
          <w:lang w:eastAsia="ru-RU"/>
        </w:rPr>
        <w:t>технологического и организационного решения; отражение в устной или письменной форме результатов своей деятельности;</w:t>
      </w:r>
    </w:p>
    <w:p w:rsidR="00324F63" w:rsidRPr="00E75C90" w:rsidRDefault="00324F63" w:rsidP="00E75C90">
      <w:pPr>
        <w:widowControl w:val="0"/>
        <w:numPr>
          <w:ilvl w:val="0"/>
          <w:numId w:val="5"/>
        </w:numPr>
        <w:tabs>
          <w:tab w:val="left" w:pos="235"/>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формирование и развитие компетентности в области использования информационно-коммуникационных технологий (ИКТ); выбор для решения познавательных и к</w:t>
      </w:r>
      <w:r w:rsidR="00E75C90">
        <w:rPr>
          <w:rFonts w:ascii="Times New Roman" w:eastAsia="Times New Roman" w:hAnsi="Times New Roman" w:cs="Century Schoolbook"/>
          <w:sz w:val="24"/>
          <w:szCs w:val="24"/>
          <w:lang w:eastAsia="ru-RU"/>
        </w:rPr>
        <w:t>омму</w:t>
      </w:r>
      <w:r w:rsidRPr="00E75C90">
        <w:rPr>
          <w:rFonts w:ascii="Times New Roman" w:eastAsia="Times New Roman" w:hAnsi="Times New Roman" w:cs="Century Schoolbook"/>
          <w:sz w:val="24"/>
          <w:szCs w:val="24"/>
          <w:lang w:eastAsia="ru-RU"/>
        </w:rPr>
        <w:t>никативных задач различных источников информации, включая энциклопедии, словари, интернет-ресурсы и другие базы данных;</w:t>
      </w:r>
    </w:p>
    <w:p w:rsidR="00324F63" w:rsidRPr="00E75C90" w:rsidRDefault="00324F63" w:rsidP="00E75C90">
      <w:pPr>
        <w:widowControl w:val="0"/>
        <w:numPr>
          <w:ilvl w:val="0"/>
          <w:numId w:val="5"/>
        </w:numPr>
        <w:tabs>
          <w:tab w:val="left" w:pos="235"/>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w:t>
      </w:r>
    </w:p>
    <w:p w:rsidR="00324F63" w:rsidRPr="00E75C90" w:rsidRDefault="00324F63" w:rsidP="00E75C90">
      <w:pPr>
        <w:widowControl w:val="0"/>
        <w:numPr>
          <w:ilvl w:val="0"/>
          <w:numId w:val="5"/>
        </w:numPr>
        <w:tabs>
          <w:tab w:val="left" w:pos="235"/>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p w:rsidR="00324F63" w:rsidRPr="00E75C90" w:rsidRDefault="00324F63" w:rsidP="00E75C90">
      <w:pPr>
        <w:widowControl w:val="0"/>
        <w:numPr>
          <w:ilvl w:val="0"/>
          <w:numId w:val="5"/>
        </w:numPr>
        <w:tabs>
          <w:tab w:val="left" w:pos="235"/>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w:t>
      </w:r>
      <w:r w:rsidRPr="00E75C90">
        <w:rPr>
          <w:rFonts w:ascii="Times New Roman" w:eastAsia="Times New Roman" w:hAnsi="Times New Roman" w:cs="Century Schoolbook"/>
          <w:sz w:val="24"/>
          <w:szCs w:val="24"/>
          <w:lang w:eastAsia="ru-RU"/>
        </w:rPr>
        <w:softHyphen/>
        <w:t>ской культурой производства;</w:t>
      </w:r>
    </w:p>
    <w:p w:rsidR="00324F63" w:rsidRPr="00E75C90" w:rsidRDefault="00324F63" w:rsidP="00E75C90">
      <w:pPr>
        <w:widowControl w:val="0"/>
        <w:numPr>
          <w:ilvl w:val="0"/>
          <w:numId w:val="5"/>
        </w:numPr>
        <w:tabs>
          <w:tab w:val="left" w:pos="235"/>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324F63" w:rsidRPr="00E75C90" w:rsidRDefault="00324F63" w:rsidP="00E75C90">
      <w:pPr>
        <w:widowControl w:val="0"/>
        <w:numPr>
          <w:ilvl w:val="0"/>
          <w:numId w:val="5"/>
        </w:numPr>
        <w:tabs>
          <w:tab w:val="left" w:pos="235"/>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формирование и развитие экологического мышления, умение применять его в познавательной, коммуникатив</w:t>
      </w:r>
      <w:r w:rsidRPr="00E75C90">
        <w:rPr>
          <w:rFonts w:ascii="Times New Roman" w:eastAsia="Times New Roman" w:hAnsi="Times New Roman" w:cs="Century Schoolbook"/>
          <w:sz w:val="24"/>
          <w:szCs w:val="24"/>
          <w:lang w:eastAsia="ru-RU"/>
        </w:rPr>
        <w:softHyphen/>
        <w:t>ной, социальной практике и профессиональной ориента</w:t>
      </w:r>
      <w:r w:rsidRPr="00E75C90">
        <w:rPr>
          <w:rFonts w:ascii="Times New Roman" w:eastAsia="Times New Roman" w:hAnsi="Times New Roman" w:cs="Century Schoolbook"/>
          <w:sz w:val="24"/>
          <w:szCs w:val="24"/>
          <w:lang w:eastAsia="ru-RU"/>
        </w:rPr>
        <w:softHyphen/>
        <w:t>ции.</w:t>
      </w:r>
    </w:p>
    <w:p w:rsidR="00324F63" w:rsidRPr="00E75C90" w:rsidRDefault="00324F63" w:rsidP="00E75C90">
      <w:pPr>
        <w:autoSpaceDE w:val="0"/>
        <w:autoSpaceDN w:val="0"/>
        <w:adjustRightInd w:val="0"/>
        <w:spacing w:after="0" w:line="240" w:lineRule="auto"/>
        <w:ind w:firstLine="709"/>
        <w:jc w:val="both"/>
        <w:rPr>
          <w:rFonts w:ascii="Times New Roman" w:eastAsia="Times New Roman" w:hAnsi="Times New Roman" w:cs="Century Schoolbook"/>
          <w:i/>
          <w:iCs/>
          <w:sz w:val="24"/>
          <w:szCs w:val="24"/>
          <w:lang w:eastAsia="ru-RU"/>
        </w:rPr>
      </w:pPr>
      <w:r w:rsidRPr="00E75C90">
        <w:rPr>
          <w:rFonts w:ascii="Times New Roman" w:eastAsia="Times New Roman" w:hAnsi="Times New Roman" w:cs="Century Schoolbook"/>
          <w:b/>
          <w:bCs/>
          <w:i/>
          <w:iCs/>
          <w:sz w:val="24"/>
          <w:szCs w:val="24"/>
          <w:lang w:eastAsia="ru-RU"/>
        </w:rPr>
        <w:t xml:space="preserve">Предметные результаты </w:t>
      </w:r>
      <w:r w:rsidRPr="00E75C90">
        <w:rPr>
          <w:rFonts w:ascii="Times New Roman" w:eastAsia="Times New Roman" w:hAnsi="Times New Roman" w:cs="Century Schoolbook"/>
          <w:sz w:val="24"/>
          <w:szCs w:val="24"/>
          <w:lang w:eastAsia="ru-RU"/>
        </w:rPr>
        <w:t xml:space="preserve">освоения учащимися предмета «Технология» в основной школе: </w:t>
      </w:r>
      <w:r w:rsidRPr="00E75C90">
        <w:rPr>
          <w:rFonts w:ascii="Times New Roman" w:eastAsia="Times New Roman" w:hAnsi="Times New Roman" w:cs="Century Schoolbook"/>
          <w:i/>
          <w:iCs/>
          <w:sz w:val="24"/>
          <w:szCs w:val="24"/>
          <w:lang w:eastAsia="ru-RU"/>
        </w:rPr>
        <w:t>в познавательной сфере:</w:t>
      </w:r>
    </w:p>
    <w:p w:rsidR="00324F63" w:rsidRPr="00E75C90" w:rsidRDefault="00324F63" w:rsidP="00E75C90">
      <w:pPr>
        <w:widowControl w:val="0"/>
        <w:numPr>
          <w:ilvl w:val="0"/>
          <w:numId w:val="6"/>
        </w:numPr>
        <w:tabs>
          <w:tab w:val="left" w:pos="610"/>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 xml:space="preserve">осознание роли техники и технологий для прогрессивного развития общества; формирование целостного представления о </w:t>
      </w:r>
      <w:proofErr w:type="spellStart"/>
      <w:r w:rsidRPr="00E75C90">
        <w:rPr>
          <w:rFonts w:ascii="Times New Roman" w:eastAsia="Times New Roman" w:hAnsi="Times New Roman" w:cs="Century Schoolbook"/>
          <w:sz w:val="24"/>
          <w:szCs w:val="24"/>
          <w:lang w:eastAsia="ru-RU"/>
        </w:rPr>
        <w:t>техносфере</w:t>
      </w:r>
      <w:proofErr w:type="spellEnd"/>
      <w:r w:rsidRPr="00E75C90">
        <w:rPr>
          <w:rFonts w:ascii="Times New Roman" w:eastAsia="Times New Roman" w:hAnsi="Times New Roman" w:cs="Century Schoolbook"/>
          <w:sz w:val="24"/>
          <w:szCs w:val="24"/>
          <w:lang w:eastAsia="ru-RU"/>
        </w:rPr>
        <w:t>, сущности технологической культуры и культуры труда; классификация видов и назначения методов получения и преобразования материалов, энергии, информации, природных объектов, а также соответствующих технологий промышленного производства; ориентация в имеющихся и возможных средствах и технологиях создания объектов труда;</w:t>
      </w:r>
    </w:p>
    <w:p w:rsidR="00324F63" w:rsidRPr="00E75C90" w:rsidRDefault="00324F63" w:rsidP="00E75C90">
      <w:pPr>
        <w:widowControl w:val="0"/>
        <w:numPr>
          <w:ilvl w:val="0"/>
          <w:numId w:val="6"/>
        </w:numPr>
        <w:tabs>
          <w:tab w:val="left" w:pos="610"/>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 xml:space="preserve">практическое освоение </w:t>
      </w:r>
      <w:proofErr w:type="gramStart"/>
      <w:r w:rsidRPr="00E75C90">
        <w:rPr>
          <w:rFonts w:ascii="Times New Roman" w:eastAsia="Times New Roman" w:hAnsi="Times New Roman" w:cs="Century Schoolbook"/>
          <w:sz w:val="24"/>
          <w:szCs w:val="24"/>
          <w:lang w:eastAsia="ru-RU"/>
        </w:rPr>
        <w:t>обучающимися</w:t>
      </w:r>
      <w:proofErr w:type="gramEnd"/>
      <w:r w:rsidRPr="00E75C90">
        <w:rPr>
          <w:rFonts w:ascii="Times New Roman" w:eastAsia="Times New Roman" w:hAnsi="Times New Roman" w:cs="Century Schoolbook"/>
          <w:sz w:val="24"/>
          <w:szCs w:val="24"/>
          <w:lang w:eastAsia="ru-RU"/>
        </w:rPr>
        <w:t xml:space="preserve"> основ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w:t>
      </w:r>
    </w:p>
    <w:p w:rsidR="00324F63" w:rsidRPr="00E75C90" w:rsidRDefault="00324F63" w:rsidP="00E75C90">
      <w:pPr>
        <w:widowControl w:val="0"/>
        <w:numPr>
          <w:ilvl w:val="0"/>
          <w:numId w:val="6"/>
        </w:numPr>
        <w:tabs>
          <w:tab w:val="left" w:pos="610"/>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w:t>
      </w:r>
    </w:p>
    <w:p w:rsidR="00324F63" w:rsidRPr="00E75C90" w:rsidRDefault="00324F63" w:rsidP="00E75C90">
      <w:pPr>
        <w:widowControl w:val="0"/>
        <w:numPr>
          <w:ilvl w:val="0"/>
          <w:numId w:val="6"/>
        </w:numPr>
        <w:tabs>
          <w:tab w:val="left" w:pos="610"/>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lastRenderedPageBreak/>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324F63" w:rsidRPr="00E75C90" w:rsidRDefault="00324F63" w:rsidP="00E75C90">
      <w:pPr>
        <w:widowControl w:val="0"/>
        <w:numPr>
          <w:ilvl w:val="0"/>
          <w:numId w:val="6"/>
        </w:numPr>
        <w:tabs>
          <w:tab w:val="left" w:pos="610"/>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овладение средствами и формами графического отображения объектов или процессов, правилами выполнения графической документации, овладение методами чтения техни</w:t>
      </w:r>
      <w:r w:rsidRPr="00E75C90">
        <w:rPr>
          <w:rFonts w:ascii="Times New Roman" w:eastAsia="Times New Roman" w:hAnsi="Times New Roman" w:cs="Century Schoolbook"/>
          <w:sz w:val="24"/>
          <w:szCs w:val="24"/>
          <w:lang w:eastAsia="ru-RU"/>
        </w:rPr>
        <w:softHyphen/>
        <w:t>ческой, технологической и инструктивной информации;</w:t>
      </w:r>
    </w:p>
    <w:p w:rsidR="00324F63" w:rsidRPr="00E75C90" w:rsidRDefault="00324F63" w:rsidP="00E75C90">
      <w:pPr>
        <w:widowControl w:val="0"/>
        <w:numPr>
          <w:ilvl w:val="0"/>
          <w:numId w:val="6"/>
        </w:numPr>
        <w:tabs>
          <w:tab w:val="left" w:pos="610"/>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формирование умений устанавливать взаимосвязь знаний по разным учебным предметам для решения прикладных учебных задач;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 проектов;</w:t>
      </w:r>
    </w:p>
    <w:p w:rsidR="00324F63" w:rsidRPr="00E75C90" w:rsidRDefault="00324F63" w:rsidP="00E75C90">
      <w:pPr>
        <w:widowControl w:val="0"/>
        <w:numPr>
          <w:ilvl w:val="0"/>
          <w:numId w:val="6"/>
        </w:numPr>
        <w:tabs>
          <w:tab w:val="left" w:pos="610"/>
        </w:tabs>
        <w:autoSpaceDE w:val="0"/>
        <w:autoSpaceDN w:val="0"/>
        <w:adjustRightInd w:val="0"/>
        <w:spacing w:after="0" w:line="240" w:lineRule="auto"/>
        <w:ind w:firstLine="709"/>
        <w:jc w:val="both"/>
        <w:rPr>
          <w:rFonts w:ascii="Times New Roman" w:eastAsia="Times New Roman" w:hAnsi="Times New Roman" w:cs="Century Schoolbook"/>
          <w:i/>
          <w:iCs/>
          <w:sz w:val="24"/>
          <w:szCs w:val="24"/>
          <w:lang w:eastAsia="ru-RU"/>
        </w:rPr>
      </w:pPr>
      <w:r w:rsidRPr="00E75C90">
        <w:rPr>
          <w:rFonts w:ascii="Times New Roman" w:eastAsia="Times New Roman" w:hAnsi="Times New Roman" w:cs="Century Schoolbook"/>
          <w:sz w:val="24"/>
          <w:szCs w:val="24"/>
          <w:lang w:eastAsia="ru-RU"/>
        </w:rPr>
        <w:t xml:space="preserve">овладение алгоритмами и методами решения организационных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культуре производства; </w:t>
      </w:r>
    </w:p>
    <w:p w:rsidR="00324F63" w:rsidRPr="00E75C90" w:rsidRDefault="00324F63" w:rsidP="00E75C90">
      <w:pPr>
        <w:tabs>
          <w:tab w:val="left" w:pos="610"/>
        </w:tabs>
        <w:autoSpaceDE w:val="0"/>
        <w:autoSpaceDN w:val="0"/>
        <w:adjustRightInd w:val="0"/>
        <w:spacing w:after="0" w:line="240" w:lineRule="auto"/>
        <w:ind w:firstLine="709"/>
        <w:jc w:val="both"/>
        <w:rPr>
          <w:rFonts w:ascii="Times New Roman" w:eastAsia="Times New Roman" w:hAnsi="Times New Roman" w:cs="Century Schoolbook"/>
          <w:i/>
          <w:iCs/>
          <w:sz w:val="24"/>
          <w:szCs w:val="24"/>
          <w:lang w:eastAsia="ru-RU"/>
        </w:rPr>
      </w:pPr>
      <w:r w:rsidRPr="00E75C90">
        <w:rPr>
          <w:rFonts w:ascii="Times New Roman" w:eastAsia="Times New Roman" w:hAnsi="Times New Roman" w:cs="Century Schoolbook"/>
          <w:i/>
          <w:iCs/>
          <w:sz w:val="24"/>
          <w:szCs w:val="24"/>
          <w:lang w:eastAsia="ru-RU"/>
        </w:rPr>
        <w:t>В трудовой сфере:</w:t>
      </w:r>
    </w:p>
    <w:p w:rsidR="00324F63" w:rsidRPr="00E75C90" w:rsidRDefault="00324F63" w:rsidP="00E75C90">
      <w:pPr>
        <w:widowControl w:val="0"/>
        <w:numPr>
          <w:ilvl w:val="0"/>
          <w:numId w:val="4"/>
        </w:numPr>
        <w:tabs>
          <w:tab w:val="left" w:pos="230"/>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планирование технологического процесса и процесса труда; подбор материалов с учётом характера объекта труда и технологии; подбор инструментов, приспособлений и обо</w:t>
      </w:r>
      <w:r w:rsidRPr="00E75C90">
        <w:rPr>
          <w:rFonts w:ascii="Times New Roman" w:eastAsia="Times New Roman" w:hAnsi="Times New Roman" w:cs="Century Schoolbook"/>
          <w:sz w:val="24"/>
          <w:szCs w:val="24"/>
          <w:lang w:eastAsia="ru-RU"/>
        </w:rPr>
        <w:softHyphen/>
        <w:t>рудования с учётом требований технологии и материально-энергетических ресурсов;</w:t>
      </w:r>
    </w:p>
    <w:p w:rsidR="00324F63" w:rsidRPr="00E75C90" w:rsidRDefault="00324F63" w:rsidP="00E75C90">
      <w:pPr>
        <w:widowControl w:val="0"/>
        <w:numPr>
          <w:ilvl w:val="0"/>
          <w:numId w:val="4"/>
        </w:numPr>
        <w:tabs>
          <w:tab w:val="left" w:pos="230"/>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w:t>
      </w:r>
    </w:p>
    <w:p w:rsidR="00324F63" w:rsidRPr="00E75C90" w:rsidRDefault="00324F63" w:rsidP="00E75C90">
      <w:pPr>
        <w:widowControl w:val="0"/>
        <w:numPr>
          <w:ilvl w:val="0"/>
          <w:numId w:val="4"/>
        </w:numPr>
        <w:tabs>
          <w:tab w:val="left" w:pos="230"/>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324F63" w:rsidRPr="00E75C90" w:rsidRDefault="00324F63" w:rsidP="00E75C90">
      <w:pPr>
        <w:widowControl w:val="0"/>
        <w:numPr>
          <w:ilvl w:val="0"/>
          <w:numId w:val="4"/>
        </w:numPr>
        <w:tabs>
          <w:tab w:val="left" w:pos="230"/>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выбор средств и видов представления технической и технологической информации в соответствии с коммуникативной задачей, сферой и ситуацией общения;</w:t>
      </w:r>
    </w:p>
    <w:p w:rsidR="00324F63" w:rsidRPr="00E75C90" w:rsidRDefault="00324F63" w:rsidP="00E75C90">
      <w:pPr>
        <w:widowControl w:val="0"/>
        <w:numPr>
          <w:ilvl w:val="0"/>
          <w:numId w:val="4"/>
        </w:numPr>
        <w:tabs>
          <w:tab w:val="left" w:pos="230"/>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w:t>
      </w:r>
    </w:p>
    <w:p w:rsidR="00324F63" w:rsidRPr="00E75C90" w:rsidRDefault="00324F63" w:rsidP="00E75C90">
      <w:pPr>
        <w:widowControl w:val="0"/>
        <w:numPr>
          <w:ilvl w:val="0"/>
          <w:numId w:val="4"/>
        </w:numPr>
        <w:tabs>
          <w:tab w:val="left" w:pos="230"/>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документирование результатов труда и проектной деятельности; расчёт себестоимости продукта труда; примерная экономическая оценка возможной прибыли с учётом сло</w:t>
      </w:r>
      <w:r w:rsidRPr="00E75C90">
        <w:rPr>
          <w:rFonts w:ascii="Times New Roman" w:eastAsia="Times New Roman" w:hAnsi="Times New Roman" w:cs="Century Schoolbook"/>
          <w:sz w:val="24"/>
          <w:szCs w:val="24"/>
          <w:lang w:eastAsia="ru-RU"/>
        </w:rPr>
        <w:softHyphen/>
        <w:t>жившейся ситуации на рынке товаров и услуг;</w:t>
      </w:r>
    </w:p>
    <w:p w:rsidR="00324F63" w:rsidRPr="00E75C90" w:rsidRDefault="00324F63" w:rsidP="00E75C90">
      <w:pPr>
        <w:autoSpaceDE w:val="0"/>
        <w:autoSpaceDN w:val="0"/>
        <w:adjustRightInd w:val="0"/>
        <w:spacing w:after="0" w:line="240" w:lineRule="auto"/>
        <w:ind w:firstLine="709"/>
        <w:jc w:val="both"/>
        <w:rPr>
          <w:rFonts w:ascii="Times New Roman" w:eastAsia="Times New Roman" w:hAnsi="Times New Roman" w:cs="Century Schoolbook"/>
          <w:i/>
          <w:iCs/>
          <w:sz w:val="24"/>
          <w:szCs w:val="24"/>
          <w:lang w:eastAsia="ru-RU"/>
        </w:rPr>
      </w:pPr>
      <w:r w:rsidRPr="00E75C90">
        <w:rPr>
          <w:rFonts w:ascii="Times New Roman" w:eastAsia="Times New Roman" w:hAnsi="Times New Roman" w:cs="Century Schoolbook"/>
          <w:i/>
          <w:iCs/>
          <w:sz w:val="24"/>
          <w:szCs w:val="24"/>
          <w:lang w:eastAsia="ru-RU"/>
        </w:rPr>
        <w:t>В мотивационной сфере:</w:t>
      </w:r>
    </w:p>
    <w:p w:rsidR="00324F63" w:rsidRPr="00E75C90" w:rsidRDefault="00324F63" w:rsidP="00E75C90">
      <w:pPr>
        <w:widowControl w:val="0"/>
        <w:numPr>
          <w:ilvl w:val="0"/>
          <w:numId w:val="4"/>
        </w:numPr>
        <w:tabs>
          <w:tab w:val="left" w:pos="230"/>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оценивание своей способности к труду в конкретной предметной деятельности; осознание ответственности за качество результатов труда;</w:t>
      </w:r>
    </w:p>
    <w:p w:rsidR="00324F63" w:rsidRPr="00E75C90" w:rsidRDefault="00324F63" w:rsidP="00E75C90">
      <w:pPr>
        <w:widowControl w:val="0"/>
        <w:numPr>
          <w:ilvl w:val="0"/>
          <w:numId w:val="4"/>
        </w:numPr>
        <w:tabs>
          <w:tab w:val="left" w:pos="230"/>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согласование своих потребностей и требований с потребностями и требованиями других участников познавательно-трудовой деятельности;</w:t>
      </w:r>
    </w:p>
    <w:p w:rsidR="00324F63" w:rsidRPr="00E75C90" w:rsidRDefault="00324F63" w:rsidP="00E75C90">
      <w:pPr>
        <w:widowControl w:val="0"/>
        <w:numPr>
          <w:ilvl w:val="0"/>
          <w:numId w:val="4"/>
        </w:numPr>
        <w:tabs>
          <w:tab w:val="left" w:pos="230"/>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формирование представлений о мире профессий, связанных с изучаемыми технологиями, их востребованности на рынке труда;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w:t>
      </w:r>
    </w:p>
    <w:p w:rsidR="00324F63" w:rsidRPr="00E75C90" w:rsidRDefault="00324F63" w:rsidP="00E75C90">
      <w:pPr>
        <w:widowControl w:val="0"/>
        <w:numPr>
          <w:ilvl w:val="0"/>
          <w:numId w:val="6"/>
        </w:numPr>
        <w:tabs>
          <w:tab w:val="left" w:pos="221"/>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 xml:space="preserve">выраженная готовность к труду в сфере материального производства или сфере услуг; оценивание своей способности и </w:t>
      </w:r>
      <w:r w:rsidRPr="00E75C90">
        <w:rPr>
          <w:rFonts w:ascii="Times New Roman" w:eastAsia="Times New Roman" w:hAnsi="Times New Roman" w:cs="Century Schoolbook"/>
          <w:sz w:val="24"/>
          <w:szCs w:val="24"/>
          <w:lang w:eastAsia="ru-RU"/>
        </w:rPr>
        <w:lastRenderedPageBreak/>
        <w:t>готовности к предпринимательской деятельности;</w:t>
      </w:r>
    </w:p>
    <w:p w:rsidR="00324F63" w:rsidRPr="00E75C90" w:rsidRDefault="00324F63" w:rsidP="00E75C90">
      <w:pPr>
        <w:widowControl w:val="0"/>
        <w:numPr>
          <w:ilvl w:val="0"/>
          <w:numId w:val="6"/>
        </w:numPr>
        <w:tabs>
          <w:tab w:val="left" w:pos="221"/>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стремление к экономии и бережливости в расходовании времени, материалов, денежных средств, труда; наличие экологической культуры при обосновании объекта труда и выполнении работ;</w:t>
      </w:r>
    </w:p>
    <w:p w:rsidR="00324F63" w:rsidRPr="00E75C90" w:rsidRDefault="00324F63" w:rsidP="00E75C90">
      <w:pPr>
        <w:autoSpaceDE w:val="0"/>
        <w:autoSpaceDN w:val="0"/>
        <w:adjustRightInd w:val="0"/>
        <w:spacing w:after="0" w:line="240" w:lineRule="auto"/>
        <w:ind w:firstLine="709"/>
        <w:jc w:val="both"/>
        <w:rPr>
          <w:rFonts w:ascii="Times New Roman" w:eastAsia="Times New Roman" w:hAnsi="Times New Roman" w:cs="Century Schoolbook"/>
          <w:i/>
          <w:iCs/>
          <w:sz w:val="24"/>
          <w:szCs w:val="24"/>
          <w:lang w:eastAsia="ru-RU"/>
        </w:rPr>
      </w:pPr>
      <w:r w:rsidRPr="00E75C90">
        <w:rPr>
          <w:rFonts w:ascii="Times New Roman" w:eastAsia="Times New Roman" w:hAnsi="Times New Roman" w:cs="Century Schoolbook"/>
          <w:i/>
          <w:iCs/>
          <w:sz w:val="24"/>
          <w:szCs w:val="24"/>
          <w:lang w:eastAsia="ru-RU"/>
        </w:rPr>
        <w:t>В эстетической сфере:</w:t>
      </w:r>
    </w:p>
    <w:p w:rsidR="00324F63" w:rsidRPr="00E75C90" w:rsidRDefault="00324F63" w:rsidP="00E75C90">
      <w:pPr>
        <w:widowControl w:val="0"/>
        <w:numPr>
          <w:ilvl w:val="0"/>
          <w:numId w:val="6"/>
        </w:numPr>
        <w:tabs>
          <w:tab w:val="left" w:pos="221"/>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w:t>
      </w:r>
      <w:r w:rsidRPr="00E75C90">
        <w:rPr>
          <w:rFonts w:ascii="Times New Roman" w:eastAsia="Times New Roman" w:hAnsi="Times New Roman" w:cs="Century Schoolbook"/>
          <w:sz w:val="24"/>
          <w:szCs w:val="24"/>
          <w:lang w:eastAsia="ru-RU"/>
        </w:rPr>
        <w:softHyphen/>
        <w:t>полненного объекта или результата труда;</w:t>
      </w:r>
    </w:p>
    <w:p w:rsidR="00324F63" w:rsidRPr="00E75C90" w:rsidRDefault="00324F63" w:rsidP="00E75C90">
      <w:pPr>
        <w:widowControl w:val="0"/>
        <w:numPr>
          <w:ilvl w:val="0"/>
          <w:numId w:val="6"/>
        </w:numPr>
        <w:tabs>
          <w:tab w:val="left" w:pos="221"/>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рациональное и эстетическое оснащение рабочего места с учётом требований эргономики и элементов научной организации труда;</w:t>
      </w:r>
    </w:p>
    <w:p w:rsidR="00324F63" w:rsidRPr="00E75C90" w:rsidRDefault="00324F63" w:rsidP="00E75C90">
      <w:pPr>
        <w:widowControl w:val="0"/>
        <w:numPr>
          <w:ilvl w:val="0"/>
          <w:numId w:val="6"/>
        </w:numPr>
        <w:tabs>
          <w:tab w:val="left" w:pos="221"/>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умение выражать себя в доступных видах и формах художественно-прикладного творчества; художественное оформ</w:t>
      </w:r>
      <w:r w:rsidRPr="00E75C90">
        <w:rPr>
          <w:rFonts w:ascii="Times New Roman" w:eastAsia="Times New Roman" w:hAnsi="Times New Roman" w:cs="Century Schoolbook"/>
          <w:sz w:val="24"/>
          <w:szCs w:val="24"/>
          <w:lang w:eastAsia="ru-RU"/>
        </w:rPr>
        <w:softHyphen/>
        <w:t>ление объекта труда и оптимальное планирование работ;</w:t>
      </w:r>
    </w:p>
    <w:p w:rsidR="00324F63" w:rsidRPr="00E75C90" w:rsidRDefault="00324F63" w:rsidP="00E75C90">
      <w:pPr>
        <w:widowControl w:val="0"/>
        <w:numPr>
          <w:ilvl w:val="0"/>
          <w:numId w:val="6"/>
        </w:numPr>
        <w:tabs>
          <w:tab w:val="left" w:pos="221"/>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рациональный выбор рабочего костюма и опрятное содержание рабочей одежды;</w:t>
      </w:r>
    </w:p>
    <w:p w:rsidR="00324F63" w:rsidRPr="00E75C90" w:rsidRDefault="00324F63" w:rsidP="00E75C90">
      <w:pPr>
        <w:widowControl w:val="0"/>
        <w:numPr>
          <w:ilvl w:val="0"/>
          <w:numId w:val="6"/>
        </w:numPr>
        <w:tabs>
          <w:tab w:val="left" w:pos="221"/>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участие в оформлении класса и школы, озеленении пришкольного участка, стремление внести красоту в домашний быт;</w:t>
      </w:r>
    </w:p>
    <w:p w:rsidR="00324F63" w:rsidRPr="00E75C90" w:rsidRDefault="00324F63" w:rsidP="00E75C90">
      <w:pPr>
        <w:autoSpaceDE w:val="0"/>
        <w:autoSpaceDN w:val="0"/>
        <w:adjustRightInd w:val="0"/>
        <w:spacing w:after="0" w:line="240" w:lineRule="auto"/>
        <w:ind w:firstLine="709"/>
        <w:jc w:val="both"/>
        <w:rPr>
          <w:rFonts w:ascii="Times New Roman" w:eastAsia="Times New Roman" w:hAnsi="Times New Roman" w:cs="Century Schoolbook"/>
          <w:i/>
          <w:iCs/>
          <w:sz w:val="24"/>
          <w:szCs w:val="24"/>
          <w:lang w:eastAsia="ru-RU"/>
        </w:rPr>
      </w:pPr>
      <w:r w:rsidRPr="00E75C90">
        <w:rPr>
          <w:rFonts w:ascii="Times New Roman" w:eastAsia="Times New Roman" w:hAnsi="Times New Roman" w:cs="Century Schoolbook"/>
          <w:i/>
          <w:iCs/>
          <w:sz w:val="24"/>
          <w:szCs w:val="24"/>
          <w:lang w:eastAsia="ru-RU"/>
        </w:rPr>
        <w:t>В коммуникативной сфере:</w:t>
      </w:r>
    </w:p>
    <w:p w:rsidR="00324F63" w:rsidRPr="00E75C90" w:rsidRDefault="00324F63" w:rsidP="00E75C90">
      <w:pPr>
        <w:widowControl w:val="0"/>
        <w:numPr>
          <w:ilvl w:val="0"/>
          <w:numId w:val="6"/>
        </w:numPr>
        <w:tabs>
          <w:tab w:val="left" w:pos="221"/>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324F63" w:rsidRPr="00E75C90" w:rsidRDefault="00324F63" w:rsidP="00E75C90">
      <w:pPr>
        <w:widowControl w:val="0"/>
        <w:numPr>
          <w:ilvl w:val="0"/>
          <w:numId w:val="6"/>
        </w:numPr>
        <w:tabs>
          <w:tab w:val="left" w:pos="221"/>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 ми и учителями;</w:t>
      </w:r>
    </w:p>
    <w:p w:rsidR="00324F63" w:rsidRPr="00E75C90" w:rsidRDefault="00324F63" w:rsidP="00E75C90">
      <w:pPr>
        <w:widowControl w:val="0"/>
        <w:numPr>
          <w:ilvl w:val="0"/>
          <w:numId w:val="6"/>
        </w:numPr>
        <w:tabs>
          <w:tab w:val="left" w:pos="221"/>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w:t>
      </w:r>
    </w:p>
    <w:p w:rsidR="00324F63" w:rsidRPr="00E75C90" w:rsidRDefault="00324F63" w:rsidP="00E75C90">
      <w:pPr>
        <w:widowControl w:val="0"/>
        <w:numPr>
          <w:ilvl w:val="0"/>
          <w:numId w:val="6"/>
        </w:numPr>
        <w:tabs>
          <w:tab w:val="left" w:pos="221"/>
        </w:tabs>
        <w:autoSpaceDE w:val="0"/>
        <w:autoSpaceDN w:val="0"/>
        <w:adjustRightInd w:val="0"/>
        <w:spacing w:after="0" w:line="240" w:lineRule="auto"/>
        <w:ind w:firstLine="709"/>
        <w:jc w:val="both"/>
        <w:rPr>
          <w:rFonts w:ascii="Times New Roman" w:eastAsia="Times New Roman" w:hAnsi="Times New Roman" w:cs="Century Schoolbook"/>
          <w:i/>
          <w:iCs/>
          <w:sz w:val="24"/>
          <w:szCs w:val="24"/>
          <w:lang w:eastAsia="ru-RU"/>
        </w:rPr>
      </w:pPr>
      <w:r w:rsidRPr="00E75C90">
        <w:rPr>
          <w:rFonts w:ascii="Times New Roman" w:eastAsia="Times New Roman" w:hAnsi="Times New Roman" w:cs="Century Schoolbook"/>
          <w:sz w:val="24"/>
          <w:szCs w:val="24"/>
          <w:lang w:eastAsia="ru-RU"/>
        </w:rPr>
        <w:t>адекватное использование речевых сре</w:t>
      </w:r>
      <w:proofErr w:type="gramStart"/>
      <w:r w:rsidRPr="00E75C90">
        <w:rPr>
          <w:rFonts w:ascii="Times New Roman" w:eastAsia="Times New Roman" w:hAnsi="Times New Roman" w:cs="Century Schoolbook"/>
          <w:sz w:val="24"/>
          <w:szCs w:val="24"/>
          <w:lang w:eastAsia="ru-RU"/>
        </w:rPr>
        <w:t>дств дл</w:t>
      </w:r>
      <w:proofErr w:type="gramEnd"/>
      <w:r w:rsidRPr="00E75C90">
        <w:rPr>
          <w:rFonts w:ascii="Times New Roman" w:eastAsia="Times New Roman" w:hAnsi="Times New Roman" w:cs="Century Schoolbook"/>
          <w:sz w:val="24"/>
          <w:szCs w:val="24"/>
          <w:lang w:eastAsia="ru-RU"/>
        </w:rPr>
        <w:t xml:space="preserve">я решения различных коммуникативных задач; овладение устной и письменной речью; построение монологических контекстных высказываний; публичная презентация и защита проекта изделия, продукта труда или услуги; </w:t>
      </w:r>
    </w:p>
    <w:p w:rsidR="00324F63" w:rsidRPr="00E75C90" w:rsidRDefault="00324F63" w:rsidP="00E75C90">
      <w:pPr>
        <w:tabs>
          <w:tab w:val="left" w:pos="221"/>
        </w:tabs>
        <w:autoSpaceDE w:val="0"/>
        <w:autoSpaceDN w:val="0"/>
        <w:adjustRightInd w:val="0"/>
        <w:spacing w:after="0" w:line="240" w:lineRule="auto"/>
        <w:ind w:firstLine="709"/>
        <w:jc w:val="both"/>
        <w:rPr>
          <w:rFonts w:ascii="Times New Roman" w:eastAsia="Times New Roman" w:hAnsi="Times New Roman" w:cs="Century Schoolbook"/>
          <w:i/>
          <w:iCs/>
          <w:sz w:val="24"/>
          <w:szCs w:val="24"/>
          <w:lang w:eastAsia="ru-RU"/>
        </w:rPr>
      </w:pPr>
      <w:r w:rsidRPr="00E75C90">
        <w:rPr>
          <w:rFonts w:ascii="Times New Roman" w:eastAsia="Times New Roman" w:hAnsi="Times New Roman" w:cs="Century Schoolbook"/>
          <w:i/>
          <w:iCs/>
          <w:sz w:val="24"/>
          <w:szCs w:val="24"/>
          <w:lang w:eastAsia="ru-RU"/>
        </w:rPr>
        <w:t>В физиолого-психологической сфере:</w:t>
      </w:r>
    </w:p>
    <w:p w:rsidR="00324F63" w:rsidRPr="00E75C90" w:rsidRDefault="00324F63" w:rsidP="00E75C90">
      <w:pPr>
        <w:widowControl w:val="0"/>
        <w:numPr>
          <w:ilvl w:val="0"/>
          <w:numId w:val="4"/>
        </w:numPr>
        <w:tabs>
          <w:tab w:val="left" w:pos="230"/>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технологических операций;</w:t>
      </w:r>
    </w:p>
    <w:p w:rsidR="00324F63" w:rsidRPr="00E75C90" w:rsidRDefault="00324F63" w:rsidP="00E75C90">
      <w:pPr>
        <w:widowControl w:val="0"/>
        <w:numPr>
          <w:ilvl w:val="0"/>
          <w:numId w:val="4"/>
        </w:numPr>
        <w:tabs>
          <w:tab w:val="left" w:pos="230"/>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соблюдение необходимой величины усилий, прилагаемых к инструментам, с учётом технологических требований;</w:t>
      </w:r>
    </w:p>
    <w:p w:rsidR="00324F63" w:rsidRPr="00E75C90" w:rsidRDefault="00324F63" w:rsidP="00E75C90">
      <w:pPr>
        <w:widowControl w:val="0"/>
        <w:numPr>
          <w:ilvl w:val="0"/>
          <w:numId w:val="4"/>
        </w:numPr>
        <w:tabs>
          <w:tab w:val="left" w:pos="230"/>
        </w:tabs>
        <w:autoSpaceDE w:val="0"/>
        <w:autoSpaceDN w:val="0"/>
        <w:adjustRightInd w:val="0"/>
        <w:spacing w:after="0" w:line="240" w:lineRule="auto"/>
        <w:ind w:firstLine="709"/>
        <w:jc w:val="both"/>
        <w:rPr>
          <w:rFonts w:ascii="Times New Roman" w:eastAsia="Times New Roman" w:hAnsi="Times New Roman" w:cs="Century Schoolbook"/>
          <w:sz w:val="24"/>
          <w:szCs w:val="24"/>
          <w:lang w:eastAsia="ru-RU"/>
        </w:rPr>
      </w:pPr>
      <w:r w:rsidRPr="00E75C90">
        <w:rPr>
          <w:rFonts w:ascii="Times New Roman" w:eastAsia="Times New Roman" w:hAnsi="Times New Roman" w:cs="Century Schoolbook"/>
          <w:sz w:val="24"/>
          <w:szCs w:val="24"/>
          <w:lang w:eastAsia="ru-RU"/>
        </w:rPr>
        <w:t>сочетание образного и логического мышления в проектной деятельности.</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324F63" w:rsidRPr="00E75C90" w:rsidRDefault="00324F63" w:rsidP="00E75C90">
      <w:pPr>
        <w:spacing w:after="0" w:line="240" w:lineRule="auto"/>
        <w:ind w:firstLine="709"/>
        <w:jc w:val="both"/>
        <w:rPr>
          <w:rFonts w:ascii="Calibri" w:eastAsia="Calibri" w:hAnsi="Calibri" w:cs="Times New Roman"/>
          <w:b/>
          <w:sz w:val="24"/>
          <w:szCs w:val="24"/>
        </w:rPr>
      </w:pPr>
    </w:p>
    <w:p w:rsidR="00CA7A6C" w:rsidRDefault="00CA7A6C"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CA7A6C" w:rsidRDefault="00CA7A6C"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4E46EF" w:rsidRDefault="004E46EF"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4E46EF" w:rsidRDefault="004E46EF"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CA7A6C" w:rsidRDefault="00CA7A6C"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CA7A6C" w:rsidRDefault="00CA7A6C"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Содержание программы учебного предмета « Технология»</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Направление « Индустриальные технологии»</w:t>
      </w:r>
    </w:p>
    <w:p w:rsidR="00324F63" w:rsidRPr="00E75C90" w:rsidRDefault="00324F63" w:rsidP="00E921F8">
      <w:pPr>
        <w:autoSpaceDE w:val="0"/>
        <w:autoSpaceDN w:val="0"/>
        <w:adjustRightInd w:val="0"/>
        <w:spacing w:after="0" w:line="240" w:lineRule="auto"/>
        <w:ind w:firstLine="709"/>
        <w:jc w:val="center"/>
        <w:rPr>
          <w:rFonts w:ascii="Times New Roman" w:eastAsia="Times New Roman" w:hAnsi="Times New Roman" w:cs="Century Schoolbook"/>
          <w:b/>
          <w:bCs/>
          <w:sz w:val="24"/>
          <w:szCs w:val="24"/>
          <w:lang w:eastAsia="ru-RU"/>
        </w:rPr>
      </w:pPr>
      <w:r w:rsidRPr="00E75C90">
        <w:rPr>
          <w:rFonts w:ascii="Times New Roman" w:eastAsia="Times New Roman" w:hAnsi="Times New Roman" w:cs="Century Schoolbook"/>
          <w:b/>
          <w:bCs/>
          <w:sz w:val="24"/>
          <w:szCs w:val="24"/>
          <w:lang w:eastAsia="ru-RU"/>
        </w:rPr>
        <w:t>5 класс</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b/>
          <w:sz w:val="24"/>
          <w:szCs w:val="24"/>
          <w:lang w:eastAsia="ru-RU"/>
        </w:rPr>
        <w:t xml:space="preserve">Раздел 1. Технологии обработки конструкционных материалов  </w:t>
      </w:r>
    </w:p>
    <w:p w:rsidR="00324F63" w:rsidRPr="00E75C90" w:rsidRDefault="00324F63" w:rsidP="00E75C90">
      <w:pPr>
        <w:suppressAutoHyphens/>
        <w:spacing w:after="0" w:line="240" w:lineRule="auto"/>
        <w:ind w:firstLine="709"/>
        <w:jc w:val="both"/>
        <w:rPr>
          <w:rFonts w:ascii="Times New Roman" w:eastAsia="Times New Roman" w:hAnsi="Times New Roman" w:cs="Times New Roman"/>
          <w:b/>
          <w:sz w:val="24"/>
          <w:szCs w:val="24"/>
          <w:lang w:eastAsia="zh-CN"/>
        </w:rPr>
      </w:pPr>
      <w:r w:rsidRPr="00E75C90">
        <w:rPr>
          <w:rFonts w:ascii="Times New Roman" w:eastAsia="Times New Roman" w:hAnsi="Times New Roman" w:cs="Times New Roman"/>
          <w:b/>
          <w:sz w:val="24"/>
          <w:szCs w:val="24"/>
          <w:lang w:eastAsia="zh-CN"/>
        </w:rPr>
        <w:t>Тема 1. Технологии ручной обработки древесины и древесных материалов</w:t>
      </w:r>
    </w:p>
    <w:p w:rsidR="00324F63" w:rsidRPr="00E75C90" w:rsidRDefault="00324F63" w:rsidP="00E75C90">
      <w:pPr>
        <w:suppressAutoHyphens/>
        <w:spacing w:after="0" w:line="240" w:lineRule="auto"/>
        <w:ind w:firstLine="709"/>
        <w:jc w:val="both"/>
        <w:rPr>
          <w:rFonts w:ascii="Times New Roman" w:eastAsia="Times New Roman" w:hAnsi="Times New Roman" w:cs="Times New Roman"/>
          <w:b/>
          <w:i/>
          <w:sz w:val="24"/>
          <w:szCs w:val="24"/>
          <w:lang w:eastAsia="zh-CN"/>
        </w:rPr>
      </w:pPr>
      <w:r w:rsidRPr="00E75C90">
        <w:rPr>
          <w:rFonts w:ascii="Times New Roman" w:eastAsia="Times New Roman" w:hAnsi="Times New Roman" w:cs="Times New Roman"/>
          <w:b/>
          <w:sz w:val="24"/>
          <w:szCs w:val="24"/>
          <w:lang w:eastAsia="zh-CN"/>
        </w:rPr>
        <w:t xml:space="preserve"> </w:t>
      </w:r>
      <w:r w:rsidRPr="00E75C90">
        <w:rPr>
          <w:rFonts w:ascii="Times New Roman" w:eastAsia="Times New Roman" w:hAnsi="Times New Roman" w:cs="Times New Roman"/>
          <w:b/>
          <w:i/>
          <w:sz w:val="24"/>
          <w:szCs w:val="24"/>
          <w:lang w:eastAsia="zh-CN"/>
        </w:rPr>
        <w:t xml:space="preserve">(20 часов, в т.ч. лабораторно – практические и практические работы </w:t>
      </w:r>
      <w:r w:rsidRPr="00E75C90">
        <w:rPr>
          <w:rFonts w:ascii="Times New Roman" w:eastAsia="Times New Roman" w:hAnsi="Times New Roman" w:cs="Times New Roman"/>
          <w:b/>
          <w:i/>
          <w:color w:val="FF0000"/>
          <w:sz w:val="24"/>
          <w:szCs w:val="24"/>
          <w:lang w:eastAsia="zh-CN"/>
        </w:rPr>
        <w:t>-   11 ч.)</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i/>
          <w:color w:val="C0504D" w:themeColor="accent2"/>
          <w:sz w:val="24"/>
          <w:szCs w:val="24"/>
          <w:lang w:eastAsia="ru-RU"/>
        </w:rPr>
        <w:t>Теоретические сведения</w:t>
      </w:r>
      <w:r w:rsidRPr="00E75C90">
        <w:rPr>
          <w:rFonts w:ascii="Times New Roman" w:eastAsia="Times New Roman" w:hAnsi="Times New Roman" w:cs="Times New Roman"/>
          <w:sz w:val="24"/>
          <w:szCs w:val="24"/>
          <w:lang w:eastAsia="ru-RU"/>
        </w:rPr>
        <w:t>. Древесина как природный конструкционный материал, её строение,  свойства и области применения. Пиломатериалы, их виды,  области применения.  Виды  древесных материалов, свойства, области применения.</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color w:val="C0504D" w:themeColor="accent2"/>
          <w:sz w:val="24"/>
          <w:szCs w:val="24"/>
          <w:lang w:eastAsia="ru-RU"/>
        </w:rPr>
        <w:t xml:space="preserve">Понятия «изделие» и «деталь». </w:t>
      </w:r>
      <w:r w:rsidRPr="00E75C90">
        <w:rPr>
          <w:rFonts w:ascii="Times New Roman" w:eastAsia="Times New Roman" w:hAnsi="Times New Roman" w:cs="Times New Roman"/>
          <w:sz w:val="24"/>
          <w:szCs w:val="24"/>
          <w:lang w:eastAsia="ru-RU"/>
        </w:rPr>
        <w:t xml:space="preserve">Графическое изображение деталей и изделий. Графическая документация: технический рисунок, эскиз, чертеж. Линии и условные обозначения. Прямоугольные проекции на одну, две и три плоскости (виды чертежа). </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color w:val="C0504D" w:themeColor="accent2"/>
          <w:sz w:val="24"/>
          <w:szCs w:val="24"/>
          <w:lang w:eastAsia="ru-RU"/>
        </w:rPr>
        <w:t>Столярный верстак, его устройство</w:t>
      </w:r>
      <w:r w:rsidRPr="00E75C90">
        <w:rPr>
          <w:rFonts w:ascii="Times New Roman" w:eastAsia="Times New Roman" w:hAnsi="Times New Roman" w:cs="Times New Roman"/>
          <w:sz w:val="24"/>
          <w:szCs w:val="24"/>
          <w:lang w:eastAsia="ru-RU"/>
        </w:rPr>
        <w:t xml:space="preserve">. Ручные инструменты и приспособления для обработки древесины и древесных материалов. </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Последовательность изготовления деталей из древесины. Технологический процесс, технологическая карта. Разметка заготовок из древесины. Виды контрольно – измерительных и разметочных инструментов, применяемых при изготовлении изделий из древесины. </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Основные технологические операции ручной обработки древесины: пиление, строгание, сверление, зачистка деталей и изделий; контроль качества. Приспособления для ручной обработки древесины. Изготовление деталей различных геометрических форм ручными инструментами. </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color w:val="C0504D" w:themeColor="accent2"/>
          <w:sz w:val="24"/>
          <w:szCs w:val="24"/>
          <w:lang w:eastAsia="ru-RU"/>
        </w:rPr>
        <w:t xml:space="preserve">Сборка  деталей изделий из древесины </w:t>
      </w:r>
      <w:r w:rsidRPr="00E75C90">
        <w:rPr>
          <w:rFonts w:ascii="Times New Roman" w:eastAsia="Times New Roman" w:hAnsi="Times New Roman" w:cs="Times New Roman"/>
          <w:sz w:val="24"/>
          <w:szCs w:val="24"/>
          <w:lang w:eastAsia="ru-RU"/>
        </w:rPr>
        <w:t xml:space="preserve">с помощью гвоздей, шурупов </w:t>
      </w:r>
      <w:proofErr w:type="spellStart"/>
      <w:r w:rsidRPr="00E75C90">
        <w:rPr>
          <w:rFonts w:ascii="Times New Roman" w:eastAsia="Times New Roman" w:hAnsi="Times New Roman" w:cs="Times New Roman"/>
          <w:sz w:val="24"/>
          <w:szCs w:val="24"/>
          <w:lang w:eastAsia="ru-RU"/>
        </w:rPr>
        <w:t>саморезов</w:t>
      </w:r>
      <w:proofErr w:type="spellEnd"/>
      <w:r w:rsidRPr="00E75C90">
        <w:rPr>
          <w:rFonts w:ascii="Times New Roman" w:eastAsia="Times New Roman" w:hAnsi="Times New Roman" w:cs="Times New Roman"/>
          <w:sz w:val="24"/>
          <w:szCs w:val="24"/>
          <w:lang w:eastAsia="ru-RU"/>
        </w:rPr>
        <w:t xml:space="preserve"> и клея. Отделка изделий из древесины  </w:t>
      </w:r>
      <w:proofErr w:type="spellStart"/>
      <w:r w:rsidRPr="00E75C90">
        <w:rPr>
          <w:rFonts w:ascii="Times New Roman" w:eastAsia="Times New Roman" w:hAnsi="Times New Roman" w:cs="Times New Roman"/>
          <w:sz w:val="24"/>
          <w:szCs w:val="24"/>
          <w:lang w:eastAsia="ru-RU"/>
        </w:rPr>
        <w:t>тонированием</w:t>
      </w:r>
      <w:proofErr w:type="spellEnd"/>
      <w:r w:rsidRPr="00E75C90">
        <w:rPr>
          <w:rFonts w:ascii="Times New Roman" w:eastAsia="Times New Roman" w:hAnsi="Times New Roman" w:cs="Times New Roman"/>
          <w:sz w:val="24"/>
          <w:szCs w:val="24"/>
          <w:lang w:eastAsia="ru-RU"/>
        </w:rPr>
        <w:t xml:space="preserve"> и лакированием</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color w:val="C0504D" w:themeColor="accent2"/>
          <w:sz w:val="24"/>
          <w:szCs w:val="24"/>
          <w:lang w:eastAsia="ru-RU"/>
        </w:rPr>
        <w:t xml:space="preserve">Правила безопасности труда при работе </w:t>
      </w:r>
      <w:r w:rsidRPr="00E75C90">
        <w:rPr>
          <w:rFonts w:ascii="Times New Roman" w:eastAsia="Times New Roman" w:hAnsi="Times New Roman" w:cs="Times New Roman"/>
          <w:sz w:val="24"/>
          <w:szCs w:val="24"/>
          <w:lang w:eastAsia="ru-RU"/>
        </w:rPr>
        <w:t>ручными столярными инструментами.</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E75C90">
        <w:rPr>
          <w:rFonts w:ascii="Times New Roman" w:eastAsia="Times New Roman" w:hAnsi="Times New Roman" w:cs="Times New Roman"/>
          <w:b/>
          <w:sz w:val="24"/>
          <w:szCs w:val="24"/>
          <w:lang w:eastAsia="ru-RU"/>
        </w:rPr>
        <w:t xml:space="preserve">Темы лабораторно-практических </w:t>
      </w:r>
      <w:r w:rsidRPr="00E75C90">
        <w:rPr>
          <w:rFonts w:ascii="Times New Roman" w:eastAsia="Times New Roman" w:hAnsi="Times New Roman" w:cs="Times New Roman"/>
          <w:b/>
          <w:i/>
          <w:sz w:val="24"/>
          <w:szCs w:val="24"/>
          <w:lang w:eastAsia="ru-RU"/>
        </w:rPr>
        <w:t>(</w:t>
      </w:r>
      <w:proofErr w:type="gramStart"/>
      <w:r w:rsidRPr="00E75C90">
        <w:rPr>
          <w:rFonts w:ascii="Times New Roman" w:eastAsia="Times New Roman" w:hAnsi="Times New Roman" w:cs="Times New Roman"/>
          <w:b/>
          <w:i/>
          <w:sz w:val="24"/>
          <w:szCs w:val="24"/>
          <w:lang w:eastAsia="ru-RU"/>
        </w:rPr>
        <w:t>л</w:t>
      </w:r>
      <w:proofErr w:type="gramEnd"/>
      <w:r w:rsidRPr="00E75C90">
        <w:rPr>
          <w:rFonts w:ascii="Times New Roman" w:eastAsia="Times New Roman" w:hAnsi="Times New Roman" w:cs="Times New Roman"/>
          <w:b/>
          <w:i/>
          <w:sz w:val="24"/>
          <w:szCs w:val="24"/>
          <w:lang w:eastAsia="ru-RU"/>
        </w:rPr>
        <w:t>/п.р.)</w:t>
      </w:r>
      <w:r w:rsidRPr="00E75C90">
        <w:rPr>
          <w:rFonts w:ascii="Times New Roman" w:eastAsia="Times New Roman" w:hAnsi="Times New Roman" w:cs="Times New Roman"/>
          <w:b/>
          <w:sz w:val="24"/>
          <w:szCs w:val="24"/>
          <w:lang w:eastAsia="ru-RU"/>
        </w:rPr>
        <w:t xml:space="preserve"> и практических работ </w:t>
      </w:r>
      <w:r w:rsidRPr="00E75C90">
        <w:rPr>
          <w:rFonts w:ascii="Times New Roman" w:eastAsia="Times New Roman" w:hAnsi="Times New Roman" w:cs="Times New Roman"/>
          <w:b/>
          <w:i/>
          <w:sz w:val="24"/>
          <w:szCs w:val="24"/>
          <w:lang w:eastAsia="ru-RU"/>
        </w:rPr>
        <w:t>(п.р.)</w:t>
      </w:r>
    </w:p>
    <w:p w:rsidR="00324F63" w:rsidRPr="00E75C90" w:rsidRDefault="00324F63" w:rsidP="00E921F8">
      <w:pPr>
        <w:widowControl w:val="0"/>
        <w:numPr>
          <w:ilvl w:val="0"/>
          <w:numId w:val="8"/>
        </w:numPr>
        <w:tabs>
          <w:tab w:val="clear" w:pos="360"/>
          <w:tab w:val="num" w:pos="0"/>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FF0000"/>
          <w:sz w:val="24"/>
          <w:szCs w:val="24"/>
          <w:lang w:eastAsia="ru-RU"/>
        </w:rPr>
      </w:pPr>
      <w:r w:rsidRPr="00E75C90">
        <w:rPr>
          <w:rFonts w:ascii="Times New Roman" w:eastAsia="Times New Roman" w:hAnsi="Times New Roman" w:cs="Times New Roman"/>
          <w:color w:val="FF0000"/>
          <w:sz w:val="24"/>
          <w:szCs w:val="24"/>
          <w:lang w:eastAsia="ru-RU"/>
        </w:rPr>
        <w:t xml:space="preserve">Распознавание древесины и древесных материалов </w:t>
      </w:r>
      <w:r w:rsidRPr="00E75C90">
        <w:rPr>
          <w:rFonts w:ascii="Times New Roman" w:eastAsia="Times New Roman" w:hAnsi="Times New Roman" w:cs="Times New Roman"/>
          <w:i/>
          <w:color w:val="FF0000"/>
          <w:sz w:val="24"/>
          <w:szCs w:val="24"/>
          <w:lang w:eastAsia="ru-RU"/>
        </w:rPr>
        <w:t>(</w:t>
      </w:r>
      <w:proofErr w:type="gramStart"/>
      <w:r w:rsidRPr="00E75C90">
        <w:rPr>
          <w:rFonts w:ascii="Times New Roman" w:eastAsia="Times New Roman" w:hAnsi="Times New Roman" w:cs="Times New Roman"/>
          <w:i/>
          <w:color w:val="FF0000"/>
          <w:sz w:val="24"/>
          <w:szCs w:val="24"/>
          <w:lang w:eastAsia="ru-RU"/>
        </w:rPr>
        <w:t>л</w:t>
      </w:r>
      <w:proofErr w:type="gramEnd"/>
      <w:r w:rsidRPr="00E75C90">
        <w:rPr>
          <w:rFonts w:ascii="Times New Roman" w:eastAsia="Times New Roman" w:hAnsi="Times New Roman" w:cs="Times New Roman"/>
          <w:i/>
          <w:color w:val="FF0000"/>
          <w:sz w:val="24"/>
          <w:szCs w:val="24"/>
          <w:lang w:eastAsia="ru-RU"/>
        </w:rPr>
        <w:t>/п.р.).</w:t>
      </w:r>
    </w:p>
    <w:p w:rsidR="00324F63" w:rsidRPr="00E75C90" w:rsidRDefault="00324F63" w:rsidP="00E921F8">
      <w:pPr>
        <w:widowControl w:val="0"/>
        <w:numPr>
          <w:ilvl w:val="0"/>
          <w:numId w:val="8"/>
        </w:numPr>
        <w:tabs>
          <w:tab w:val="clear" w:pos="360"/>
          <w:tab w:val="num" w:pos="0"/>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FF0000"/>
          <w:sz w:val="24"/>
          <w:szCs w:val="24"/>
          <w:lang w:eastAsia="ru-RU"/>
        </w:rPr>
      </w:pPr>
      <w:r w:rsidRPr="00E75C90">
        <w:rPr>
          <w:rFonts w:ascii="Times New Roman" w:eastAsia="Times New Roman" w:hAnsi="Times New Roman" w:cs="Times New Roman"/>
          <w:color w:val="FF0000"/>
          <w:sz w:val="24"/>
          <w:szCs w:val="24"/>
          <w:lang w:eastAsia="ru-RU"/>
        </w:rPr>
        <w:t xml:space="preserve">Чтение чертежа. Выполнение эскиза или  технического рисунка  детали  из древесины </w:t>
      </w:r>
      <w:r w:rsidRPr="00E75C90">
        <w:rPr>
          <w:rFonts w:ascii="Times New Roman" w:eastAsia="Times New Roman" w:hAnsi="Times New Roman" w:cs="Times New Roman"/>
          <w:i/>
          <w:color w:val="FF0000"/>
          <w:sz w:val="24"/>
          <w:szCs w:val="24"/>
          <w:lang w:eastAsia="ru-RU"/>
        </w:rPr>
        <w:t>(п.р.)</w:t>
      </w:r>
      <w:proofErr w:type="gramStart"/>
      <w:r w:rsidRPr="00E75C90">
        <w:rPr>
          <w:rFonts w:ascii="Times New Roman" w:eastAsia="Times New Roman" w:hAnsi="Times New Roman" w:cs="Times New Roman"/>
          <w:color w:val="FF0000"/>
          <w:sz w:val="24"/>
          <w:szCs w:val="24"/>
          <w:lang w:eastAsia="ru-RU"/>
        </w:rPr>
        <w:t xml:space="preserve"> .</w:t>
      </w:r>
      <w:proofErr w:type="gramEnd"/>
    </w:p>
    <w:p w:rsidR="00324F63" w:rsidRPr="00E75C90" w:rsidRDefault="00324F63" w:rsidP="00E921F8">
      <w:pPr>
        <w:widowControl w:val="0"/>
        <w:numPr>
          <w:ilvl w:val="0"/>
          <w:numId w:val="8"/>
        </w:numPr>
        <w:tabs>
          <w:tab w:val="clear" w:pos="360"/>
          <w:tab w:val="num" w:pos="0"/>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FF0000"/>
          <w:sz w:val="24"/>
          <w:szCs w:val="24"/>
          <w:lang w:eastAsia="ru-RU"/>
        </w:rPr>
      </w:pPr>
      <w:r w:rsidRPr="00E75C90">
        <w:rPr>
          <w:rFonts w:ascii="Times New Roman" w:eastAsia="Times New Roman" w:hAnsi="Times New Roman" w:cs="Times New Roman"/>
          <w:color w:val="FF0000"/>
          <w:sz w:val="24"/>
          <w:szCs w:val="24"/>
          <w:lang w:eastAsia="ru-RU"/>
        </w:rPr>
        <w:t xml:space="preserve">Организация рабочего места для столярных работ </w:t>
      </w:r>
      <w:r w:rsidRPr="00E75C90">
        <w:rPr>
          <w:rFonts w:ascii="Times New Roman" w:eastAsia="Times New Roman" w:hAnsi="Times New Roman" w:cs="Times New Roman"/>
          <w:i/>
          <w:color w:val="FF0000"/>
          <w:sz w:val="24"/>
          <w:szCs w:val="24"/>
          <w:lang w:eastAsia="ru-RU"/>
        </w:rPr>
        <w:t>(п.р.)</w:t>
      </w:r>
    </w:p>
    <w:p w:rsidR="00324F63" w:rsidRPr="00E75C90" w:rsidRDefault="00324F63" w:rsidP="00E921F8">
      <w:pPr>
        <w:widowControl w:val="0"/>
        <w:numPr>
          <w:ilvl w:val="0"/>
          <w:numId w:val="8"/>
        </w:numPr>
        <w:tabs>
          <w:tab w:val="clear" w:pos="360"/>
          <w:tab w:val="num" w:pos="0"/>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FF0000"/>
          <w:sz w:val="24"/>
          <w:szCs w:val="24"/>
          <w:lang w:eastAsia="ru-RU"/>
        </w:rPr>
      </w:pPr>
      <w:r w:rsidRPr="00E75C90">
        <w:rPr>
          <w:rFonts w:ascii="Times New Roman" w:eastAsia="Times New Roman" w:hAnsi="Times New Roman" w:cs="Times New Roman"/>
          <w:color w:val="FF0000"/>
          <w:sz w:val="24"/>
          <w:szCs w:val="24"/>
          <w:lang w:eastAsia="ru-RU"/>
        </w:rPr>
        <w:t xml:space="preserve">Разработка последовательности изготовления деталей из древесины </w:t>
      </w:r>
      <w:r w:rsidRPr="00E75C90">
        <w:rPr>
          <w:rFonts w:ascii="Times New Roman" w:eastAsia="Times New Roman" w:hAnsi="Times New Roman" w:cs="Times New Roman"/>
          <w:i/>
          <w:color w:val="FF0000"/>
          <w:sz w:val="24"/>
          <w:szCs w:val="24"/>
          <w:lang w:eastAsia="ru-RU"/>
        </w:rPr>
        <w:t>(п.р.).</w:t>
      </w:r>
    </w:p>
    <w:p w:rsidR="00324F63" w:rsidRPr="00E75C90" w:rsidRDefault="00324F63" w:rsidP="00E921F8">
      <w:pPr>
        <w:widowControl w:val="0"/>
        <w:numPr>
          <w:ilvl w:val="0"/>
          <w:numId w:val="8"/>
        </w:numPr>
        <w:tabs>
          <w:tab w:val="clear" w:pos="360"/>
          <w:tab w:val="num" w:pos="0"/>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FF0000"/>
          <w:sz w:val="24"/>
          <w:szCs w:val="24"/>
          <w:lang w:eastAsia="ru-RU"/>
        </w:rPr>
      </w:pPr>
      <w:r w:rsidRPr="00E75C90">
        <w:rPr>
          <w:rFonts w:ascii="Times New Roman" w:eastAsia="Times New Roman" w:hAnsi="Times New Roman" w:cs="Times New Roman"/>
          <w:color w:val="FF0000"/>
          <w:sz w:val="24"/>
          <w:szCs w:val="24"/>
          <w:lang w:eastAsia="ru-RU"/>
        </w:rPr>
        <w:t xml:space="preserve">Разметка заготовок из древесины </w:t>
      </w:r>
      <w:r w:rsidRPr="00E75C90">
        <w:rPr>
          <w:rFonts w:ascii="Times New Roman" w:eastAsia="Times New Roman" w:hAnsi="Times New Roman" w:cs="Times New Roman"/>
          <w:i/>
          <w:color w:val="FF0000"/>
          <w:sz w:val="24"/>
          <w:szCs w:val="24"/>
          <w:lang w:eastAsia="ru-RU"/>
        </w:rPr>
        <w:t>(п.р.)</w:t>
      </w:r>
    </w:p>
    <w:p w:rsidR="00324F63" w:rsidRPr="00E75C90" w:rsidRDefault="00324F63" w:rsidP="00E921F8">
      <w:pPr>
        <w:widowControl w:val="0"/>
        <w:numPr>
          <w:ilvl w:val="0"/>
          <w:numId w:val="8"/>
        </w:numPr>
        <w:tabs>
          <w:tab w:val="clear" w:pos="360"/>
          <w:tab w:val="num" w:pos="0"/>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FF0000"/>
          <w:sz w:val="24"/>
          <w:szCs w:val="24"/>
          <w:lang w:eastAsia="ru-RU"/>
        </w:rPr>
      </w:pPr>
      <w:r w:rsidRPr="00E75C90">
        <w:rPr>
          <w:rFonts w:ascii="Times New Roman" w:eastAsia="Times New Roman" w:hAnsi="Times New Roman" w:cs="Times New Roman"/>
          <w:color w:val="FF0000"/>
          <w:sz w:val="24"/>
          <w:szCs w:val="24"/>
          <w:lang w:eastAsia="ru-RU"/>
        </w:rPr>
        <w:t xml:space="preserve">Пиление  заготовок из древесины </w:t>
      </w:r>
      <w:r w:rsidRPr="00E75C90">
        <w:rPr>
          <w:rFonts w:ascii="Times New Roman" w:eastAsia="Times New Roman" w:hAnsi="Times New Roman" w:cs="Times New Roman"/>
          <w:i/>
          <w:color w:val="FF0000"/>
          <w:sz w:val="24"/>
          <w:szCs w:val="24"/>
          <w:lang w:eastAsia="ru-RU"/>
        </w:rPr>
        <w:t>(п.р.)</w:t>
      </w:r>
    </w:p>
    <w:p w:rsidR="00324F63" w:rsidRPr="00E75C90" w:rsidRDefault="00324F63" w:rsidP="00E921F8">
      <w:pPr>
        <w:widowControl w:val="0"/>
        <w:numPr>
          <w:ilvl w:val="0"/>
          <w:numId w:val="8"/>
        </w:numPr>
        <w:tabs>
          <w:tab w:val="clear" w:pos="360"/>
          <w:tab w:val="num" w:pos="0"/>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FF0000"/>
          <w:sz w:val="24"/>
          <w:szCs w:val="24"/>
          <w:lang w:eastAsia="ru-RU"/>
        </w:rPr>
      </w:pPr>
      <w:r w:rsidRPr="00E75C90">
        <w:rPr>
          <w:rFonts w:ascii="Times New Roman" w:eastAsia="Times New Roman" w:hAnsi="Times New Roman" w:cs="Times New Roman"/>
          <w:color w:val="FF0000"/>
          <w:sz w:val="24"/>
          <w:szCs w:val="24"/>
          <w:lang w:eastAsia="ru-RU"/>
        </w:rPr>
        <w:t xml:space="preserve">Строгание заготовок из древесины </w:t>
      </w:r>
      <w:r w:rsidRPr="00E75C90">
        <w:rPr>
          <w:rFonts w:ascii="Times New Roman" w:eastAsia="Times New Roman" w:hAnsi="Times New Roman" w:cs="Times New Roman"/>
          <w:i/>
          <w:color w:val="FF0000"/>
          <w:sz w:val="24"/>
          <w:szCs w:val="24"/>
          <w:lang w:eastAsia="ru-RU"/>
        </w:rPr>
        <w:t>(п.р.)</w:t>
      </w:r>
    </w:p>
    <w:p w:rsidR="00324F63" w:rsidRPr="00E75C90" w:rsidRDefault="00324F63" w:rsidP="00E921F8">
      <w:pPr>
        <w:widowControl w:val="0"/>
        <w:numPr>
          <w:ilvl w:val="0"/>
          <w:numId w:val="8"/>
        </w:numPr>
        <w:tabs>
          <w:tab w:val="clear" w:pos="360"/>
          <w:tab w:val="num" w:pos="0"/>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FF0000"/>
          <w:sz w:val="24"/>
          <w:szCs w:val="24"/>
          <w:lang w:eastAsia="ru-RU"/>
        </w:rPr>
      </w:pPr>
      <w:r w:rsidRPr="00E75C90">
        <w:rPr>
          <w:rFonts w:ascii="Times New Roman" w:eastAsia="Times New Roman" w:hAnsi="Times New Roman" w:cs="Times New Roman"/>
          <w:color w:val="FF0000"/>
          <w:sz w:val="24"/>
          <w:szCs w:val="24"/>
          <w:lang w:eastAsia="ru-RU"/>
        </w:rPr>
        <w:t xml:space="preserve">Сверление заготовок из древесины </w:t>
      </w:r>
      <w:r w:rsidRPr="00E75C90">
        <w:rPr>
          <w:rFonts w:ascii="Times New Roman" w:eastAsia="Times New Roman" w:hAnsi="Times New Roman" w:cs="Times New Roman"/>
          <w:i/>
          <w:color w:val="FF0000"/>
          <w:sz w:val="24"/>
          <w:szCs w:val="24"/>
          <w:lang w:eastAsia="ru-RU"/>
        </w:rPr>
        <w:t>(п.р.).</w:t>
      </w:r>
      <w:r w:rsidRPr="00E75C90">
        <w:rPr>
          <w:rFonts w:ascii="Times New Roman" w:eastAsia="Times New Roman" w:hAnsi="Times New Roman" w:cs="Times New Roman"/>
          <w:color w:val="FF0000"/>
          <w:sz w:val="24"/>
          <w:szCs w:val="24"/>
          <w:lang w:eastAsia="ru-RU"/>
        </w:rPr>
        <w:t xml:space="preserve"> </w:t>
      </w:r>
    </w:p>
    <w:p w:rsidR="00324F63" w:rsidRPr="00E75C90" w:rsidRDefault="00324F63" w:rsidP="00E921F8">
      <w:pPr>
        <w:widowControl w:val="0"/>
        <w:numPr>
          <w:ilvl w:val="0"/>
          <w:numId w:val="8"/>
        </w:numPr>
        <w:tabs>
          <w:tab w:val="clear" w:pos="360"/>
          <w:tab w:val="num" w:pos="0"/>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FF0000"/>
          <w:sz w:val="24"/>
          <w:szCs w:val="24"/>
          <w:lang w:eastAsia="ru-RU"/>
        </w:rPr>
      </w:pPr>
      <w:r w:rsidRPr="00E75C90">
        <w:rPr>
          <w:rFonts w:ascii="Times New Roman" w:eastAsia="Times New Roman" w:hAnsi="Times New Roman" w:cs="Times New Roman"/>
          <w:color w:val="FF0000"/>
          <w:sz w:val="24"/>
          <w:szCs w:val="24"/>
          <w:lang w:eastAsia="ru-RU"/>
        </w:rPr>
        <w:lastRenderedPageBreak/>
        <w:t xml:space="preserve">Соединение деталей из древесины гвоздями </w:t>
      </w:r>
      <w:r w:rsidRPr="00E75C90">
        <w:rPr>
          <w:rFonts w:ascii="Times New Roman" w:eastAsia="Times New Roman" w:hAnsi="Times New Roman" w:cs="Times New Roman"/>
          <w:i/>
          <w:color w:val="FF0000"/>
          <w:sz w:val="24"/>
          <w:szCs w:val="24"/>
          <w:lang w:eastAsia="ru-RU"/>
        </w:rPr>
        <w:t>(п.р.).</w:t>
      </w:r>
      <w:r w:rsidRPr="00E75C90">
        <w:rPr>
          <w:rFonts w:ascii="Times New Roman" w:eastAsia="Times New Roman" w:hAnsi="Times New Roman" w:cs="Times New Roman"/>
          <w:color w:val="FF0000"/>
          <w:sz w:val="24"/>
          <w:szCs w:val="24"/>
          <w:lang w:eastAsia="ru-RU"/>
        </w:rPr>
        <w:t xml:space="preserve"> </w:t>
      </w:r>
    </w:p>
    <w:p w:rsidR="00324F63" w:rsidRPr="00E75C90" w:rsidRDefault="00324F63" w:rsidP="00E921F8">
      <w:pPr>
        <w:widowControl w:val="0"/>
        <w:numPr>
          <w:ilvl w:val="0"/>
          <w:numId w:val="8"/>
        </w:numPr>
        <w:tabs>
          <w:tab w:val="clear" w:pos="360"/>
          <w:tab w:val="num" w:pos="0"/>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FF0000"/>
          <w:sz w:val="24"/>
          <w:szCs w:val="24"/>
          <w:lang w:eastAsia="ru-RU"/>
        </w:rPr>
      </w:pPr>
      <w:r w:rsidRPr="00E75C90">
        <w:rPr>
          <w:rFonts w:ascii="Times New Roman" w:eastAsia="Times New Roman" w:hAnsi="Times New Roman" w:cs="Times New Roman"/>
          <w:color w:val="FF0000"/>
          <w:sz w:val="24"/>
          <w:szCs w:val="24"/>
          <w:lang w:eastAsia="ru-RU"/>
        </w:rPr>
        <w:t xml:space="preserve">Соединение деталей из древесины с помощью шурупов </w:t>
      </w:r>
      <w:r w:rsidRPr="00E75C90">
        <w:rPr>
          <w:rFonts w:ascii="Times New Roman" w:eastAsia="Times New Roman" w:hAnsi="Times New Roman" w:cs="Times New Roman"/>
          <w:i/>
          <w:color w:val="FF0000"/>
          <w:sz w:val="24"/>
          <w:szCs w:val="24"/>
          <w:lang w:eastAsia="ru-RU"/>
        </w:rPr>
        <w:t>(п.р.)</w:t>
      </w:r>
    </w:p>
    <w:p w:rsidR="00324F63" w:rsidRPr="00E75C90" w:rsidRDefault="00324F63" w:rsidP="00E921F8">
      <w:pPr>
        <w:widowControl w:val="0"/>
        <w:numPr>
          <w:ilvl w:val="0"/>
          <w:numId w:val="8"/>
        </w:numPr>
        <w:tabs>
          <w:tab w:val="clear" w:pos="360"/>
          <w:tab w:val="num" w:pos="0"/>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FF0000"/>
          <w:sz w:val="24"/>
          <w:szCs w:val="24"/>
          <w:lang w:eastAsia="ru-RU"/>
        </w:rPr>
      </w:pPr>
      <w:r w:rsidRPr="00E75C90">
        <w:rPr>
          <w:rFonts w:ascii="Times New Roman" w:eastAsia="Times New Roman" w:hAnsi="Times New Roman" w:cs="Times New Roman"/>
          <w:color w:val="FF0000"/>
          <w:sz w:val="24"/>
          <w:szCs w:val="24"/>
          <w:lang w:eastAsia="ru-RU"/>
        </w:rPr>
        <w:t xml:space="preserve">Соединение деталей из древесины с помощью клея </w:t>
      </w:r>
      <w:r w:rsidRPr="00E75C90">
        <w:rPr>
          <w:rFonts w:ascii="Times New Roman" w:eastAsia="Times New Roman" w:hAnsi="Times New Roman" w:cs="Times New Roman"/>
          <w:i/>
          <w:color w:val="FF0000"/>
          <w:sz w:val="24"/>
          <w:szCs w:val="24"/>
          <w:lang w:eastAsia="ru-RU"/>
        </w:rPr>
        <w:t>(п.р.)</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E75C90">
        <w:rPr>
          <w:rFonts w:ascii="Times New Roman" w:eastAsia="Times New Roman" w:hAnsi="Times New Roman" w:cs="Times New Roman"/>
          <w:i/>
          <w:sz w:val="24"/>
          <w:szCs w:val="24"/>
          <w:lang w:eastAsia="ru-RU"/>
        </w:rPr>
        <w:t>Примечание. В ходе практических работ производится:</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E75C90">
        <w:rPr>
          <w:rFonts w:ascii="Times New Roman" w:eastAsia="Times New Roman" w:hAnsi="Times New Roman" w:cs="Times New Roman"/>
          <w:i/>
          <w:sz w:val="24"/>
          <w:szCs w:val="24"/>
          <w:lang w:eastAsia="ru-RU"/>
        </w:rPr>
        <w:t>- ознакомление с видами и способами применения контрольно-измерительных и разметочных инструментов на практике;</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E75C90">
        <w:rPr>
          <w:rFonts w:ascii="Times New Roman" w:eastAsia="Times New Roman" w:hAnsi="Times New Roman" w:cs="Times New Roman"/>
          <w:i/>
          <w:sz w:val="24"/>
          <w:szCs w:val="24"/>
          <w:lang w:eastAsia="ru-RU"/>
        </w:rPr>
        <w:t>- соблюдение   правил   безопасности   труда   при   использовании   ручного   инструмента   и оборудования верстака;</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E75C90">
        <w:rPr>
          <w:rFonts w:ascii="Times New Roman" w:eastAsia="Times New Roman" w:hAnsi="Times New Roman" w:cs="Times New Roman"/>
          <w:sz w:val="24"/>
          <w:szCs w:val="24"/>
          <w:lang w:eastAsia="ru-RU"/>
        </w:rPr>
        <w:t>- о</w:t>
      </w:r>
      <w:r w:rsidRPr="00E75C90">
        <w:rPr>
          <w:rFonts w:ascii="Times New Roman" w:eastAsia="Times New Roman" w:hAnsi="Times New Roman" w:cs="Times New Roman"/>
          <w:i/>
          <w:sz w:val="24"/>
          <w:szCs w:val="24"/>
          <w:lang w:eastAsia="ru-RU"/>
        </w:rPr>
        <w:t>знакомление с видами и рациональными приемами работы ручными инструментами, приспособлениями;</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i/>
          <w:sz w:val="24"/>
          <w:szCs w:val="24"/>
          <w:lang w:eastAsia="ru-RU"/>
        </w:rPr>
        <w:t>- уборка рабочего места.</w:t>
      </w:r>
    </w:p>
    <w:p w:rsidR="00324F63" w:rsidRPr="00E75C90" w:rsidRDefault="006D543F"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Тема 2</w:t>
      </w:r>
      <w:r w:rsidR="00324F63" w:rsidRPr="00E75C90">
        <w:rPr>
          <w:rFonts w:ascii="Times New Roman" w:eastAsia="Times New Roman" w:hAnsi="Times New Roman" w:cs="Times New Roman"/>
          <w:b/>
          <w:sz w:val="24"/>
          <w:szCs w:val="24"/>
          <w:lang w:eastAsia="ru-RU"/>
        </w:rPr>
        <w:t xml:space="preserve">. Технологии ручной обработки металлов и искусственных материалов </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E75C90">
        <w:rPr>
          <w:rFonts w:ascii="Times New Roman" w:eastAsia="Times New Roman" w:hAnsi="Times New Roman" w:cs="Times New Roman"/>
          <w:b/>
          <w:i/>
          <w:sz w:val="24"/>
          <w:szCs w:val="24"/>
          <w:lang w:eastAsia="ru-RU"/>
        </w:rPr>
        <w:t xml:space="preserve">(22 часа в т.ч. лабораторно – практические и практические работы </w:t>
      </w:r>
      <w:r w:rsidRPr="00E75C90">
        <w:rPr>
          <w:rFonts w:ascii="Times New Roman" w:eastAsia="Times New Roman" w:hAnsi="Times New Roman" w:cs="Times New Roman"/>
          <w:b/>
          <w:i/>
          <w:color w:val="C0504D" w:themeColor="accent2"/>
          <w:sz w:val="24"/>
          <w:szCs w:val="24"/>
          <w:lang w:eastAsia="ru-RU"/>
        </w:rPr>
        <w:t>-   13 ч)</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i/>
          <w:sz w:val="24"/>
          <w:szCs w:val="24"/>
          <w:lang w:eastAsia="ru-RU"/>
        </w:rPr>
        <w:t>Теоретические сведения.</w:t>
      </w:r>
      <w:r w:rsidRPr="00E75C90">
        <w:rPr>
          <w:rFonts w:ascii="Times New Roman" w:eastAsia="Times New Roman" w:hAnsi="Times New Roman" w:cs="Times New Roman"/>
          <w:sz w:val="24"/>
          <w:szCs w:val="24"/>
          <w:lang w:eastAsia="ru-RU"/>
        </w:rPr>
        <w:t xml:space="preserve"> Металлы и их сплавы, область применения. Чёрные и цветные металлы. Основные технологические  свойства металлов. Способы  обработки отливок из металла.</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Тонколистовой металл и проволока. Профессии, связанные с производством металлов. </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Виды и свойства  искусственных материалов. Назначение и область применения искусственных материалов. Особенности обработки искусственных материалов. Экологическая безопасность при обработке, применении и утилизации искусственных материалов.</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Рабочее место для ручной обработки металлов. Слесарный верстак и его назначение. Устройство слесарных тисков. Инструменты и приспособления для обработки металлов и искусственных материалов, их назначение и способы применения.</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Графические изображения деталей  из металлов и искусственных материалов. Применение ПК для разработки графической документации. </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Технологии изготовления изделий из металлов и искусственных материалов ручными инструментами. Технологические карты.</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Технологические операции обработки металлов ручными инструментами: правка, разметка, резание, гибка, зачистка, сверление. Особенности выполнения работ. Основные сведения об имеющихся на промышленных предприятиях способах правки, резания, гибки, зачистки заготовок, получения отверстий в заготовках с помощью специального оборудования. </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Основные технологические операции обработки искусственных материалов ручными инструментами.</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Точность обработки и качество поверхности деталей. Контрольно-измерительные инструменты, применяемые при изготовлении деталей из металлов и искусственных материалов. </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Сборка изделий из тонколистового металла, проволоки, искусственных материалов. Соединение заклёпками. Соединение тонколистового металла </w:t>
      </w:r>
      <w:proofErr w:type="spellStart"/>
      <w:r w:rsidRPr="00E75C90">
        <w:rPr>
          <w:rFonts w:ascii="Times New Roman" w:eastAsia="Times New Roman" w:hAnsi="Times New Roman" w:cs="Times New Roman"/>
          <w:sz w:val="24"/>
          <w:szCs w:val="24"/>
          <w:lang w:eastAsia="ru-RU"/>
        </w:rPr>
        <w:t>фальцевым</w:t>
      </w:r>
      <w:proofErr w:type="spellEnd"/>
      <w:r w:rsidRPr="00E75C90">
        <w:rPr>
          <w:rFonts w:ascii="Times New Roman" w:eastAsia="Times New Roman" w:hAnsi="Times New Roman" w:cs="Times New Roman"/>
          <w:sz w:val="24"/>
          <w:szCs w:val="24"/>
          <w:lang w:eastAsia="ru-RU"/>
        </w:rPr>
        <w:t xml:space="preserve"> швом. </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Способы отделки поверхностей  изделий из металлов и искусственных материалов.</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Профессии, связанные с ручной обработкой металлов. </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Правила безопасного труда </w:t>
      </w:r>
      <w:proofErr w:type="gramStart"/>
      <w:r w:rsidRPr="00E75C90">
        <w:rPr>
          <w:rFonts w:ascii="Times New Roman" w:eastAsia="Times New Roman" w:hAnsi="Times New Roman" w:cs="Times New Roman"/>
          <w:sz w:val="24"/>
          <w:szCs w:val="24"/>
          <w:lang w:eastAsia="ru-RU"/>
        </w:rPr>
        <w:t>при</w:t>
      </w:r>
      <w:proofErr w:type="gramEnd"/>
      <w:r w:rsidRPr="00E75C90">
        <w:rPr>
          <w:rFonts w:ascii="Times New Roman" w:eastAsia="Times New Roman" w:hAnsi="Times New Roman" w:cs="Times New Roman"/>
          <w:sz w:val="24"/>
          <w:szCs w:val="24"/>
          <w:lang w:eastAsia="ru-RU"/>
        </w:rPr>
        <w:t xml:space="preserve"> ручной обработкой металлов.</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Темы лабораторно-практических и практических работ</w:t>
      </w:r>
    </w:p>
    <w:p w:rsidR="00324F63" w:rsidRPr="00E75C90" w:rsidRDefault="00324F63" w:rsidP="004F0C6C">
      <w:pPr>
        <w:widowControl w:val="0"/>
        <w:numPr>
          <w:ilvl w:val="0"/>
          <w:numId w:val="10"/>
        </w:numPr>
        <w:tabs>
          <w:tab w:val="clear" w:pos="1440"/>
          <w:tab w:val="num" w:pos="567"/>
          <w:tab w:val="num"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Ознакомление с образцами тонколистового металла, проволоки, искусственных материалов, исследование их свойств </w:t>
      </w:r>
      <w:r w:rsidRPr="00E75C90">
        <w:rPr>
          <w:rFonts w:ascii="Times New Roman" w:eastAsia="Times New Roman" w:hAnsi="Times New Roman" w:cs="Times New Roman"/>
          <w:i/>
          <w:sz w:val="24"/>
          <w:szCs w:val="24"/>
          <w:lang w:eastAsia="ru-RU"/>
        </w:rPr>
        <w:t>(п.р.)</w:t>
      </w:r>
    </w:p>
    <w:p w:rsidR="00324F63" w:rsidRPr="00E75C90" w:rsidRDefault="00324F63" w:rsidP="004F0C6C">
      <w:pPr>
        <w:widowControl w:val="0"/>
        <w:numPr>
          <w:ilvl w:val="0"/>
          <w:numId w:val="10"/>
        </w:numPr>
        <w:tabs>
          <w:tab w:val="clear" w:pos="1440"/>
          <w:tab w:val="num" w:pos="567"/>
          <w:tab w:val="num"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lastRenderedPageBreak/>
        <w:t xml:space="preserve">Ознакомление с устройством слесарного верстака и тисков </w:t>
      </w:r>
      <w:r w:rsidRPr="00E75C90">
        <w:rPr>
          <w:rFonts w:ascii="Times New Roman" w:eastAsia="Times New Roman" w:hAnsi="Times New Roman" w:cs="Times New Roman"/>
          <w:i/>
          <w:sz w:val="24"/>
          <w:szCs w:val="24"/>
          <w:lang w:eastAsia="ru-RU"/>
        </w:rPr>
        <w:t>(п.р.)</w:t>
      </w:r>
    </w:p>
    <w:p w:rsidR="00324F63" w:rsidRPr="00E75C90" w:rsidRDefault="00324F63" w:rsidP="004F0C6C">
      <w:pPr>
        <w:widowControl w:val="0"/>
        <w:numPr>
          <w:ilvl w:val="0"/>
          <w:numId w:val="10"/>
        </w:numPr>
        <w:shd w:val="clear" w:color="auto" w:fill="FFFFFF"/>
        <w:tabs>
          <w:tab w:val="clear" w:pos="1440"/>
          <w:tab w:val="num" w:pos="567"/>
          <w:tab w:val="num" w:pos="1134"/>
        </w:tabs>
        <w:autoSpaceDE w:val="0"/>
        <w:autoSpaceDN w:val="0"/>
        <w:adjustRightInd w:val="0"/>
        <w:spacing w:after="0" w:line="269" w:lineRule="exact"/>
        <w:ind w:left="0"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Чтение чертежей. Графическое изображение  изделий из тонколистового металла и   проволоки </w:t>
      </w:r>
      <w:r w:rsidRPr="00E75C90">
        <w:rPr>
          <w:rFonts w:ascii="Times New Roman" w:eastAsia="Times New Roman" w:hAnsi="Times New Roman" w:cs="Times New Roman"/>
          <w:i/>
          <w:sz w:val="24"/>
          <w:szCs w:val="24"/>
          <w:lang w:eastAsia="ru-RU"/>
        </w:rPr>
        <w:t>(п.р.)</w:t>
      </w:r>
    </w:p>
    <w:p w:rsidR="00324F63" w:rsidRPr="00E75C90" w:rsidRDefault="00324F63" w:rsidP="004F0C6C">
      <w:pPr>
        <w:widowControl w:val="0"/>
        <w:numPr>
          <w:ilvl w:val="0"/>
          <w:numId w:val="10"/>
        </w:numPr>
        <w:shd w:val="clear" w:color="auto" w:fill="FFFFFF"/>
        <w:tabs>
          <w:tab w:val="clear" w:pos="1440"/>
          <w:tab w:val="num" w:pos="567"/>
          <w:tab w:val="num" w:pos="1134"/>
        </w:tabs>
        <w:autoSpaceDE w:val="0"/>
        <w:autoSpaceDN w:val="0"/>
        <w:adjustRightInd w:val="0"/>
        <w:spacing w:after="0" w:line="269" w:lineRule="exact"/>
        <w:ind w:left="0"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Разработка технологии изготовления деталей из металла и искусственных материалов </w:t>
      </w:r>
      <w:r w:rsidRPr="00E75C90">
        <w:rPr>
          <w:rFonts w:ascii="Times New Roman" w:eastAsia="Times New Roman" w:hAnsi="Times New Roman" w:cs="Times New Roman"/>
          <w:i/>
          <w:sz w:val="24"/>
          <w:szCs w:val="24"/>
          <w:lang w:eastAsia="ru-RU"/>
        </w:rPr>
        <w:t>(п.р.)</w:t>
      </w:r>
    </w:p>
    <w:p w:rsidR="00324F63" w:rsidRPr="00E75C90" w:rsidRDefault="00324F63" w:rsidP="004F0C6C">
      <w:pPr>
        <w:widowControl w:val="0"/>
        <w:numPr>
          <w:ilvl w:val="0"/>
          <w:numId w:val="10"/>
        </w:numPr>
        <w:tabs>
          <w:tab w:val="clear" w:pos="1440"/>
          <w:tab w:val="num" w:pos="567"/>
          <w:tab w:val="num" w:pos="1134"/>
        </w:tabs>
        <w:autoSpaceDE w:val="0"/>
        <w:autoSpaceDN w:val="0"/>
        <w:adjustRightInd w:val="0"/>
        <w:spacing w:after="0" w:line="240" w:lineRule="auto"/>
        <w:ind w:left="0" w:firstLine="709"/>
        <w:jc w:val="both"/>
        <w:rPr>
          <w:rFonts w:ascii="Times New Roman" w:eastAsia="Times New Roman" w:hAnsi="Times New Roman" w:cs="Times New Roman"/>
          <w:i/>
          <w:sz w:val="24"/>
          <w:szCs w:val="24"/>
          <w:lang w:eastAsia="ru-RU"/>
        </w:rPr>
      </w:pPr>
      <w:r w:rsidRPr="00E75C90">
        <w:rPr>
          <w:rFonts w:ascii="Times New Roman" w:eastAsia="Times New Roman" w:hAnsi="Times New Roman" w:cs="Times New Roman"/>
          <w:sz w:val="24"/>
          <w:szCs w:val="24"/>
          <w:lang w:eastAsia="ru-RU"/>
        </w:rPr>
        <w:t xml:space="preserve">Правка   заготовок  из тонколистового  металла  и проволоки </w:t>
      </w:r>
      <w:r w:rsidRPr="00E75C90">
        <w:rPr>
          <w:rFonts w:ascii="Times New Roman" w:eastAsia="Times New Roman" w:hAnsi="Times New Roman" w:cs="Times New Roman"/>
          <w:i/>
          <w:sz w:val="24"/>
          <w:szCs w:val="24"/>
          <w:lang w:eastAsia="ru-RU"/>
        </w:rPr>
        <w:t>(п.р.)</w:t>
      </w:r>
    </w:p>
    <w:p w:rsidR="00324F63" w:rsidRPr="00E75C90" w:rsidRDefault="00324F63" w:rsidP="004F0C6C">
      <w:pPr>
        <w:widowControl w:val="0"/>
        <w:numPr>
          <w:ilvl w:val="0"/>
          <w:numId w:val="10"/>
        </w:numPr>
        <w:tabs>
          <w:tab w:val="clear" w:pos="1440"/>
          <w:tab w:val="num" w:pos="567"/>
          <w:tab w:val="num" w:pos="1134"/>
        </w:tabs>
        <w:autoSpaceDE w:val="0"/>
        <w:autoSpaceDN w:val="0"/>
        <w:adjustRightInd w:val="0"/>
        <w:spacing w:after="0" w:line="240" w:lineRule="auto"/>
        <w:ind w:left="0" w:firstLine="709"/>
        <w:jc w:val="both"/>
        <w:rPr>
          <w:rFonts w:ascii="Times New Roman" w:eastAsia="Times New Roman" w:hAnsi="Times New Roman" w:cs="Times New Roman"/>
          <w:i/>
          <w:sz w:val="24"/>
          <w:szCs w:val="24"/>
          <w:lang w:eastAsia="ru-RU"/>
        </w:rPr>
      </w:pPr>
      <w:r w:rsidRPr="00E75C90">
        <w:rPr>
          <w:rFonts w:ascii="Times New Roman" w:eastAsia="Times New Roman" w:hAnsi="Times New Roman" w:cs="Times New Roman"/>
          <w:sz w:val="24"/>
          <w:szCs w:val="24"/>
          <w:lang w:eastAsia="ru-RU"/>
        </w:rPr>
        <w:t xml:space="preserve">Разметка  заготовок  из металла  и искусственных материалов </w:t>
      </w:r>
      <w:r w:rsidRPr="00E75C90">
        <w:rPr>
          <w:rFonts w:ascii="Times New Roman" w:eastAsia="Times New Roman" w:hAnsi="Times New Roman" w:cs="Times New Roman"/>
          <w:i/>
          <w:sz w:val="24"/>
          <w:szCs w:val="24"/>
          <w:lang w:eastAsia="ru-RU"/>
        </w:rPr>
        <w:t>(п.р.)</w:t>
      </w:r>
    </w:p>
    <w:p w:rsidR="00324F63" w:rsidRPr="00E75C90" w:rsidRDefault="00324F63" w:rsidP="004F0C6C">
      <w:pPr>
        <w:widowControl w:val="0"/>
        <w:numPr>
          <w:ilvl w:val="0"/>
          <w:numId w:val="10"/>
        </w:numPr>
        <w:tabs>
          <w:tab w:val="clear" w:pos="1440"/>
          <w:tab w:val="num" w:pos="567"/>
          <w:tab w:val="num"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Резание заготовок  из тонколистового  металла, проволоки и искусственных материалов </w:t>
      </w:r>
      <w:r w:rsidRPr="00E75C90">
        <w:rPr>
          <w:rFonts w:ascii="Times New Roman" w:eastAsia="Times New Roman" w:hAnsi="Times New Roman" w:cs="Times New Roman"/>
          <w:i/>
          <w:sz w:val="24"/>
          <w:szCs w:val="24"/>
          <w:lang w:eastAsia="ru-RU"/>
        </w:rPr>
        <w:t>(п.р.)</w:t>
      </w:r>
    </w:p>
    <w:p w:rsidR="00324F63" w:rsidRPr="00E75C90" w:rsidRDefault="00324F63" w:rsidP="004F0C6C">
      <w:pPr>
        <w:widowControl w:val="0"/>
        <w:numPr>
          <w:ilvl w:val="0"/>
          <w:numId w:val="10"/>
        </w:numPr>
        <w:tabs>
          <w:tab w:val="clear" w:pos="1440"/>
          <w:tab w:val="num" w:pos="567"/>
          <w:tab w:val="num"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Зачистка деталей  из тонколистового  металла, проволоки и искусственных материалов </w:t>
      </w:r>
      <w:r w:rsidRPr="00E75C90">
        <w:rPr>
          <w:rFonts w:ascii="Times New Roman" w:eastAsia="Times New Roman" w:hAnsi="Times New Roman" w:cs="Times New Roman"/>
          <w:i/>
          <w:sz w:val="24"/>
          <w:szCs w:val="24"/>
          <w:lang w:eastAsia="ru-RU"/>
        </w:rPr>
        <w:t>(п.р.)</w:t>
      </w:r>
    </w:p>
    <w:p w:rsidR="00324F63" w:rsidRPr="00E75C90" w:rsidRDefault="00324F63" w:rsidP="004F0C6C">
      <w:pPr>
        <w:widowControl w:val="0"/>
        <w:numPr>
          <w:ilvl w:val="0"/>
          <w:numId w:val="10"/>
        </w:numPr>
        <w:tabs>
          <w:tab w:val="clear" w:pos="1440"/>
          <w:tab w:val="num" w:pos="567"/>
          <w:tab w:val="num"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 </w:t>
      </w:r>
      <w:proofErr w:type="gramStart"/>
      <w:r w:rsidRPr="00E75C90">
        <w:rPr>
          <w:rFonts w:ascii="Times New Roman" w:eastAsia="Times New Roman" w:hAnsi="Times New Roman" w:cs="Times New Roman"/>
          <w:sz w:val="24"/>
          <w:szCs w:val="24"/>
          <w:lang w:eastAsia="ru-RU"/>
        </w:rPr>
        <w:t>Гибка</w:t>
      </w:r>
      <w:proofErr w:type="gramEnd"/>
      <w:r w:rsidRPr="00E75C90">
        <w:rPr>
          <w:rFonts w:ascii="Times New Roman" w:eastAsia="Times New Roman" w:hAnsi="Times New Roman" w:cs="Times New Roman"/>
          <w:sz w:val="24"/>
          <w:szCs w:val="24"/>
          <w:lang w:eastAsia="ru-RU"/>
        </w:rPr>
        <w:t xml:space="preserve"> заготовок  из тонколистового  металла, проволоки  </w:t>
      </w:r>
      <w:r w:rsidRPr="00E75C90">
        <w:rPr>
          <w:rFonts w:ascii="Times New Roman" w:eastAsia="Times New Roman" w:hAnsi="Times New Roman" w:cs="Times New Roman"/>
          <w:i/>
          <w:sz w:val="24"/>
          <w:szCs w:val="24"/>
          <w:lang w:eastAsia="ru-RU"/>
        </w:rPr>
        <w:t>(п.р.)</w:t>
      </w:r>
    </w:p>
    <w:p w:rsidR="00324F63" w:rsidRPr="00E75C90" w:rsidRDefault="00324F63" w:rsidP="004F0C6C">
      <w:pPr>
        <w:widowControl w:val="0"/>
        <w:numPr>
          <w:ilvl w:val="0"/>
          <w:numId w:val="10"/>
        </w:numPr>
        <w:tabs>
          <w:tab w:val="clear" w:pos="1440"/>
          <w:tab w:val="num" w:pos="567"/>
          <w:tab w:val="num"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Получение отверстий в заготовках из металлов и искусственных материалов </w:t>
      </w:r>
      <w:r w:rsidRPr="00E75C90">
        <w:rPr>
          <w:rFonts w:ascii="Times New Roman" w:eastAsia="Times New Roman" w:hAnsi="Times New Roman" w:cs="Times New Roman"/>
          <w:i/>
          <w:sz w:val="24"/>
          <w:szCs w:val="24"/>
          <w:lang w:eastAsia="ru-RU"/>
        </w:rPr>
        <w:t>(п.р.)</w:t>
      </w:r>
    </w:p>
    <w:p w:rsidR="00324F63" w:rsidRPr="00E75C90" w:rsidRDefault="00324F63" w:rsidP="004F0C6C">
      <w:pPr>
        <w:widowControl w:val="0"/>
        <w:numPr>
          <w:ilvl w:val="0"/>
          <w:numId w:val="10"/>
        </w:numPr>
        <w:tabs>
          <w:tab w:val="clear" w:pos="1440"/>
          <w:tab w:val="num" w:pos="567"/>
          <w:tab w:val="num"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Ознакомление с устройством настольного сверлильного станка, сверление отверстий на станке </w:t>
      </w:r>
      <w:r w:rsidRPr="00E75C90">
        <w:rPr>
          <w:rFonts w:ascii="Times New Roman" w:eastAsia="Times New Roman" w:hAnsi="Times New Roman" w:cs="Times New Roman"/>
          <w:i/>
          <w:sz w:val="24"/>
          <w:szCs w:val="24"/>
          <w:lang w:eastAsia="ru-RU"/>
        </w:rPr>
        <w:t>(п.р.)</w:t>
      </w:r>
    </w:p>
    <w:p w:rsidR="00324F63" w:rsidRPr="00E75C90" w:rsidRDefault="00324F63" w:rsidP="004F0C6C">
      <w:pPr>
        <w:widowControl w:val="0"/>
        <w:numPr>
          <w:ilvl w:val="0"/>
          <w:numId w:val="10"/>
        </w:numPr>
        <w:tabs>
          <w:tab w:val="clear" w:pos="1440"/>
          <w:tab w:val="num" w:pos="567"/>
          <w:tab w:val="num"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Соединение деталей из  тонколистового металла, проволоки и искусственных материалов </w:t>
      </w:r>
      <w:r w:rsidRPr="00E75C90">
        <w:rPr>
          <w:rFonts w:ascii="Times New Roman" w:eastAsia="Times New Roman" w:hAnsi="Times New Roman" w:cs="Times New Roman"/>
          <w:i/>
          <w:sz w:val="24"/>
          <w:szCs w:val="24"/>
          <w:lang w:eastAsia="ru-RU"/>
        </w:rPr>
        <w:t>(п.р.)</w:t>
      </w:r>
    </w:p>
    <w:p w:rsidR="00324F63" w:rsidRPr="00E75C90" w:rsidRDefault="00324F63" w:rsidP="004F0C6C">
      <w:pPr>
        <w:widowControl w:val="0"/>
        <w:numPr>
          <w:ilvl w:val="0"/>
          <w:numId w:val="10"/>
        </w:numPr>
        <w:tabs>
          <w:tab w:val="clear" w:pos="1440"/>
          <w:tab w:val="num" w:pos="567"/>
          <w:tab w:val="num"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Отделка изделий из тонколистового металла, проволоки, искусственных материалов </w:t>
      </w:r>
      <w:r w:rsidRPr="00E75C90">
        <w:rPr>
          <w:rFonts w:ascii="Times New Roman" w:eastAsia="Times New Roman" w:hAnsi="Times New Roman" w:cs="Times New Roman"/>
          <w:i/>
          <w:sz w:val="24"/>
          <w:szCs w:val="24"/>
          <w:lang w:eastAsia="ru-RU"/>
        </w:rPr>
        <w:t>(п.р.)</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E75C90">
        <w:rPr>
          <w:rFonts w:ascii="Times New Roman" w:eastAsia="Times New Roman" w:hAnsi="Times New Roman" w:cs="Times New Roman"/>
          <w:i/>
          <w:sz w:val="24"/>
          <w:szCs w:val="24"/>
          <w:lang w:eastAsia="ru-RU"/>
        </w:rPr>
        <w:t>В ходе практических работ выполняется:</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E75C90">
        <w:rPr>
          <w:rFonts w:ascii="Times New Roman" w:eastAsia="Times New Roman" w:hAnsi="Times New Roman" w:cs="Times New Roman"/>
          <w:sz w:val="24"/>
          <w:szCs w:val="24"/>
          <w:lang w:eastAsia="ru-RU"/>
        </w:rPr>
        <w:t xml:space="preserve">- </w:t>
      </w:r>
      <w:r w:rsidRPr="00E75C90">
        <w:rPr>
          <w:rFonts w:ascii="Times New Roman" w:eastAsia="Times New Roman" w:hAnsi="Times New Roman" w:cs="Times New Roman"/>
          <w:i/>
          <w:sz w:val="24"/>
          <w:szCs w:val="24"/>
          <w:lang w:eastAsia="ru-RU"/>
        </w:rPr>
        <w:t>организация рабочего места;</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E75C90">
        <w:rPr>
          <w:rFonts w:ascii="Times New Roman" w:eastAsia="Times New Roman" w:hAnsi="Times New Roman" w:cs="Times New Roman"/>
          <w:i/>
          <w:sz w:val="24"/>
          <w:szCs w:val="24"/>
          <w:lang w:eastAsia="ru-RU"/>
        </w:rPr>
        <w:t>-  разработка графической документации с помощью ПК;</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E75C90">
        <w:rPr>
          <w:rFonts w:ascii="Times New Roman" w:eastAsia="Times New Roman" w:hAnsi="Times New Roman" w:cs="Times New Roman"/>
          <w:i/>
          <w:sz w:val="24"/>
          <w:szCs w:val="24"/>
          <w:lang w:eastAsia="ru-RU"/>
        </w:rPr>
        <w:t xml:space="preserve">- отработка навыков работы с инструментами для слесарной разметки,  правки, гибки; </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E75C90">
        <w:rPr>
          <w:rFonts w:ascii="Times New Roman" w:eastAsia="Times New Roman" w:hAnsi="Times New Roman" w:cs="Times New Roman"/>
          <w:i/>
          <w:sz w:val="24"/>
          <w:szCs w:val="24"/>
          <w:lang w:eastAsia="ru-RU"/>
        </w:rPr>
        <w:t>- визуальный и инструментальный контроль качества деталей. Выявление дефектов и их устранение;</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E75C90">
        <w:rPr>
          <w:rFonts w:ascii="Times New Roman" w:eastAsia="Times New Roman" w:hAnsi="Times New Roman" w:cs="Times New Roman"/>
          <w:i/>
          <w:sz w:val="24"/>
          <w:szCs w:val="24"/>
          <w:lang w:eastAsia="ru-RU"/>
        </w:rPr>
        <w:t>- отделка изделий из тонколистового  металла  и проволоки;</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E75C90">
        <w:rPr>
          <w:rFonts w:ascii="Times New Roman" w:eastAsia="Times New Roman" w:hAnsi="Times New Roman" w:cs="Times New Roman"/>
          <w:i/>
          <w:sz w:val="24"/>
          <w:szCs w:val="24"/>
          <w:lang w:eastAsia="ru-RU"/>
        </w:rPr>
        <w:t xml:space="preserve">- соблюдение правил безопасности труда; </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E75C90">
        <w:rPr>
          <w:rFonts w:ascii="Times New Roman" w:eastAsia="Times New Roman" w:hAnsi="Times New Roman" w:cs="Times New Roman"/>
          <w:i/>
          <w:sz w:val="24"/>
          <w:szCs w:val="24"/>
          <w:lang w:eastAsia="ru-RU"/>
        </w:rPr>
        <w:t xml:space="preserve">- уборка рабочего места. </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Тема</w:t>
      </w:r>
      <w:r w:rsidR="006D543F" w:rsidRPr="00E75C90">
        <w:rPr>
          <w:rFonts w:ascii="Times New Roman" w:eastAsia="Times New Roman" w:hAnsi="Times New Roman" w:cs="Times New Roman"/>
          <w:b/>
          <w:sz w:val="24"/>
          <w:szCs w:val="24"/>
          <w:lang w:eastAsia="ru-RU"/>
        </w:rPr>
        <w:t xml:space="preserve"> 3</w:t>
      </w:r>
      <w:r w:rsidRPr="00E75C90">
        <w:rPr>
          <w:rFonts w:ascii="Times New Roman" w:eastAsia="Times New Roman" w:hAnsi="Times New Roman" w:cs="Times New Roman"/>
          <w:b/>
          <w:sz w:val="24"/>
          <w:szCs w:val="24"/>
          <w:lang w:eastAsia="ru-RU"/>
        </w:rPr>
        <w:t xml:space="preserve">. Технологии машинной обработки металлов и искусственных материалов </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E75C90">
        <w:rPr>
          <w:rFonts w:ascii="Times New Roman" w:eastAsia="Times New Roman" w:hAnsi="Times New Roman" w:cs="Times New Roman"/>
          <w:b/>
          <w:i/>
          <w:sz w:val="24"/>
          <w:szCs w:val="24"/>
          <w:lang w:eastAsia="ru-RU"/>
        </w:rPr>
        <w:t>(2 часа, в т.ч. лабораторно – практические и практические работы -   1ч)</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i/>
          <w:sz w:val="24"/>
          <w:szCs w:val="24"/>
          <w:lang w:eastAsia="ru-RU"/>
        </w:rPr>
        <w:t>Теоретические сведения.</w:t>
      </w:r>
      <w:r w:rsidRPr="00E75C90">
        <w:rPr>
          <w:rFonts w:ascii="Times New Roman" w:eastAsia="Times New Roman" w:hAnsi="Times New Roman" w:cs="Times New Roman"/>
          <w:sz w:val="24"/>
          <w:szCs w:val="24"/>
          <w:lang w:eastAsia="ru-RU"/>
        </w:rPr>
        <w:t xml:space="preserve"> Понятие о машинах и механизмах. Виды механизмов. Виды соединений.  Простые и сложные детали. Профессии, связанные с обслуживанием машин и механизмов. </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 Сверлильный станок,  назначение, устройство. Организация рабочего места для работы на сверлильном станке. Инструменты и приспособления для работы на сверлильном станке.</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Правила безопасности труда при выполнении работ на сверлильном станке.</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Изготовление деталей из тонколистового металла, проволоки, искусственных материалов по эскизам, чертежам и технологическим картам. </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Темы  практических работ</w:t>
      </w:r>
    </w:p>
    <w:p w:rsidR="00324F63" w:rsidRPr="00E75C90" w:rsidRDefault="00324F63" w:rsidP="004F0C6C">
      <w:pPr>
        <w:widowControl w:val="0"/>
        <w:numPr>
          <w:ilvl w:val="0"/>
          <w:numId w:val="12"/>
        </w:numPr>
        <w:tabs>
          <w:tab w:val="clear" w:pos="1440"/>
          <w:tab w:val="num" w:pos="709"/>
          <w:tab w:val="num" w:pos="1134"/>
        </w:tabs>
        <w:autoSpaceDE w:val="0"/>
        <w:autoSpaceDN w:val="0"/>
        <w:adjustRightInd w:val="0"/>
        <w:spacing w:after="0" w:line="240" w:lineRule="auto"/>
        <w:ind w:left="0" w:firstLine="709"/>
        <w:jc w:val="both"/>
        <w:rPr>
          <w:rFonts w:ascii="Times New Roman" w:eastAsia="Times New Roman" w:hAnsi="Times New Roman" w:cs="Times New Roman"/>
          <w:i/>
          <w:sz w:val="24"/>
          <w:szCs w:val="24"/>
          <w:lang w:eastAsia="ru-RU"/>
        </w:rPr>
      </w:pPr>
      <w:r w:rsidRPr="00E75C90">
        <w:rPr>
          <w:rFonts w:ascii="Times New Roman" w:eastAsia="Times New Roman" w:hAnsi="Times New Roman" w:cs="Times New Roman"/>
          <w:i/>
          <w:sz w:val="24"/>
          <w:szCs w:val="24"/>
          <w:lang w:eastAsia="ru-RU"/>
        </w:rPr>
        <w:t xml:space="preserve"> </w:t>
      </w:r>
      <w:r w:rsidRPr="00E75C90">
        <w:rPr>
          <w:rFonts w:ascii="Times New Roman" w:eastAsia="Times New Roman" w:hAnsi="Times New Roman" w:cs="Times New Roman"/>
          <w:sz w:val="24"/>
          <w:szCs w:val="24"/>
          <w:lang w:eastAsia="ru-RU"/>
        </w:rPr>
        <w:t>Отработка навыков работы на сверлильном станке</w:t>
      </w:r>
      <w:r w:rsidRPr="00E75C90">
        <w:rPr>
          <w:rFonts w:ascii="Times New Roman" w:eastAsia="Times New Roman" w:hAnsi="Times New Roman" w:cs="Times New Roman"/>
          <w:i/>
          <w:sz w:val="24"/>
          <w:szCs w:val="24"/>
          <w:lang w:eastAsia="ru-RU"/>
        </w:rPr>
        <w:t xml:space="preserve"> (п.р.)</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E75C90">
        <w:rPr>
          <w:rFonts w:ascii="Times New Roman" w:eastAsia="Times New Roman" w:hAnsi="Times New Roman" w:cs="Times New Roman"/>
          <w:i/>
          <w:sz w:val="24"/>
          <w:szCs w:val="24"/>
          <w:lang w:eastAsia="ru-RU"/>
        </w:rPr>
        <w:t>Примечание.   В ходе практических работ выполняется:</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E75C90">
        <w:rPr>
          <w:rFonts w:ascii="Times New Roman" w:eastAsia="Times New Roman" w:hAnsi="Times New Roman" w:cs="Times New Roman"/>
          <w:i/>
          <w:sz w:val="24"/>
          <w:szCs w:val="24"/>
          <w:lang w:eastAsia="ru-RU"/>
        </w:rPr>
        <w:t>- организация рабочего места;</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E75C90">
        <w:rPr>
          <w:rFonts w:ascii="Times New Roman" w:eastAsia="Times New Roman" w:hAnsi="Times New Roman" w:cs="Times New Roman"/>
          <w:i/>
          <w:sz w:val="24"/>
          <w:szCs w:val="24"/>
          <w:lang w:eastAsia="ru-RU"/>
        </w:rPr>
        <w:lastRenderedPageBreak/>
        <w:t xml:space="preserve">-  изготовление изделий по эскизам и чертежам; </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E75C90">
        <w:rPr>
          <w:rFonts w:ascii="Times New Roman" w:eastAsia="Times New Roman" w:hAnsi="Times New Roman" w:cs="Times New Roman"/>
          <w:i/>
          <w:sz w:val="24"/>
          <w:szCs w:val="24"/>
          <w:lang w:eastAsia="ru-RU"/>
        </w:rPr>
        <w:t xml:space="preserve">- соблюдение правил безопасности труда при работе на станках; </w:t>
      </w:r>
    </w:p>
    <w:p w:rsidR="006D543F"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E75C90">
        <w:rPr>
          <w:rFonts w:ascii="Times New Roman" w:eastAsia="Times New Roman" w:hAnsi="Times New Roman" w:cs="Times New Roman"/>
          <w:i/>
          <w:sz w:val="24"/>
          <w:szCs w:val="24"/>
          <w:lang w:eastAsia="ru-RU"/>
        </w:rPr>
        <w:t>- уборка рабочего места.</w:t>
      </w:r>
    </w:p>
    <w:p w:rsidR="006D543F" w:rsidRPr="00E75C90" w:rsidRDefault="006D543F" w:rsidP="004F0C6C">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3F4356" w:rsidRDefault="003F4356"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3F4356" w:rsidRDefault="003F4356"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6D543F" w:rsidRPr="004F0C6C" w:rsidRDefault="006D543F"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0C6C">
        <w:rPr>
          <w:rFonts w:ascii="Times New Roman" w:eastAsia="Times New Roman" w:hAnsi="Times New Roman" w:cs="Times New Roman"/>
          <w:b/>
          <w:sz w:val="24"/>
          <w:szCs w:val="24"/>
          <w:lang w:eastAsia="ru-RU"/>
        </w:rPr>
        <w:t>Тема 4. Технологии художественно-прикладной обработки материалов</w:t>
      </w:r>
    </w:p>
    <w:p w:rsidR="006D543F" w:rsidRPr="004F0C6C" w:rsidRDefault="006D543F" w:rsidP="00E75C90">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4F0C6C">
        <w:rPr>
          <w:rFonts w:ascii="Times New Roman" w:eastAsia="Times New Roman" w:hAnsi="Times New Roman" w:cs="Times New Roman"/>
          <w:b/>
          <w:i/>
          <w:sz w:val="24"/>
          <w:szCs w:val="24"/>
          <w:lang w:eastAsia="ru-RU"/>
        </w:rPr>
        <w:t xml:space="preserve"> (6 часов, в т.ч. лабораторно – практические и практические работы -   4 ч)</w:t>
      </w:r>
    </w:p>
    <w:p w:rsidR="006D543F" w:rsidRPr="004F0C6C" w:rsidRDefault="006D543F"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0C6C">
        <w:rPr>
          <w:rFonts w:ascii="Times New Roman" w:eastAsia="Times New Roman" w:hAnsi="Times New Roman" w:cs="Times New Roman"/>
          <w:i/>
          <w:sz w:val="24"/>
          <w:szCs w:val="24"/>
          <w:lang w:eastAsia="ru-RU"/>
        </w:rPr>
        <w:t>Теоретические сведения.</w:t>
      </w:r>
      <w:r w:rsidRPr="004F0C6C">
        <w:rPr>
          <w:rFonts w:ascii="Times New Roman" w:eastAsia="Times New Roman" w:hAnsi="Times New Roman" w:cs="Times New Roman"/>
          <w:sz w:val="24"/>
          <w:szCs w:val="24"/>
          <w:lang w:eastAsia="ru-RU"/>
        </w:rPr>
        <w:t xml:space="preserve"> Традиционные виды декоративно-прикладного творчества и народных промыслов  при работе с древесиной. Единство функционального назначения, формы и художественного оформления изделия.</w:t>
      </w:r>
    </w:p>
    <w:p w:rsidR="006D543F" w:rsidRPr="004F0C6C" w:rsidRDefault="006D543F"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0C6C">
        <w:rPr>
          <w:rFonts w:ascii="Times New Roman" w:eastAsia="Times New Roman" w:hAnsi="Times New Roman" w:cs="Times New Roman"/>
          <w:sz w:val="24"/>
          <w:szCs w:val="24"/>
          <w:lang w:eastAsia="ru-RU"/>
        </w:rPr>
        <w:t xml:space="preserve">Технологии художественно-прикладной обработки материалов. Выпиливание лобзиком. </w:t>
      </w:r>
    </w:p>
    <w:p w:rsidR="006D543F" w:rsidRPr="004F0C6C" w:rsidRDefault="006D543F"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0C6C">
        <w:rPr>
          <w:rFonts w:ascii="Times New Roman" w:eastAsia="Times New Roman" w:hAnsi="Times New Roman" w:cs="Times New Roman"/>
          <w:sz w:val="24"/>
          <w:szCs w:val="24"/>
          <w:lang w:eastAsia="ru-RU"/>
        </w:rPr>
        <w:t xml:space="preserve">Материалы и приспособления, инструменты для выпиливания. </w:t>
      </w:r>
    </w:p>
    <w:p w:rsidR="006D543F" w:rsidRPr="004F0C6C" w:rsidRDefault="006D543F"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0C6C">
        <w:rPr>
          <w:rFonts w:ascii="Times New Roman" w:eastAsia="Times New Roman" w:hAnsi="Times New Roman" w:cs="Times New Roman"/>
          <w:sz w:val="24"/>
          <w:szCs w:val="24"/>
          <w:lang w:eastAsia="ru-RU"/>
        </w:rPr>
        <w:t xml:space="preserve"> Технология  выжигания  по дереву. Материалы и приспособления, инструменты для выжигания. Организация рабочего места. Приёмы выполнения работ. Правила безопасного труда.</w:t>
      </w:r>
    </w:p>
    <w:p w:rsidR="006D543F" w:rsidRPr="004F0C6C" w:rsidRDefault="006D543F"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F0C6C">
        <w:rPr>
          <w:rFonts w:ascii="Times New Roman" w:eastAsia="Times New Roman" w:hAnsi="Times New Roman" w:cs="Times New Roman"/>
          <w:b/>
          <w:sz w:val="24"/>
          <w:szCs w:val="24"/>
          <w:lang w:eastAsia="ru-RU"/>
        </w:rPr>
        <w:t>Темы лабораторно-практических и практических работ</w:t>
      </w:r>
    </w:p>
    <w:p w:rsidR="006D543F" w:rsidRPr="004F0C6C" w:rsidRDefault="006D543F" w:rsidP="004F0C6C">
      <w:pPr>
        <w:widowControl w:val="0"/>
        <w:numPr>
          <w:ilvl w:val="0"/>
          <w:numId w:val="8"/>
        </w:numPr>
        <w:tabs>
          <w:tab w:val="clear" w:pos="360"/>
          <w:tab w:val="num" w:pos="426"/>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F0C6C">
        <w:rPr>
          <w:rFonts w:ascii="Times New Roman" w:eastAsia="Times New Roman" w:hAnsi="Times New Roman" w:cs="Times New Roman"/>
          <w:sz w:val="24"/>
          <w:szCs w:val="24"/>
          <w:lang w:eastAsia="ru-RU"/>
        </w:rPr>
        <w:t>Зачистка деталей из древесин</w:t>
      </w:r>
      <w:proofErr w:type="gramStart"/>
      <w:r w:rsidRPr="004F0C6C">
        <w:rPr>
          <w:rFonts w:ascii="Times New Roman" w:eastAsia="Times New Roman" w:hAnsi="Times New Roman" w:cs="Times New Roman"/>
          <w:sz w:val="24"/>
          <w:szCs w:val="24"/>
          <w:lang w:eastAsia="ru-RU"/>
        </w:rPr>
        <w:t>ы</w:t>
      </w:r>
      <w:r w:rsidRPr="004F0C6C">
        <w:rPr>
          <w:rFonts w:ascii="Times New Roman" w:eastAsia="Times New Roman" w:hAnsi="Times New Roman" w:cs="Times New Roman"/>
          <w:i/>
          <w:sz w:val="24"/>
          <w:szCs w:val="24"/>
          <w:lang w:eastAsia="ru-RU"/>
        </w:rPr>
        <w:t>(</w:t>
      </w:r>
      <w:proofErr w:type="gramEnd"/>
      <w:r w:rsidRPr="004F0C6C">
        <w:rPr>
          <w:rFonts w:ascii="Times New Roman" w:eastAsia="Times New Roman" w:hAnsi="Times New Roman" w:cs="Times New Roman"/>
          <w:i/>
          <w:sz w:val="24"/>
          <w:szCs w:val="24"/>
          <w:lang w:eastAsia="ru-RU"/>
        </w:rPr>
        <w:t>п.р.)</w:t>
      </w:r>
    </w:p>
    <w:p w:rsidR="006D543F" w:rsidRPr="004F0C6C" w:rsidRDefault="006D543F" w:rsidP="004F0C6C">
      <w:pPr>
        <w:widowControl w:val="0"/>
        <w:numPr>
          <w:ilvl w:val="0"/>
          <w:numId w:val="8"/>
        </w:numPr>
        <w:tabs>
          <w:tab w:val="clear" w:pos="360"/>
          <w:tab w:val="num" w:pos="426"/>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F0C6C">
        <w:rPr>
          <w:rFonts w:ascii="Times New Roman" w:eastAsia="Times New Roman" w:hAnsi="Times New Roman" w:cs="Times New Roman"/>
          <w:sz w:val="24"/>
          <w:szCs w:val="24"/>
          <w:lang w:eastAsia="ru-RU"/>
        </w:rPr>
        <w:t xml:space="preserve">Отделка изделий из древесины </w:t>
      </w:r>
      <w:r w:rsidRPr="004F0C6C">
        <w:rPr>
          <w:rFonts w:ascii="Times New Roman" w:eastAsia="Times New Roman" w:hAnsi="Times New Roman" w:cs="Times New Roman"/>
          <w:i/>
          <w:sz w:val="24"/>
          <w:szCs w:val="24"/>
          <w:lang w:eastAsia="ru-RU"/>
        </w:rPr>
        <w:t>(п.р.)</w:t>
      </w:r>
    </w:p>
    <w:p w:rsidR="006D543F" w:rsidRPr="004F0C6C" w:rsidRDefault="006D543F" w:rsidP="004F0C6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4F0C6C">
        <w:rPr>
          <w:rFonts w:ascii="Times New Roman" w:eastAsia="Calibri" w:hAnsi="Times New Roman" w:cs="Times New Roman"/>
          <w:sz w:val="24"/>
          <w:szCs w:val="24"/>
        </w:rPr>
        <w:t xml:space="preserve">Выпиливание изделий из древесины и искусственных материалов  лобзиком, их отделка  </w:t>
      </w:r>
      <w:r w:rsidRPr="004F0C6C">
        <w:rPr>
          <w:rFonts w:ascii="Times New Roman" w:eastAsia="Calibri" w:hAnsi="Times New Roman" w:cs="Times New Roman"/>
          <w:i/>
          <w:sz w:val="24"/>
          <w:szCs w:val="24"/>
        </w:rPr>
        <w:t>(п.р.)</w:t>
      </w:r>
    </w:p>
    <w:p w:rsidR="006D543F" w:rsidRPr="004F0C6C" w:rsidRDefault="006D543F" w:rsidP="004F0C6C">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4"/>
          <w:szCs w:val="24"/>
        </w:rPr>
      </w:pPr>
      <w:r w:rsidRPr="004F0C6C">
        <w:rPr>
          <w:rFonts w:ascii="Times New Roman" w:eastAsia="Calibri" w:hAnsi="Times New Roman" w:cs="Times New Roman"/>
          <w:sz w:val="24"/>
          <w:szCs w:val="24"/>
        </w:rPr>
        <w:t xml:space="preserve">Отделка изделий из древесины выжиганием </w:t>
      </w:r>
      <w:r w:rsidRPr="004F0C6C">
        <w:rPr>
          <w:rFonts w:ascii="Times New Roman" w:eastAsia="Calibri" w:hAnsi="Times New Roman" w:cs="Times New Roman"/>
          <w:i/>
          <w:sz w:val="24"/>
          <w:szCs w:val="24"/>
        </w:rPr>
        <w:t>(п.р.)</w:t>
      </w:r>
    </w:p>
    <w:p w:rsidR="006D543F" w:rsidRPr="004F0C6C" w:rsidRDefault="006D543F" w:rsidP="00E75C90">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4F0C6C">
        <w:rPr>
          <w:rFonts w:ascii="Times New Roman" w:eastAsia="Times New Roman" w:hAnsi="Times New Roman" w:cs="Times New Roman"/>
          <w:i/>
          <w:sz w:val="24"/>
          <w:szCs w:val="24"/>
          <w:lang w:eastAsia="ru-RU"/>
        </w:rPr>
        <w:t xml:space="preserve">Примечание. </w:t>
      </w:r>
    </w:p>
    <w:p w:rsidR="006D543F" w:rsidRPr="004F0C6C" w:rsidRDefault="006D543F" w:rsidP="00E75C90">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4F0C6C">
        <w:rPr>
          <w:rFonts w:ascii="Times New Roman" w:eastAsia="Times New Roman" w:hAnsi="Times New Roman" w:cs="Times New Roman"/>
          <w:i/>
          <w:sz w:val="24"/>
          <w:szCs w:val="24"/>
          <w:lang w:eastAsia="ru-RU"/>
        </w:rPr>
        <w:t xml:space="preserve">          а). В ходе практических работ происходит:</w:t>
      </w:r>
    </w:p>
    <w:p w:rsidR="006D543F" w:rsidRPr="004F0C6C" w:rsidRDefault="006D543F" w:rsidP="00E75C90">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4F0C6C">
        <w:rPr>
          <w:rFonts w:ascii="Times New Roman" w:eastAsia="Times New Roman" w:hAnsi="Times New Roman" w:cs="Times New Roman"/>
          <w:i/>
          <w:sz w:val="24"/>
          <w:szCs w:val="24"/>
          <w:lang w:eastAsia="ru-RU"/>
        </w:rPr>
        <w:t xml:space="preserve"> -  организация рабочего места;</w:t>
      </w:r>
    </w:p>
    <w:p w:rsidR="006D543F" w:rsidRPr="004F0C6C" w:rsidRDefault="006D543F" w:rsidP="00E75C90">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4F0C6C">
        <w:rPr>
          <w:rFonts w:ascii="Times New Roman" w:eastAsia="Times New Roman" w:hAnsi="Times New Roman" w:cs="Times New Roman"/>
          <w:i/>
          <w:sz w:val="24"/>
          <w:szCs w:val="24"/>
          <w:lang w:eastAsia="ru-RU"/>
        </w:rPr>
        <w:t>- соблюдение правил безопасности труда;</w:t>
      </w:r>
    </w:p>
    <w:p w:rsidR="006D543F" w:rsidRPr="004F0C6C" w:rsidRDefault="006D543F" w:rsidP="00E75C90">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4F0C6C">
        <w:rPr>
          <w:rFonts w:ascii="Times New Roman" w:eastAsia="Times New Roman" w:hAnsi="Times New Roman" w:cs="Times New Roman"/>
          <w:i/>
          <w:sz w:val="24"/>
          <w:szCs w:val="24"/>
          <w:lang w:eastAsia="ru-RU"/>
        </w:rPr>
        <w:t>- определение требований к создаваемому изделию;</w:t>
      </w:r>
    </w:p>
    <w:p w:rsidR="006D543F" w:rsidRPr="004F0C6C" w:rsidRDefault="006D543F" w:rsidP="00E75C90">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4F0C6C">
        <w:rPr>
          <w:rFonts w:ascii="Times New Roman" w:eastAsia="Times New Roman" w:hAnsi="Times New Roman" w:cs="Times New Roman"/>
          <w:i/>
          <w:sz w:val="24"/>
          <w:szCs w:val="24"/>
          <w:lang w:eastAsia="ru-RU"/>
        </w:rPr>
        <w:t>- разработка эскизов изделий и их декоративного оформления;</w:t>
      </w:r>
    </w:p>
    <w:p w:rsidR="006D543F" w:rsidRPr="004F0C6C" w:rsidRDefault="006D543F" w:rsidP="00E75C90">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4F0C6C">
        <w:rPr>
          <w:rFonts w:ascii="Times New Roman" w:eastAsia="Times New Roman" w:hAnsi="Times New Roman" w:cs="Times New Roman"/>
          <w:i/>
          <w:sz w:val="24"/>
          <w:szCs w:val="24"/>
          <w:lang w:eastAsia="ru-RU"/>
        </w:rPr>
        <w:t>- визуальный контроль качества деталей. Выявление дефектов и их устранение;</w:t>
      </w:r>
    </w:p>
    <w:p w:rsidR="006D543F" w:rsidRPr="004F0C6C" w:rsidRDefault="006D543F" w:rsidP="00E75C90">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4F0C6C">
        <w:rPr>
          <w:rFonts w:ascii="Times New Roman" w:eastAsia="Times New Roman" w:hAnsi="Times New Roman" w:cs="Times New Roman"/>
          <w:i/>
          <w:sz w:val="24"/>
          <w:szCs w:val="24"/>
          <w:lang w:eastAsia="ru-RU"/>
        </w:rPr>
        <w:t>- уборка рабочего места</w:t>
      </w:r>
    </w:p>
    <w:p w:rsidR="006D543F" w:rsidRPr="004F0C6C" w:rsidRDefault="006D543F" w:rsidP="00E75C90">
      <w:pPr>
        <w:autoSpaceDN w:val="0"/>
        <w:spacing w:after="0" w:line="240" w:lineRule="auto"/>
        <w:ind w:firstLine="709"/>
        <w:jc w:val="both"/>
        <w:rPr>
          <w:rFonts w:ascii="Times New Roman" w:eastAsia="Times New Roman" w:hAnsi="Times New Roman" w:cs="Times New Roman"/>
          <w:i/>
          <w:sz w:val="24"/>
          <w:szCs w:val="24"/>
          <w:lang w:eastAsia="ru-RU"/>
        </w:rPr>
      </w:pPr>
      <w:r w:rsidRPr="004F0C6C">
        <w:rPr>
          <w:rFonts w:ascii="Times New Roman" w:eastAsia="Times New Roman" w:hAnsi="Times New Roman" w:cs="Times New Roman"/>
          <w:i/>
          <w:sz w:val="24"/>
          <w:szCs w:val="24"/>
          <w:lang w:eastAsia="ru-RU"/>
        </w:rPr>
        <w:t xml:space="preserve">            б). Как указано выше,  в данной  рабочей программе изменена последовательность изучения тем  примерной программы, т.е.  в данном случае изучается сначала  «Тема 5», а затем «Тема 3», что не влияет на результаты освоения учебной программы</w:t>
      </w:r>
    </w:p>
    <w:p w:rsidR="00324F63" w:rsidRPr="00E75C90" w:rsidRDefault="00324F63" w:rsidP="004F0C6C">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75C90">
        <w:rPr>
          <w:rFonts w:ascii="Times New Roman" w:eastAsia="Times New Roman" w:hAnsi="Times New Roman" w:cs="Times New Roman"/>
          <w:i/>
          <w:sz w:val="24"/>
          <w:szCs w:val="24"/>
          <w:lang w:eastAsia="ru-RU"/>
        </w:rPr>
        <w:t xml:space="preserve"> </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Раздел 2. Технологии домашнего хозяйства</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E75C90">
        <w:rPr>
          <w:rFonts w:ascii="Times New Roman" w:eastAsia="Times New Roman" w:hAnsi="Times New Roman" w:cs="Times New Roman"/>
          <w:b/>
          <w:i/>
          <w:sz w:val="24"/>
          <w:szCs w:val="24"/>
          <w:lang w:eastAsia="ru-RU"/>
        </w:rPr>
        <w:t xml:space="preserve"> (6 часов, в т.ч. лабораторно – практические и практические работы -   3ч)</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 xml:space="preserve">Тема 1. Технологии ремонта деталей интерьера, одежды и обуви и ухода за ними </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E75C90">
        <w:rPr>
          <w:rFonts w:ascii="Times New Roman" w:eastAsia="Times New Roman" w:hAnsi="Times New Roman" w:cs="Times New Roman"/>
          <w:b/>
          <w:sz w:val="24"/>
          <w:szCs w:val="24"/>
          <w:lang w:eastAsia="ru-RU"/>
        </w:rPr>
        <w:lastRenderedPageBreak/>
        <w:t>(</w:t>
      </w:r>
      <w:r w:rsidRPr="00E75C90">
        <w:rPr>
          <w:rFonts w:ascii="Times New Roman" w:eastAsia="Times New Roman" w:hAnsi="Times New Roman" w:cs="Times New Roman"/>
          <w:b/>
          <w:i/>
          <w:sz w:val="24"/>
          <w:szCs w:val="24"/>
          <w:lang w:eastAsia="ru-RU"/>
        </w:rPr>
        <w:t>4 часа, в т.ч. практические работы -   2ч)</w:t>
      </w:r>
    </w:p>
    <w:p w:rsidR="00324F63" w:rsidRPr="00E75C90" w:rsidRDefault="004F0C6C" w:rsidP="004F0C6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4F63" w:rsidRPr="00E75C90">
        <w:rPr>
          <w:rFonts w:ascii="Times New Roman" w:eastAsia="Times New Roman" w:hAnsi="Times New Roman" w:cs="Times New Roman"/>
          <w:sz w:val="24"/>
          <w:szCs w:val="24"/>
          <w:lang w:eastAsia="ru-RU"/>
        </w:rPr>
        <w:t xml:space="preserve"> </w:t>
      </w:r>
      <w:r w:rsidR="00324F63" w:rsidRPr="00E75C90">
        <w:rPr>
          <w:rFonts w:ascii="Times New Roman" w:eastAsia="Times New Roman" w:hAnsi="Times New Roman" w:cs="Times New Roman"/>
          <w:i/>
          <w:sz w:val="24"/>
          <w:szCs w:val="24"/>
          <w:lang w:eastAsia="ru-RU"/>
        </w:rPr>
        <w:t xml:space="preserve">Теоретические сведения. </w:t>
      </w:r>
      <w:r w:rsidR="00324F63" w:rsidRPr="00E75C90">
        <w:rPr>
          <w:rFonts w:ascii="Times New Roman" w:eastAsia="Times New Roman" w:hAnsi="Times New Roman" w:cs="Times New Roman"/>
          <w:sz w:val="24"/>
          <w:szCs w:val="24"/>
          <w:lang w:eastAsia="ru-RU"/>
        </w:rPr>
        <w:t xml:space="preserve">Интерьер жилого помещения. Требования к интерьеру помещений в городском и сельском доме. </w:t>
      </w:r>
      <w:proofErr w:type="gramStart"/>
      <w:r w:rsidR="00324F63" w:rsidRPr="00E75C90">
        <w:rPr>
          <w:rFonts w:ascii="Times New Roman" w:eastAsia="Times New Roman" w:hAnsi="Times New Roman" w:cs="Times New Roman"/>
          <w:sz w:val="24"/>
          <w:szCs w:val="24"/>
          <w:lang w:eastAsia="ru-RU"/>
        </w:rPr>
        <w:t>Прихожая, гостиная, детская комната, спальня, кухня: их назначение, оборудование, необходимый набор мебели, декоративное убранство.</w:t>
      </w:r>
      <w:proofErr w:type="gramEnd"/>
    </w:p>
    <w:p w:rsidR="00324F63" w:rsidRPr="00E75C90" w:rsidRDefault="00324F63" w:rsidP="004F0C6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Способы ухода за различными видами напольных покрытий, л</w:t>
      </w:r>
      <w:r w:rsidR="006D543F" w:rsidRPr="00E75C90">
        <w:rPr>
          <w:rFonts w:ascii="Times New Roman" w:eastAsia="Times New Roman" w:hAnsi="Times New Roman" w:cs="Times New Roman"/>
          <w:sz w:val="24"/>
          <w:szCs w:val="24"/>
          <w:lang w:eastAsia="ru-RU"/>
        </w:rPr>
        <w:t xml:space="preserve">акированной и мягкой мебели,  </w:t>
      </w:r>
      <w:r w:rsidRPr="00E75C90">
        <w:rPr>
          <w:rFonts w:ascii="Times New Roman" w:eastAsia="Times New Roman" w:hAnsi="Times New Roman" w:cs="Times New Roman"/>
          <w:sz w:val="24"/>
          <w:szCs w:val="24"/>
          <w:lang w:eastAsia="ru-RU"/>
        </w:rPr>
        <w:t>их мелкий ремонт. Способы удаления пятен с обивки мебели.</w:t>
      </w:r>
    </w:p>
    <w:p w:rsidR="00324F63" w:rsidRPr="00E75C90" w:rsidRDefault="004F0C6C" w:rsidP="004F0C6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4F63" w:rsidRPr="00E75C90">
        <w:rPr>
          <w:rFonts w:ascii="Times New Roman" w:eastAsia="Times New Roman" w:hAnsi="Times New Roman" w:cs="Times New Roman"/>
          <w:sz w:val="24"/>
          <w:szCs w:val="24"/>
          <w:lang w:eastAsia="ru-RU"/>
        </w:rPr>
        <w:t xml:space="preserve"> Технология ухода за кухней. Средства для ухода за стенами, раковинами, посудой, кухонной мебелью.</w:t>
      </w:r>
    </w:p>
    <w:p w:rsidR="00324F63" w:rsidRPr="00E75C90" w:rsidRDefault="004F0C6C" w:rsidP="004F0C6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4F63" w:rsidRPr="00E75C90">
        <w:rPr>
          <w:rFonts w:ascii="Times New Roman" w:eastAsia="Times New Roman" w:hAnsi="Times New Roman" w:cs="Times New Roman"/>
          <w:sz w:val="24"/>
          <w:szCs w:val="24"/>
          <w:lang w:eastAsia="ru-RU"/>
        </w:rPr>
        <w:t>Экологические аспекты применения современных химических средств и препаратов в быту.</w:t>
      </w:r>
    </w:p>
    <w:p w:rsidR="00324F63" w:rsidRPr="00E75C90" w:rsidRDefault="00324F63" w:rsidP="004F0C6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Технологии ухода за одеждой: хранение, чистка и стирка одежды. Технологии ухода за обувью.</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Профессии в сфере обслуживания и сервиса.</w:t>
      </w:r>
    </w:p>
    <w:p w:rsidR="004F0C6C" w:rsidRPr="00E75C90" w:rsidRDefault="00324F63" w:rsidP="004F0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b/>
          <w:sz w:val="24"/>
          <w:szCs w:val="24"/>
          <w:lang w:eastAsia="ru-RU"/>
        </w:rPr>
        <w:t>Темы  практических работ</w:t>
      </w:r>
      <w:r w:rsidRPr="00E75C90">
        <w:rPr>
          <w:rFonts w:ascii="Times New Roman" w:eastAsia="Times New Roman" w:hAnsi="Times New Roman" w:cs="Times New Roman"/>
          <w:sz w:val="24"/>
          <w:szCs w:val="24"/>
          <w:lang w:eastAsia="ru-RU"/>
        </w:rPr>
        <w:t>.</w:t>
      </w:r>
    </w:p>
    <w:p w:rsidR="00324F63" w:rsidRPr="004F0C6C" w:rsidRDefault="00324F63" w:rsidP="004F0C6C">
      <w:pPr>
        <w:pStyle w:val="ac"/>
        <w:numPr>
          <w:ilvl w:val="0"/>
          <w:numId w:val="26"/>
        </w:numPr>
        <w:spacing w:after="0" w:line="240" w:lineRule="auto"/>
        <w:jc w:val="both"/>
        <w:rPr>
          <w:rFonts w:ascii="Times New Roman" w:eastAsia="Times New Roman" w:hAnsi="Times New Roman"/>
          <w:sz w:val="24"/>
          <w:szCs w:val="24"/>
          <w:lang w:eastAsia="ru-RU"/>
        </w:rPr>
      </w:pPr>
      <w:r w:rsidRPr="004F0C6C">
        <w:rPr>
          <w:rFonts w:ascii="Times New Roman" w:eastAsia="Times New Roman" w:hAnsi="Times New Roman"/>
          <w:sz w:val="24"/>
          <w:szCs w:val="24"/>
          <w:lang w:eastAsia="ru-RU"/>
        </w:rPr>
        <w:t xml:space="preserve">Выполнение мелкого ремонта одежды, чистки обуви, восстановление лакокрасочных покрытий на мебели. Удаление пятен с одежды и обивки мебели </w:t>
      </w:r>
      <w:r w:rsidRPr="004F0C6C">
        <w:rPr>
          <w:rFonts w:ascii="Times New Roman" w:eastAsia="Times New Roman" w:hAnsi="Times New Roman"/>
          <w:i/>
          <w:sz w:val="24"/>
          <w:szCs w:val="24"/>
          <w:lang w:eastAsia="ru-RU"/>
        </w:rPr>
        <w:t>(п.р.)</w:t>
      </w:r>
    </w:p>
    <w:p w:rsidR="00324F63" w:rsidRPr="00E75C90" w:rsidRDefault="00324F63" w:rsidP="004F0C6C">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Разработка технологии изготовления  полезных для дома вещей (из древесины и металла): вешалка для одежды из древесины, проволоки </w:t>
      </w:r>
      <w:r w:rsidRPr="00E75C90">
        <w:rPr>
          <w:rFonts w:ascii="Times New Roman" w:eastAsia="Times New Roman" w:hAnsi="Times New Roman" w:cs="Times New Roman"/>
          <w:i/>
          <w:sz w:val="24"/>
          <w:szCs w:val="24"/>
          <w:lang w:eastAsia="ru-RU"/>
        </w:rPr>
        <w:t>(п.р.)</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E75C90">
        <w:rPr>
          <w:rFonts w:ascii="Times New Roman" w:eastAsia="Times New Roman" w:hAnsi="Times New Roman" w:cs="Times New Roman"/>
          <w:i/>
          <w:sz w:val="24"/>
          <w:szCs w:val="24"/>
          <w:lang w:eastAsia="ru-RU"/>
        </w:rPr>
        <w:t>Примечание.   В ходе практических работ выполняется:</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E75C90">
        <w:rPr>
          <w:rFonts w:ascii="Times New Roman" w:eastAsia="Times New Roman" w:hAnsi="Times New Roman" w:cs="Times New Roman"/>
          <w:i/>
          <w:sz w:val="24"/>
          <w:szCs w:val="24"/>
          <w:lang w:eastAsia="ru-RU"/>
        </w:rPr>
        <w:t>- организация рабочего места;</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E75C90">
        <w:rPr>
          <w:rFonts w:ascii="Times New Roman" w:eastAsia="Times New Roman" w:hAnsi="Times New Roman" w:cs="Times New Roman"/>
          <w:sz w:val="24"/>
          <w:szCs w:val="24"/>
          <w:lang w:eastAsia="ru-RU"/>
        </w:rPr>
        <w:t xml:space="preserve">            - </w:t>
      </w:r>
      <w:r w:rsidRPr="00E75C90">
        <w:rPr>
          <w:rFonts w:ascii="Times New Roman" w:eastAsia="Times New Roman" w:hAnsi="Times New Roman" w:cs="Times New Roman"/>
          <w:i/>
          <w:sz w:val="24"/>
          <w:szCs w:val="24"/>
          <w:lang w:eastAsia="ru-RU"/>
        </w:rPr>
        <w:t>соблюдение правил безопасности и гигиены.</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 xml:space="preserve">Тема 2. Эстетика и экология жилища </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E75C90">
        <w:rPr>
          <w:rFonts w:ascii="Times New Roman" w:eastAsia="Times New Roman" w:hAnsi="Times New Roman" w:cs="Times New Roman"/>
          <w:b/>
          <w:sz w:val="24"/>
          <w:szCs w:val="24"/>
          <w:lang w:eastAsia="ru-RU"/>
        </w:rPr>
        <w:t>(</w:t>
      </w:r>
      <w:r w:rsidRPr="00E75C90">
        <w:rPr>
          <w:rFonts w:ascii="Times New Roman" w:eastAsia="Times New Roman" w:hAnsi="Times New Roman" w:cs="Times New Roman"/>
          <w:b/>
          <w:i/>
          <w:sz w:val="24"/>
          <w:szCs w:val="24"/>
          <w:lang w:eastAsia="ru-RU"/>
        </w:rPr>
        <w:t>2 часа, в т.ч.  практические работы -   1ч)</w:t>
      </w:r>
    </w:p>
    <w:p w:rsidR="00324F63" w:rsidRPr="00E75C90" w:rsidRDefault="004F0C6C"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4F63" w:rsidRPr="00E75C90">
        <w:rPr>
          <w:rFonts w:ascii="Times New Roman" w:eastAsia="Times New Roman" w:hAnsi="Times New Roman" w:cs="Times New Roman"/>
          <w:i/>
          <w:sz w:val="24"/>
          <w:szCs w:val="24"/>
          <w:lang w:eastAsia="ru-RU"/>
        </w:rPr>
        <w:t xml:space="preserve">Теоретические сведения. </w:t>
      </w:r>
      <w:r w:rsidR="00324F63" w:rsidRPr="00E75C90">
        <w:rPr>
          <w:rFonts w:ascii="Times New Roman" w:eastAsia="Times New Roman" w:hAnsi="Times New Roman" w:cs="Times New Roman"/>
          <w:sz w:val="24"/>
          <w:szCs w:val="24"/>
          <w:lang w:eastAsia="ru-RU"/>
        </w:rPr>
        <w:t xml:space="preserve"> Требования к интерьеру жилища:  эстетические, экологические, эргономические.</w:t>
      </w:r>
    </w:p>
    <w:p w:rsidR="00324F63" w:rsidRPr="00E75C90" w:rsidRDefault="004F0C6C"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4F63" w:rsidRPr="00E75C90">
        <w:rPr>
          <w:rFonts w:ascii="Times New Roman" w:eastAsia="Times New Roman" w:hAnsi="Times New Roman" w:cs="Times New Roman"/>
          <w:sz w:val="24"/>
          <w:szCs w:val="24"/>
          <w:lang w:eastAsia="ru-RU"/>
        </w:rPr>
        <w:t xml:space="preserve"> Оценка и регулирование микроклимата в доме. Современные приборы для поддержания температурного режима, влажности и состояния воздушной среды. Роль освещения в интерьере (</w:t>
      </w:r>
      <w:r w:rsidR="00324F63" w:rsidRPr="00E75C90">
        <w:rPr>
          <w:rFonts w:ascii="Times New Roman" w:eastAsia="Times New Roman" w:hAnsi="Times New Roman" w:cs="Times New Roman"/>
          <w:i/>
          <w:sz w:val="24"/>
          <w:szCs w:val="24"/>
          <w:lang w:eastAsia="ru-RU"/>
        </w:rPr>
        <w:t>Разработка плана размещения осветительных приборов)</w:t>
      </w:r>
      <w:r w:rsidR="00324F63" w:rsidRPr="00E75C90">
        <w:rPr>
          <w:rFonts w:ascii="Times New Roman" w:eastAsia="Times New Roman" w:hAnsi="Times New Roman" w:cs="Times New Roman"/>
          <w:sz w:val="24"/>
          <w:szCs w:val="24"/>
          <w:lang w:eastAsia="ru-RU"/>
        </w:rPr>
        <w:t>.</w:t>
      </w:r>
    </w:p>
    <w:p w:rsidR="00324F63" w:rsidRPr="00E75C90" w:rsidRDefault="004F0C6C" w:rsidP="00E75C90">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324F63" w:rsidRPr="00E75C90">
        <w:rPr>
          <w:rFonts w:ascii="Times New Roman" w:eastAsia="Times New Roman" w:hAnsi="Times New Roman" w:cs="Times New Roman"/>
          <w:sz w:val="24"/>
          <w:szCs w:val="24"/>
          <w:lang w:eastAsia="ru-RU"/>
        </w:rPr>
        <w:t>Подбор на основе рекламной информации современной бытовой техники с учётом потребностей и доходов семьи. Правила пользования бытовой техникой (</w:t>
      </w:r>
      <w:r w:rsidR="00324F63" w:rsidRPr="00E75C90">
        <w:rPr>
          <w:rFonts w:ascii="Times New Roman" w:eastAsia="Times New Roman" w:hAnsi="Times New Roman" w:cs="Times New Roman"/>
          <w:i/>
          <w:sz w:val="24"/>
          <w:szCs w:val="24"/>
          <w:lang w:eastAsia="ru-RU"/>
        </w:rPr>
        <w:t>Разработка вариантов размещения бытовых приборов).</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Темы  практических работ</w:t>
      </w:r>
    </w:p>
    <w:p w:rsidR="00324F63" w:rsidRPr="00E75C90" w:rsidRDefault="00324F63" w:rsidP="004F0C6C">
      <w:pPr>
        <w:widowControl w:val="0"/>
        <w:numPr>
          <w:ilvl w:val="0"/>
          <w:numId w:val="12"/>
        </w:numPr>
        <w:tabs>
          <w:tab w:val="clear" w:pos="1440"/>
          <w:tab w:val="num" w:pos="993"/>
        </w:tabs>
        <w:autoSpaceDE w:val="0"/>
        <w:autoSpaceDN w:val="0"/>
        <w:adjustRightInd w:val="0"/>
        <w:spacing w:after="0" w:line="240" w:lineRule="auto"/>
        <w:ind w:left="0" w:firstLine="709"/>
        <w:jc w:val="both"/>
        <w:rPr>
          <w:rFonts w:ascii="Times New Roman" w:eastAsia="Times New Roman" w:hAnsi="Times New Roman" w:cs="Times New Roman"/>
          <w:i/>
          <w:sz w:val="24"/>
          <w:szCs w:val="24"/>
          <w:lang w:eastAsia="ru-RU"/>
        </w:rPr>
      </w:pPr>
      <w:r w:rsidRPr="00E75C90">
        <w:rPr>
          <w:rFonts w:ascii="Times New Roman" w:eastAsia="Times New Roman" w:hAnsi="Times New Roman" w:cs="Times New Roman"/>
          <w:i/>
          <w:sz w:val="24"/>
          <w:szCs w:val="24"/>
          <w:lang w:eastAsia="ru-RU"/>
        </w:rPr>
        <w:t xml:space="preserve"> </w:t>
      </w:r>
      <w:r w:rsidRPr="00E75C90">
        <w:rPr>
          <w:rFonts w:ascii="Times New Roman" w:eastAsia="Times New Roman" w:hAnsi="Times New Roman" w:cs="Times New Roman"/>
          <w:sz w:val="24"/>
          <w:szCs w:val="24"/>
          <w:lang w:eastAsia="ru-RU"/>
        </w:rPr>
        <w:t>Изготовление полезных для дома вещей (из древесины и металла</w:t>
      </w:r>
      <w:r w:rsidRPr="00E75C90">
        <w:rPr>
          <w:rFonts w:ascii="Times New Roman" w:eastAsia="Times New Roman" w:hAnsi="Times New Roman" w:cs="Times New Roman"/>
          <w:i/>
          <w:sz w:val="24"/>
          <w:szCs w:val="24"/>
          <w:lang w:eastAsia="ru-RU"/>
        </w:rPr>
        <w:t>):</w:t>
      </w:r>
      <w:r w:rsidRPr="00E75C90">
        <w:rPr>
          <w:rFonts w:ascii="Times New Roman" w:eastAsia="Times New Roman" w:hAnsi="Times New Roman" w:cs="Times New Roman"/>
          <w:sz w:val="24"/>
          <w:szCs w:val="24"/>
          <w:lang w:eastAsia="ru-RU"/>
        </w:rPr>
        <w:t xml:space="preserve"> вешалка для одежды из древесины, проволоки </w:t>
      </w:r>
      <w:r w:rsidRPr="00E75C90">
        <w:rPr>
          <w:rFonts w:ascii="Times New Roman" w:eastAsia="Times New Roman" w:hAnsi="Times New Roman" w:cs="Times New Roman"/>
          <w:i/>
          <w:sz w:val="24"/>
          <w:szCs w:val="24"/>
          <w:lang w:eastAsia="ru-RU"/>
        </w:rPr>
        <w:t>(п.р.)</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E75C90">
        <w:rPr>
          <w:rFonts w:ascii="Times New Roman" w:eastAsia="Times New Roman" w:hAnsi="Times New Roman" w:cs="Times New Roman"/>
          <w:i/>
          <w:sz w:val="24"/>
          <w:szCs w:val="24"/>
          <w:lang w:eastAsia="ru-RU"/>
        </w:rPr>
        <w:t>Примечание.   В ходе практических работ выполняется:</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E75C90">
        <w:rPr>
          <w:rFonts w:ascii="Times New Roman" w:eastAsia="Times New Roman" w:hAnsi="Times New Roman" w:cs="Times New Roman"/>
          <w:i/>
          <w:sz w:val="24"/>
          <w:szCs w:val="24"/>
          <w:lang w:eastAsia="ru-RU"/>
        </w:rPr>
        <w:t>- организация рабочего места;</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sz w:val="24"/>
          <w:szCs w:val="24"/>
          <w:lang w:eastAsia="ru-RU"/>
        </w:rPr>
        <w:t xml:space="preserve">            - </w:t>
      </w:r>
      <w:r w:rsidRPr="00E75C90">
        <w:rPr>
          <w:rFonts w:ascii="Times New Roman" w:eastAsia="Times New Roman" w:hAnsi="Times New Roman" w:cs="Times New Roman"/>
          <w:i/>
          <w:sz w:val="24"/>
          <w:szCs w:val="24"/>
          <w:lang w:eastAsia="ru-RU"/>
        </w:rPr>
        <w:t>соблюдение правил безопасности и гигиены</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Раздел 3. Технологии исследовательской и опытнической деятельности</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E75C90">
        <w:rPr>
          <w:rFonts w:ascii="Times New Roman" w:eastAsia="Times New Roman" w:hAnsi="Times New Roman" w:cs="Times New Roman"/>
          <w:b/>
          <w:i/>
          <w:sz w:val="24"/>
          <w:szCs w:val="24"/>
          <w:lang w:eastAsia="ru-RU"/>
        </w:rPr>
        <w:t>(12 часов, в т.ч. практическая работа – 5 ч</w:t>
      </w:r>
      <w:proofErr w:type="gramStart"/>
      <w:r w:rsidRPr="00E75C90">
        <w:rPr>
          <w:rFonts w:ascii="Times New Roman" w:eastAsia="Times New Roman" w:hAnsi="Times New Roman" w:cs="Times New Roman"/>
          <w:b/>
          <w:i/>
          <w:sz w:val="24"/>
          <w:szCs w:val="24"/>
          <w:lang w:eastAsia="ru-RU"/>
        </w:rPr>
        <w:t xml:space="preserve"> </w:t>
      </w:r>
      <w:r w:rsidRPr="00E75C90">
        <w:rPr>
          <w:rFonts w:ascii="Times New Roman" w:eastAsia="Times New Roman" w:hAnsi="Times New Roman" w:cs="Times New Roman"/>
          <w:i/>
          <w:sz w:val="24"/>
          <w:szCs w:val="24"/>
          <w:lang w:eastAsia="ru-RU"/>
        </w:rPr>
        <w:t>)</w:t>
      </w:r>
      <w:proofErr w:type="gramEnd"/>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sz w:val="24"/>
          <w:szCs w:val="24"/>
          <w:lang w:eastAsia="ru-RU"/>
        </w:rPr>
        <w:t xml:space="preserve"> </w:t>
      </w:r>
      <w:r w:rsidRPr="00E75C90">
        <w:rPr>
          <w:rFonts w:ascii="Times New Roman" w:eastAsia="Times New Roman" w:hAnsi="Times New Roman" w:cs="Times New Roman"/>
          <w:b/>
          <w:sz w:val="24"/>
          <w:szCs w:val="24"/>
          <w:lang w:eastAsia="ru-RU"/>
        </w:rPr>
        <w:t>Тема 1. Исследовательская и созидательная деятельность (12 часов)</w:t>
      </w:r>
    </w:p>
    <w:p w:rsidR="00324F63" w:rsidRPr="00E75C90" w:rsidRDefault="004F0C6C" w:rsidP="004F0C6C">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324F63" w:rsidRPr="00E75C90">
        <w:rPr>
          <w:rFonts w:ascii="Times New Roman" w:eastAsia="Times New Roman" w:hAnsi="Times New Roman" w:cs="Times New Roman"/>
          <w:sz w:val="24"/>
          <w:szCs w:val="24"/>
          <w:lang w:eastAsia="ru-RU"/>
        </w:rPr>
        <w:t xml:space="preserve"> </w:t>
      </w:r>
      <w:r w:rsidR="00324F63" w:rsidRPr="00E75C90">
        <w:rPr>
          <w:rFonts w:ascii="Times New Roman" w:eastAsia="Times New Roman" w:hAnsi="Times New Roman" w:cs="Times New Roman"/>
          <w:i/>
          <w:sz w:val="24"/>
          <w:szCs w:val="24"/>
          <w:lang w:eastAsia="ru-RU"/>
        </w:rPr>
        <w:t xml:space="preserve">Теоретические сведения. </w:t>
      </w:r>
      <w:r w:rsidR="00324F63" w:rsidRPr="00E75C90">
        <w:rPr>
          <w:rFonts w:ascii="Times New Roman" w:eastAsia="Times New Roman" w:hAnsi="Times New Roman" w:cs="Times New Roman"/>
          <w:sz w:val="24"/>
          <w:szCs w:val="24"/>
          <w:lang w:eastAsia="ru-RU"/>
        </w:rPr>
        <w:t xml:space="preserve">  Понятие творческого проекта.</w:t>
      </w:r>
    </w:p>
    <w:p w:rsidR="00324F63" w:rsidRPr="00E75C90" w:rsidRDefault="00324F63" w:rsidP="004F0C6C">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Порядок выбора темы проекта. Выбор тем проектов на основе потребностей и спроса на рынке товаров и услуг. Формулирование требований к выбранному изделию.</w:t>
      </w:r>
    </w:p>
    <w:p w:rsidR="00324F63" w:rsidRPr="00E75C90" w:rsidRDefault="004F0C6C" w:rsidP="004F0C6C">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4F63" w:rsidRPr="00E75C90">
        <w:rPr>
          <w:rFonts w:ascii="Times New Roman" w:eastAsia="Times New Roman" w:hAnsi="Times New Roman" w:cs="Times New Roman"/>
          <w:sz w:val="24"/>
          <w:szCs w:val="24"/>
          <w:lang w:eastAsia="ru-RU"/>
        </w:rPr>
        <w:t>Обоснование конструкции изделия. Методы поиска информации в книгах, журналах и сети Интернет. Этапы выполнения проекта (поисковый, технологический, заключительный).</w:t>
      </w:r>
    </w:p>
    <w:p w:rsidR="00324F63" w:rsidRPr="00E75C90" w:rsidRDefault="00324F63" w:rsidP="004F0C6C">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 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w:t>
      </w:r>
    </w:p>
    <w:p w:rsidR="00324F63" w:rsidRPr="00E75C90" w:rsidRDefault="00324F63" w:rsidP="004F0C6C">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Подготовка графической и технологической документации.</w:t>
      </w:r>
    </w:p>
    <w:p w:rsidR="00324F63" w:rsidRPr="00E75C90" w:rsidRDefault="00324F63" w:rsidP="004F0C6C">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Расчёт стоимости материалов для изготовления изделия. Окончательный контроль и оценка проекта.</w:t>
      </w:r>
    </w:p>
    <w:p w:rsidR="00324F63" w:rsidRPr="00E75C90" w:rsidRDefault="00324F63" w:rsidP="004F0C6C">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 Портфолио (журнал достижений) как показатель работы учащегося за учебный год.</w:t>
      </w:r>
    </w:p>
    <w:p w:rsidR="00324F63" w:rsidRPr="00E75C90" w:rsidRDefault="00324F63" w:rsidP="004F0C6C">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Способы проведения презентации проектов. Использование ПК при выполнении и презентации проекта.</w:t>
      </w:r>
    </w:p>
    <w:p w:rsidR="00324F63" w:rsidRPr="00E75C90" w:rsidRDefault="00324F63" w:rsidP="004F0C6C">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b/>
          <w:sz w:val="24"/>
          <w:szCs w:val="24"/>
          <w:lang w:eastAsia="ru-RU"/>
        </w:rPr>
        <w:t>Практические работы</w:t>
      </w:r>
      <w:r w:rsidRPr="00E75C90">
        <w:rPr>
          <w:rFonts w:ascii="Times New Roman" w:eastAsia="Times New Roman" w:hAnsi="Times New Roman" w:cs="Times New Roman"/>
          <w:sz w:val="24"/>
          <w:szCs w:val="24"/>
          <w:lang w:eastAsia="ru-RU"/>
        </w:rPr>
        <w:t>. Обоснование выбора изделия на основе личных потребностей. Поиск необходимой информации с использованием сети Интернет.</w:t>
      </w:r>
    </w:p>
    <w:p w:rsidR="00324F63" w:rsidRPr="00E75C90" w:rsidRDefault="00324F63" w:rsidP="004F0C6C">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Выбор видов изделий. Определение состава деталей. Выполнение эскиза, модели изделия. Составление учебной инструкционной карты.</w:t>
      </w:r>
    </w:p>
    <w:p w:rsidR="00324F63" w:rsidRPr="00E75C90" w:rsidRDefault="004F0C6C" w:rsidP="004F0C6C">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4F63" w:rsidRPr="00E75C90">
        <w:rPr>
          <w:rFonts w:ascii="Times New Roman" w:eastAsia="Times New Roman" w:hAnsi="Times New Roman" w:cs="Times New Roman"/>
          <w:sz w:val="24"/>
          <w:szCs w:val="24"/>
          <w:lang w:eastAsia="ru-RU"/>
        </w:rPr>
        <w:t>Изготовление деталей, сборка и отделка изделия. Оценка стоимости материалов для изготовления изделия. Подготовка пояснительной записки. Оформление проектных материалов.</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i/>
          <w:sz w:val="24"/>
          <w:szCs w:val="24"/>
          <w:lang w:eastAsia="ru-RU"/>
        </w:rPr>
        <w:t>Презентация проекта</w:t>
      </w:r>
      <w:r w:rsidRPr="00E75C90">
        <w:rPr>
          <w:rFonts w:ascii="Times New Roman" w:eastAsia="Times New Roman" w:hAnsi="Times New Roman" w:cs="Times New Roman"/>
          <w:b/>
          <w:sz w:val="24"/>
          <w:szCs w:val="24"/>
          <w:lang w:eastAsia="ru-RU"/>
        </w:rPr>
        <w:t>.</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roofErr w:type="gramStart"/>
      <w:r w:rsidRPr="00E75C90">
        <w:rPr>
          <w:rFonts w:ascii="Times New Roman" w:eastAsia="Times New Roman" w:hAnsi="Times New Roman" w:cs="Times New Roman"/>
          <w:b/>
          <w:sz w:val="24"/>
          <w:szCs w:val="24"/>
          <w:lang w:eastAsia="ru-RU"/>
        </w:rPr>
        <w:t>Варианты творческих проектов из древесины и поделочных материалов</w:t>
      </w:r>
      <w:r w:rsidRPr="00E75C90">
        <w:rPr>
          <w:rFonts w:ascii="Times New Roman" w:eastAsia="Times New Roman" w:hAnsi="Times New Roman" w:cs="Times New Roman"/>
          <w:sz w:val="24"/>
          <w:szCs w:val="24"/>
          <w:lang w:eastAsia="ru-RU"/>
        </w:rPr>
        <w:t xml:space="preserve">: </w:t>
      </w:r>
      <w:r w:rsidRPr="00E75C90">
        <w:rPr>
          <w:rFonts w:ascii="Times New Roman" w:eastAsia="Times New Roman" w:hAnsi="Times New Roman" w:cs="Times New Roman"/>
          <w:i/>
          <w:sz w:val="24"/>
          <w:szCs w:val="24"/>
          <w:lang w:eastAsia="ru-RU"/>
        </w:rPr>
        <w:t>предметы обихода и интерьера (подставки для ручек и карандашей, настольная полочка для дисков, полочки для цветов, подставки под горячую посуду, разделочные доски, подвеска для отрывного календаря, домики для птиц, декоративные панно, вешалки для одежды, рамки для фотографий), стульчик для отдыха на природе, головоломки, игрушки, куклы, модели автомобилей, судов и самолётов, раздаточные материалы</w:t>
      </w:r>
      <w:proofErr w:type="gramEnd"/>
      <w:r w:rsidRPr="00E75C90">
        <w:rPr>
          <w:rFonts w:ascii="Times New Roman" w:eastAsia="Times New Roman" w:hAnsi="Times New Roman" w:cs="Times New Roman"/>
          <w:i/>
          <w:sz w:val="24"/>
          <w:szCs w:val="24"/>
          <w:lang w:eastAsia="ru-RU"/>
        </w:rPr>
        <w:t xml:space="preserve"> для учебных занятий и др.</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E75C90">
        <w:rPr>
          <w:rFonts w:ascii="Times New Roman" w:eastAsia="Times New Roman" w:hAnsi="Times New Roman" w:cs="Times New Roman"/>
          <w:b/>
          <w:sz w:val="24"/>
          <w:szCs w:val="24"/>
          <w:lang w:eastAsia="ru-RU"/>
        </w:rPr>
        <w:t>Варианты творческих проектов из металлов и искусственных материалов</w:t>
      </w:r>
      <w:r w:rsidRPr="00E75C90">
        <w:rPr>
          <w:rFonts w:ascii="Times New Roman" w:eastAsia="Times New Roman" w:hAnsi="Times New Roman" w:cs="Times New Roman"/>
          <w:i/>
          <w:sz w:val="24"/>
          <w:szCs w:val="24"/>
          <w:lang w:eastAsia="ru-RU"/>
        </w:rPr>
        <w:t>: предметы обихода и интерьера (ручки для дверей, подставки для цветов, декоративные подсвечники, под ставки под горячую посуду, брелок, подставка для книг, декоративные цепочки, номерок на дверь квартиры), отвёртка, подставка для паяльника, коробки для мелких деталей, головоломки, блёсны, наглядные пособия и др.</w:t>
      </w:r>
    </w:p>
    <w:p w:rsidR="00A1094B" w:rsidRPr="00E75C90" w:rsidRDefault="00A1094B" w:rsidP="004F0C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24F63" w:rsidRPr="00E75C90" w:rsidRDefault="00324F63" w:rsidP="00E75C90">
      <w:pPr>
        <w:autoSpaceDN w:val="0"/>
        <w:spacing w:after="0" w:line="240" w:lineRule="auto"/>
        <w:ind w:firstLine="709"/>
        <w:jc w:val="both"/>
        <w:rPr>
          <w:rFonts w:ascii="Times New Roman" w:eastAsia="Times New Roman" w:hAnsi="Times New Roman" w:cs="Times New Roman"/>
          <w:b/>
          <w:sz w:val="24"/>
          <w:szCs w:val="24"/>
          <w:lang w:eastAsia="ru-RU"/>
        </w:rPr>
      </w:pP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color w:val="C0504D" w:themeColor="accent2"/>
          <w:sz w:val="24"/>
          <w:szCs w:val="24"/>
          <w:lang w:eastAsia="ru-RU"/>
        </w:rPr>
      </w:pPr>
      <w:r w:rsidRPr="00E75C90">
        <w:rPr>
          <w:rFonts w:ascii="Times New Roman" w:eastAsia="Times New Roman" w:hAnsi="Times New Roman" w:cs="Times New Roman"/>
          <w:b/>
          <w:color w:val="C0504D" w:themeColor="accent2"/>
          <w:sz w:val="24"/>
          <w:szCs w:val="24"/>
          <w:lang w:eastAsia="ru-RU"/>
        </w:rPr>
        <w:t>6 класс</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color w:val="C0504D" w:themeColor="accent2"/>
          <w:sz w:val="24"/>
          <w:szCs w:val="24"/>
          <w:lang w:eastAsia="ru-RU"/>
        </w:rPr>
      </w:pPr>
      <w:r w:rsidRPr="00E75C90">
        <w:rPr>
          <w:rFonts w:ascii="Times New Roman" w:eastAsia="Times New Roman" w:hAnsi="Times New Roman" w:cs="Times New Roman"/>
          <w:b/>
          <w:color w:val="C0504D" w:themeColor="accent2"/>
          <w:sz w:val="24"/>
          <w:szCs w:val="24"/>
          <w:lang w:eastAsia="ru-RU"/>
        </w:rPr>
        <w:t xml:space="preserve">Раздел 1. Технологии обработки конструкционных материалов (50 часа) </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color w:val="C0504D" w:themeColor="accent2"/>
          <w:sz w:val="24"/>
          <w:szCs w:val="24"/>
          <w:lang w:eastAsia="ru-RU"/>
        </w:rPr>
        <w:t xml:space="preserve">Тема 1. Технологии ручной обработки древесины и древесных материалов (18 </w:t>
      </w:r>
      <w:r w:rsidRPr="00E75C90">
        <w:rPr>
          <w:rFonts w:ascii="Times New Roman" w:eastAsia="Times New Roman" w:hAnsi="Times New Roman" w:cs="Times New Roman"/>
          <w:b/>
          <w:sz w:val="24"/>
          <w:szCs w:val="24"/>
          <w:lang w:eastAsia="ru-RU"/>
        </w:rPr>
        <w:t>часов)</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Лесная и деревообрабатывающая промышленность. Заготовка древесины. Виды продукции, получаемой из древесины. Пороки древесины, их влияние на качество изделий. Отходы древесины и их рациональное использование.</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Профессии, связанные с производством древесины и древесных материалов и восстановлением лесных массивов.</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lastRenderedPageBreak/>
        <w:t>Общие сведения о сборочных чертежах. Правила чтения сборочных чертежей. Последовательность конструирования и моделирования изделий из древесины. Виды моделей.</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Способы соединения брусков. Разметка и последовательность выполняемых операций Контроль точности. Зачистка соединяемых брусков.</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Технологии изготовления деталей различных геометрических форм ручными инструментами: способы и последовательность изготовления цилиндрических деталей; способы и последовательность изготовления конических деталей Виды контрольно-измерительных и разметочных инструментов для изготовления изделий из древесины. Точность измерений и допуски при обработке.</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Маршрутная карта на изготовление детали.</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Правила безопасной работы. </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Темы лабораторно-практических и практических работ</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Выявление природных пороков древесины в материалах и заготовках.</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Графическое изображение изделий из древесины цилиндрической и конической форм. Конструирование и моделирование простейших изделий из древесины.</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Изготовление изделий по чертежам. Изготовление изделия с соединением брусков врезкой. Изготовление изделия цилиндрической и конической форм. Защитная и декоративная отделка изделия. Выявление дефектов в детали (изделии) и их устранение.</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Соблюдение правил безопасности труда при использовании ручного инструмента.</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Уборка рабочего места. </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 xml:space="preserve">Тема 2. Технологии машинной обработки древесины и древесных </w:t>
      </w:r>
      <w:r w:rsidR="004F0C6C">
        <w:rPr>
          <w:rFonts w:ascii="Times New Roman" w:eastAsia="Times New Roman" w:hAnsi="Times New Roman" w:cs="Times New Roman"/>
          <w:b/>
          <w:color w:val="C0504D" w:themeColor="accent2"/>
          <w:sz w:val="24"/>
          <w:szCs w:val="24"/>
          <w:lang w:eastAsia="ru-RU"/>
        </w:rPr>
        <w:t xml:space="preserve">материалов (6 </w:t>
      </w:r>
      <w:r w:rsidR="004F0C6C">
        <w:rPr>
          <w:rFonts w:ascii="Times New Roman" w:eastAsia="Times New Roman" w:hAnsi="Times New Roman" w:cs="Times New Roman"/>
          <w:b/>
          <w:sz w:val="24"/>
          <w:szCs w:val="24"/>
          <w:lang w:eastAsia="ru-RU"/>
        </w:rPr>
        <w:t>часов</w:t>
      </w:r>
      <w:r w:rsidRPr="00E75C90">
        <w:rPr>
          <w:rFonts w:ascii="Times New Roman" w:eastAsia="Times New Roman" w:hAnsi="Times New Roman" w:cs="Times New Roman"/>
          <w:b/>
          <w:sz w:val="24"/>
          <w:szCs w:val="24"/>
          <w:lang w:eastAsia="ru-RU"/>
        </w:rPr>
        <w:t>)</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Сверлильный станок: устройство, назначение. Организация рабочего места для работы на сверлильном станке. Инструменты и оснастка для работы на сверлильном станке. Приемы работы на сверлильном станке. Правила безопасности труда при работе на сверлильном станке.</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Токарный станок: устройство, назначение. Организация рабочего места для работы на токарном станке. Инструменты и оснастка для работы на токарном станке. Технология токарных работ: точение изделий из древесины. Правила безопасности труда при работе на токарном станке.</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Профессии, связанные с производством и машинной обработкой древесины и древесных материалов. </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Темы лабораторно-практических и практических работ</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Организация рабочего места для сверлильных и токарных работ. Ознакомление с видами и способами применения контрольно-измерительных и разметочных инструментов, применяемых при сверлильных и токарных работах.</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Ознакомление с устройством, приспособлениями и приемами работы на сверлильном станке.</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Ознакомление с устройством и технологической оснасткой токарного станка для обработки древесины. Организация рабочего места для выполнения токарных работ с древесиной, проверка станка на холостом ходу.</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Ознакомление с видами и рациональными приемами работы ручными инструментами, приспособлениями, применяемыми при токарных работах.</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Точение деталей и изделий из древесины на токарном станке. Выполнение рациональных приемов выполнения различных видов </w:t>
      </w:r>
      <w:r w:rsidRPr="00E75C90">
        <w:rPr>
          <w:rFonts w:ascii="Times New Roman" w:eastAsia="Times New Roman" w:hAnsi="Times New Roman" w:cs="Times New Roman"/>
          <w:sz w:val="24"/>
          <w:szCs w:val="24"/>
          <w:lang w:eastAsia="ru-RU"/>
        </w:rPr>
        <w:lastRenderedPageBreak/>
        <w:t>токарных работ.</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Соблюдение правил безопасности труда при работе на станках. Уборка рабочего места. </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Тема 3. Технологии ручной обработки металлов и искусственных материалов (18 часов)</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Черные и цветные металлы. Основные технологические свойства металлов и  сплавов. Исследование технологических свойств металлов и сплавов. Понятия «сортовой прокат», «профиль проката». Основные профили проката, их назначение.</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Профессии, связанные с добычей и производством металлов.</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Спецификация. Допуски и посадки. Правила чтения сборочных чертежей. Применение компьютеров при проектировании и разработке графической документации.</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Точность обработки и качество поверхности деталей. Устройство и назначение штангенциркуля. Правила обращения со штангенциркулем. Приемы измерения. Устройство шкалы нониуса. Правило отсчета размеров.</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Профессии, связанные с контролем слесарных работ.</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Основные сведения о процессе резания, пластического формования и современных технологиях обработки металлов и искусственных материалов на станках.</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Основные технологические операции обработки металлов и искусственных материалов ручными инструментами: назначение и приемы резания, рубки, опиливания заготовок из сортового проката. Спецификация инструментов, особенности выполнения работ. Чтение и составление технологической карты на изготовление изделий из сортового проката.</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Способы механической, химической и декоративной лакокрасочной защиты и  отделки поверхностей изделий из металлов и искусственных материалов.  Современные отделочные материалы и технологии нанесения декоративных и защитных покрытий. </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Темы лабораторно-практических и практических работ</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Распознавание видов металлов. Исследование твердости и пластичности металлов; оценка возможности их использования с учетом вида и предназначения изделия.</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Ознакомление с видами сортового проката.</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Измерение размеров деталей штангенциркулем.</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Организация рабочего места.</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Разработка чертежей изделий и технологической карты на изготовление изделий из сортового проката.</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Выполнение приемов резания, рубки, опиливания заготовок из сортового проката.</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Защитная и декоративная отделка изделия из металла.</w:t>
      </w:r>
    </w:p>
    <w:p w:rsidR="00175890" w:rsidRPr="00E75C90" w:rsidRDefault="00324F63" w:rsidP="001758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Соблюдение правил безопасности труда. Уборка рабочего места. </w:t>
      </w:r>
    </w:p>
    <w:p w:rsidR="001758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 xml:space="preserve">Тема 4. </w:t>
      </w:r>
      <w:r w:rsidR="00175890">
        <w:rPr>
          <w:rFonts w:ascii="Times New Roman" w:eastAsia="Times New Roman" w:hAnsi="Times New Roman" w:cs="Times New Roman"/>
          <w:b/>
          <w:sz w:val="24"/>
          <w:szCs w:val="24"/>
          <w:lang w:eastAsia="ru-RU"/>
        </w:rPr>
        <w:t>Технология машинной обработки металлов и искусственных материалов (2 часа)</w:t>
      </w:r>
    </w:p>
    <w:p w:rsidR="00175890" w:rsidRPr="00175890" w:rsidRDefault="00175890" w:rsidP="001758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5890">
        <w:rPr>
          <w:rFonts w:ascii="Times New Roman" w:eastAsia="Times New Roman" w:hAnsi="Times New Roman" w:cs="Times New Roman"/>
          <w:sz w:val="24"/>
          <w:szCs w:val="24"/>
          <w:lang w:eastAsia="ru-RU"/>
        </w:rPr>
        <w:t>Современные ручные технологические машины.</w:t>
      </w:r>
    </w:p>
    <w:p w:rsidR="00324F63" w:rsidRPr="00E75C90" w:rsidRDefault="00175890" w:rsidP="001758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5</w:t>
      </w:r>
      <w:r w:rsidRPr="00E75C90">
        <w:rPr>
          <w:rFonts w:ascii="Times New Roman" w:eastAsia="Times New Roman" w:hAnsi="Times New Roman" w:cs="Times New Roman"/>
          <w:b/>
          <w:sz w:val="24"/>
          <w:szCs w:val="24"/>
          <w:lang w:eastAsia="ru-RU"/>
        </w:rPr>
        <w:t xml:space="preserve">. </w:t>
      </w:r>
      <w:r w:rsidR="00324F63" w:rsidRPr="00E75C90">
        <w:rPr>
          <w:rFonts w:ascii="Times New Roman" w:eastAsia="Times New Roman" w:hAnsi="Times New Roman" w:cs="Times New Roman"/>
          <w:b/>
          <w:sz w:val="24"/>
          <w:szCs w:val="24"/>
          <w:lang w:eastAsia="ru-RU"/>
        </w:rPr>
        <w:t>Технологии художественно-пр</w:t>
      </w:r>
      <w:r w:rsidR="004F0C6C">
        <w:rPr>
          <w:rFonts w:ascii="Times New Roman" w:eastAsia="Times New Roman" w:hAnsi="Times New Roman" w:cs="Times New Roman"/>
          <w:b/>
          <w:sz w:val="24"/>
          <w:szCs w:val="24"/>
          <w:lang w:eastAsia="ru-RU"/>
        </w:rPr>
        <w:t>икладной обработки материалов (6 часов</w:t>
      </w:r>
      <w:r w:rsidR="00324F63" w:rsidRPr="00E75C90">
        <w:rPr>
          <w:rFonts w:ascii="Times New Roman" w:eastAsia="Times New Roman" w:hAnsi="Times New Roman" w:cs="Times New Roman"/>
          <w:b/>
          <w:sz w:val="24"/>
          <w:szCs w:val="24"/>
          <w:lang w:eastAsia="ru-RU"/>
        </w:rPr>
        <w:t>)</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Народные промыслы России. Традиционные виды декоративно-прикладного творчества и народных промыслов при работе с древесиной и металлами в России.</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Единство функционального назначения, формы и художественного оформления изделия. Эстетические и эргономические </w:t>
      </w:r>
      <w:r w:rsidRPr="00E75C90">
        <w:rPr>
          <w:rFonts w:ascii="Times New Roman" w:eastAsia="Times New Roman" w:hAnsi="Times New Roman" w:cs="Times New Roman"/>
          <w:sz w:val="24"/>
          <w:szCs w:val="24"/>
          <w:lang w:eastAsia="ru-RU"/>
        </w:rPr>
        <w:lastRenderedPageBreak/>
        <w:t>требования к изделию. Понятие о композиции.</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Виды художественной обработки древесины и древесных материалов. Технологии художественно-прикладной обработки древесины и древесных материалов: художественная резьба по дереву. История художественной резьбы по дереву. Виды художественной резьбы по дереву: </w:t>
      </w:r>
      <w:proofErr w:type="spellStart"/>
      <w:r w:rsidRPr="00E75C90">
        <w:rPr>
          <w:rFonts w:ascii="Times New Roman" w:eastAsia="Times New Roman" w:hAnsi="Times New Roman" w:cs="Times New Roman"/>
          <w:sz w:val="24"/>
          <w:szCs w:val="24"/>
          <w:lang w:eastAsia="ru-RU"/>
        </w:rPr>
        <w:t>плосковыемчатая</w:t>
      </w:r>
      <w:proofErr w:type="spellEnd"/>
      <w:r w:rsidRPr="00E75C90">
        <w:rPr>
          <w:rFonts w:ascii="Times New Roman" w:eastAsia="Times New Roman" w:hAnsi="Times New Roman" w:cs="Times New Roman"/>
          <w:sz w:val="24"/>
          <w:szCs w:val="24"/>
          <w:lang w:eastAsia="ru-RU"/>
        </w:rPr>
        <w:t xml:space="preserve">, </w:t>
      </w:r>
      <w:proofErr w:type="gramStart"/>
      <w:r w:rsidRPr="00E75C90">
        <w:rPr>
          <w:rFonts w:ascii="Times New Roman" w:eastAsia="Times New Roman" w:hAnsi="Times New Roman" w:cs="Times New Roman"/>
          <w:sz w:val="24"/>
          <w:szCs w:val="24"/>
          <w:lang w:eastAsia="ru-RU"/>
        </w:rPr>
        <w:t>геометрическая</w:t>
      </w:r>
      <w:proofErr w:type="gramEnd"/>
      <w:r w:rsidRPr="00E75C90">
        <w:rPr>
          <w:rFonts w:ascii="Times New Roman" w:eastAsia="Times New Roman" w:hAnsi="Times New Roman" w:cs="Times New Roman"/>
          <w:sz w:val="24"/>
          <w:szCs w:val="24"/>
          <w:lang w:eastAsia="ru-RU"/>
        </w:rPr>
        <w:t>, контурная, прорезная. Инструменты, приспособления для резьбы по дереву: стамески, долото.</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Освоение приемов выполнения основных операций стамесками и долотом.</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Организация рабочего места.</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Правила безопасного труда.</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sz w:val="24"/>
          <w:szCs w:val="24"/>
          <w:lang w:eastAsia="ru-RU"/>
        </w:rPr>
        <w:t xml:space="preserve"> </w:t>
      </w:r>
      <w:r w:rsidRPr="00E75C90">
        <w:rPr>
          <w:rFonts w:ascii="Times New Roman" w:eastAsia="Times New Roman" w:hAnsi="Times New Roman" w:cs="Times New Roman"/>
          <w:b/>
          <w:sz w:val="24"/>
          <w:szCs w:val="24"/>
          <w:lang w:eastAsia="ru-RU"/>
        </w:rPr>
        <w:t>Темы лабораторно-практических и практических работ</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Определение требований к создаваемому изделию. Разработка эскизов изделий и их декоративного оформления.</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Художественная резьба по дереву стамеской и с помощью долота.</w:t>
      </w:r>
    </w:p>
    <w:p w:rsidR="00A1094B" w:rsidRPr="00E75C90" w:rsidRDefault="00324F63" w:rsidP="003F43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Соблюде</w:t>
      </w:r>
      <w:r w:rsidR="003F4356">
        <w:rPr>
          <w:rFonts w:ascii="Times New Roman" w:eastAsia="Times New Roman" w:hAnsi="Times New Roman" w:cs="Times New Roman"/>
          <w:sz w:val="24"/>
          <w:szCs w:val="24"/>
          <w:lang w:eastAsia="ru-RU"/>
        </w:rPr>
        <w:t xml:space="preserve">ние правил безопасности труда. </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 xml:space="preserve">Раздел 2. Технологии домашнего хозяйства (8 часов) </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Тема 1. Технологии ремонтно-отделочных работ (4 часа)</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Виды ремонтно-отделочных работ. Современные материалы для выполнения ремонтно-отделочных работ в жилых помещениях. Инструменты и приспособления для выполнения малярных работ.</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Правила безопасной работы при окрашивании поверхностей. </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Темы лабораторно-практических и практических работ</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Подготовка поверхностей  стен  помещений  под  окраску или  оклейку:  заделка трещин, шпатлевание, шлифовка. Подбор и составление перечня инструментов. Выбор краски по каталогам. Окраска поверхностей. </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Тема 2. Технологии ремонта элементов систе</w:t>
      </w:r>
      <w:r w:rsidR="004F0C6C">
        <w:rPr>
          <w:rFonts w:ascii="Times New Roman" w:eastAsia="Times New Roman" w:hAnsi="Times New Roman" w:cs="Times New Roman"/>
          <w:b/>
          <w:sz w:val="24"/>
          <w:szCs w:val="24"/>
          <w:lang w:eastAsia="ru-RU"/>
        </w:rPr>
        <w:t>м водоснабжения и канализации (2</w:t>
      </w:r>
      <w:r w:rsidRPr="00E75C90">
        <w:rPr>
          <w:rFonts w:ascii="Times New Roman" w:eastAsia="Times New Roman" w:hAnsi="Times New Roman" w:cs="Times New Roman"/>
          <w:b/>
          <w:sz w:val="24"/>
          <w:szCs w:val="24"/>
          <w:lang w:eastAsia="ru-RU"/>
        </w:rPr>
        <w:t xml:space="preserve"> часа)</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Схемы горячего и холодного водоснабжения в многоэтажном доме. Система канализации в доме. Мусоропроводы и мусоросборники.</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Виды инструментов и приспособлений для санитарно-технических работ. Их назначение, способы и приемы работы с ними.</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Устройство  водоразборных  кранов  и  вентилей.   Способы  монтажа  кранов,   вентилей  и смесителей. Устройство сливных бачков различных типов.</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 xml:space="preserve"> Темы лабораторно-практических и практических работ</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Ознакомление со схемой системы водоснабжения и канализации в школе и дома.</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Ознакомление с сантехническими инструментами и приспособлениями.</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 xml:space="preserve"> Раздел 3. Технологии исследовательской и опытнической деятельности (10 часов) </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Тема 1. Исследовательская и созидательная деятельность (10 часов)</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Основные требования к проектированию изделий: технологичность, экономичность, эргономичность, безопасность, </w:t>
      </w:r>
      <w:proofErr w:type="spellStart"/>
      <w:r w:rsidRPr="00E75C90">
        <w:rPr>
          <w:rFonts w:ascii="Times New Roman" w:eastAsia="Times New Roman" w:hAnsi="Times New Roman" w:cs="Times New Roman"/>
          <w:sz w:val="24"/>
          <w:szCs w:val="24"/>
          <w:lang w:eastAsia="ru-RU"/>
        </w:rPr>
        <w:t>экологичность</w:t>
      </w:r>
      <w:proofErr w:type="spellEnd"/>
      <w:r w:rsidRPr="00E75C90">
        <w:rPr>
          <w:rFonts w:ascii="Times New Roman" w:eastAsia="Times New Roman" w:hAnsi="Times New Roman" w:cs="Times New Roman"/>
          <w:sz w:val="24"/>
          <w:szCs w:val="24"/>
          <w:lang w:eastAsia="ru-RU"/>
        </w:rPr>
        <w:t>. Методы конструирования. Методы фокальных объектов, фокальный объект.</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Технические и технологические задачи при проектировании изделия, возможные пути их решения (выбор материалов, </w:t>
      </w:r>
      <w:r w:rsidRPr="00E75C90">
        <w:rPr>
          <w:rFonts w:ascii="Times New Roman" w:eastAsia="Times New Roman" w:hAnsi="Times New Roman" w:cs="Times New Roman"/>
          <w:sz w:val="24"/>
          <w:szCs w:val="24"/>
          <w:lang w:eastAsia="ru-RU"/>
        </w:rPr>
        <w:lastRenderedPageBreak/>
        <w:t>рациональной конструкции, инструментов и технологий, порядка сборки, вариантов отделки).</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Методы поиска научно-технической информации. Применение ИКТ для поиска информации и формирования базы данных.</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Понятие о техническом задании. Этапы проектирования и конструирования. Методы определения себестоимости изделия. Цена изделия как товара. Основные виды проектной документации.</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Экономическая оценка стоимости выполнения проекта. </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b/>
          <w:sz w:val="24"/>
          <w:szCs w:val="24"/>
          <w:lang w:eastAsia="ru-RU"/>
        </w:rPr>
        <w:t>Темы практических работ</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Обоснование выбора изделия на основе личных потребностей. Обоснование идеи изделия. Поиск необходимой информации и создание баз данных с использованием ИКТ.</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Коллективный анализ возможностей изготовления изделий, предложенных учащимися. Выбор видов изделий. Конструирование и дизайн-проектирование изделия, определение состава деталей. Выполнение эскиза, модели изделия. Составление учебной инструкционной карты.</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Изготовление деталей и контроль их размеров. Сборка и отделка изделия. Оценка себестоимости изделия с учетом затрат труда. Презентация проекта.</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b/>
          <w:sz w:val="24"/>
          <w:szCs w:val="24"/>
          <w:lang w:eastAsia="ru-RU"/>
        </w:rPr>
        <w:t>Изделия из древесины и поделочных материалов</w:t>
      </w:r>
      <w:r w:rsidRPr="00E75C90">
        <w:rPr>
          <w:rFonts w:ascii="Times New Roman" w:eastAsia="Times New Roman" w:hAnsi="Times New Roman" w:cs="Times New Roman"/>
          <w:sz w:val="24"/>
          <w:szCs w:val="24"/>
          <w:lang w:eastAsia="ru-RU"/>
        </w:rPr>
        <w:t>:</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 </w:t>
      </w:r>
      <w:proofErr w:type="spellStart"/>
      <w:r w:rsidRPr="00E75C90">
        <w:rPr>
          <w:rFonts w:ascii="Times New Roman" w:eastAsia="Times New Roman" w:hAnsi="Times New Roman" w:cs="Times New Roman"/>
          <w:sz w:val="24"/>
          <w:szCs w:val="24"/>
          <w:lang w:eastAsia="ru-RU"/>
        </w:rPr>
        <w:t>массажеры</w:t>
      </w:r>
      <w:proofErr w:type="spellEnd"/>
      <w:r w:rsidRPr="00E75C90">
        <w:rPr>
          <w:rFonts w:ascii="Times New Roman" w:eastAsia="Times New Roman" w:hAnsi="Times New Roman" w:cs="Times New Roman"/>
          <w:sz w:val="24"/>
          <w:szCs w:val="24"/>
          <w:lang w:eastAsia="ru-RU"/>
        </w:rPr>
        <w:t>, модели автомобилей, судов и т. Д., макеты</w:t>
      </w:r>
      <w:r w:rsidR="00175890">
        <w:rPr>
          <w:rFonts w:ascii="Times New Roman" w:eastAsia="Times New Roman" w:hAnsi="Times New Roman" w:cs="Times New Roman"/>
          <w:sz w:val="24"/>
          <w:szCs w:val="24"/>
          <w:lang w:eastAsia="ru-RU"/>
        </w:rPr>
        <w:t xml:space="preserve"> памятников архитектуры, макеты </w:t>
      </w:r>
      <w:r w:rsidRPr="00E75C90">
        <w:rPr>
          <w:rFonts w:ascii="Times New Roman" w:eastAsia="Times New Roman" w:hAnsi="Times New Roman" w:cs="Times New Roman"/>
          <w:sz w:val="24"/>
          <w:szCs w:val="24"/>
          <w:lang w:eastAsia="ru-RU"/>
        </w:rPr>
        <w:t>детских площадок и др.</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Изделия из сплавов металлов и искусственных материалов:</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блесны, элементы интерьера и др.</w:t>
      </w:r>
    </w:p>
    <w:p w:rsidR="00A1094B" w:rsidRPr="00E75C90" w:rsidRDefault="00A1094B"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75890" w:rsidRDefault="00175890"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7 класс</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Раздел 1. Технологии обработк</w:t>
      </w:r>
      <w:r w:rsidR="00A1094B" w:rsidRPr="00E75C90">
        <w:rPr>
          <w:rFonts w:ascii="Times New Roman" w:eastAsia="Times New Roman" w:hAnsi="Times New Roman" w:cs="Times New Roman"/>
          <w:b/>
          <w:sz w:val="24"/>
          <w:szCs w:val="24"/>
          <w:lang w:eastAsia="ru-RU"/>
        </w:rPr>
        <w:t>и конструкционных материалов (50</w:t>
      </w:r>
      <w:r w:rsidRPr="00E75C90">
        <w:rPr>
          <w:rFonts w:ascii="Times New Roman" w:eastAsia="Times New Roman" w:hAnsi="Times New Roman" w:cs="Times New Roman"/>
          <w:b/>
          <w:sz w:val="24"/>
          <w:szCs w:val="24"/>
          <w:lang w:eastAsia="ru-RU"/>
        </w:rPr>
        <w:t xml:space="preserve"> часов)</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 xml:space="preserve"> Тема 1. Технологии ручной обработки древесины и древесных материалов (</w:t>
      </w:r>
      <w:r w:rsidR="00456139" w:rsidRPr="00E75C90">
        <w:rPr>
          <w:rFonts w:ascii="Times New Roman" w:eastAsia="Times New Roman" w:hAnsi="Times New Roman" w:cs="Times New Roman"/>
          <w:b/>
          <w:sz w:val="24"/>
          <w:szCs w:val="24"/>
          <w:lang w:eastAsia="ru-RU"/>
        </w:rPr>
        <w:t>1</w:t>
      </w:r>
      <w:r w:rsidRPr="00E75C90">
        <w:rPr>
          <w:rFonts w:ascii="Times New Roman" w:eastAsia="Times New Roman" w:hAnsi="Times New Roman" w:cs="Times New Roman"/>
          <w:b/>
          <w:sz w:val="24"/>
          <w:szCs w:val="24"/>
          <w:lang w:eastAsia="ru-RU"/>
        </w:rPr>
        <w:t>8 часов)</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Физико-механические свойства древесины. Сушка древесины.</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Понятие о технологической документации и технологическом процессе. Спецификация составных частей изделия и материалов на технической и технологической документации. Технологическая карта и ее назначение. Правила составления и демонстрация технологических карт. ЕСТД. Использование ИКТ для подготовки графической документации.</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Правила заточки дереворежущих инструментов. Настройка инструментов. Отклонения и допуски на размеры деталей.</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Шиповые столярные соединения. Разметка и </w:t>
      </w:r>
      <w:proofErr w:type="spellStart"/>
      <w:r w:rsidRPr="00E75C90">
        <w:rPr>
          <w:rFonts w:ascii="Times New Roman" w:eastAsia="Times New Roman" w:hAnsi="Times New Roman" w:cs="Times New Roman"/>
          <w:sz w:val="24"/>
          <w:szCs w:val="24"/>
          <w:lang w:eastAsia="ru-RU"/>
        </w:rPr>
        <w:t>запиливание</w:t>
      </w:r>
      <w:proofErr w:type="spellEnd"/>
      <w:r w:rsidRPr="00E75C90">
        <w:rPr>
          <w:rFonts w:ascii="Times New Roman" w:eastAsia="Times New Roman" w:hAnsi="Times New Roman" w:cs="Times New Roman"/>
          <w:sz w:val="24"/>
          <w:szCs w:val="24"/>
          <w:lang w:eastAsia="ru-RU"/>
        </w:rPr>
        <w:t xml:space="preserve"> шипов и проушин. Соединение деталей </w:t>
      </w:r>
      <w:proofErr w:type="spellStart"/>
      <w:r w:rsidRPr="00E75C90">
        <w:rPr>
          <w:rFonts w:ascii="Times New Roman" w:eastAsia="Times New Roman" w:hAnsi="Times New Roman" w:cs="Times New Roman"/>
          <w:sz w:val="24"/>
          <w:szCs w:val="24"/>
          <w:lang w:eastAsia="ru-RU"/>
        </w:rPr>
        <w:t>шкантами</w:t>
      </w:r>
      <w:proofErr w:type="spellEnd"/>
      <w:r w:rsidRPr="00E75C90">
        <w:rPr>
          <w:rFonts w:ascii="Times New Roman" w:eastAsia="Times New Roman" w:hAnsi="Times New Roman" w:cs="Times New Roman"/>
          <w:sz w:val="24"/>
          <w:szCs w:val="24"/>
          <w:lang w:eastAsia="ru-RU"/>
        </w:rPr>
        <w:t xml:space="preserve"> и шурупами с нагелями.</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Контроль и оценка качества изделий. Выявление дефектов и их устранение.</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Профессии, связанные с обработкой древесины.</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Правила безопасности труда при ручной обработке древесины и древесных материалов.</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 xml:space="preserve"> Темы лабораторно-практических и практических работ</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Исследование твердости древесины и древесных материалов.</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lastRenderedPageBreak/>
        <w:t>Разработка конструкции и выполнение чертежа изделия, заполнение спецификации. Разработка и составление технологической карты на изготовление изделия. Определение последовательности изготовления деталей и сборки изделия по технологической документации.</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Заточка и развод зубьев пил. Правка и доводка лезвий ножей для стругов, стамесок и долот. Настройка стругов. Расчет отклонений и допусков на размеры вала и отверстия. Расчет размеров, разметка, изготовление и сборка шипового соединения. Разметка отверстий под </w:t>
      </w:r>
      <w:proofErr w:type="spellStart"/>
      <w:r w:rsidRPr="00E75C90">
        <w:rPr>
          <w:rFonts w:ascii="Times New Roman" w:eastAsia="Times New Roman" w:hAnsi="Times New Roman" w:cs="Times New Roman"/>
          <w:sz w:val="24"/>
          <w:szCs w:val="24"/>
          <w:lang w:eastAsia="ru-RU"/>
        </w:rPr>
        <w:t>шканты</w:t>
      </w:r>
      <w:proofErr w:type="spellEnd"/>
      <w:r w:rsidRPr="00E75C90">
        <w:rPr>
          <w:rFonts w:ascii="Times New Roman" w:eastAsia="Times New Roman" w:hAnsi="Times New Roman" w:cs="Times New Roman"/>
          <w:sz w:val="24"/>
          <w:szCs w:val="24"/>
          <w:lang w:eastAsia="ru-RU"/>
        </w:rPr>
        <w:t>.</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Сборка изделия </w:t>
      </w:r>
      <w:proofErr w:type="spellStart"/>
      <w:r w:rsidRPr="00E75C90">
        <w:rPr>
          <w:rFonts w:ascii="Times New Roman" w:eastAsia="Times New Roman" w:hAnsi="Times New Roman" w:cs="Times New Roman"/>
          <w:sz w:val="24"/>
          <w:szCs w:val="24"/>
          <w:lang w:eastAsia="ru-RU"/>
        </w:rPr>
        <w:t>шкантами</w:t>
      </w:r>
      <w:proofErr w:type="spellEnd"/>
      <w:r w:rsidRPr="00E75C90">
        <w:rPr>
          <w:rFonts w:ascii="Times New Roman" w:eastAsia="Times New Roman" w:hAnsi="Times New Roman" w:cs="Times New Roman"/>
          <w:sz w:val="24"/>
          <w:szCs w:val="24"/>
          <w:lang w:eastAsia="ru-RU"/>
        </w:rPr>
        <w:t>. Сборка углового соединения шурупами в нагель.</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Соблюдение правил безопасности труда при ручной обработке древесины и древесных материалов.</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Тема 2. Технологии машинной обработки дре</w:t>
      </w:r>
      <w:r w:rsidR="00456139" w:rsidRPr="00E75C90">
        <w:rPr>
          <w:rFonts w:ascii="Times New Roman" w:eastAsia="Times New Roman" w:hAnsi="Times New Roman" w:cs="Times New Roman"/>
          <w:b/>
          <w:sz w:val="24"/>
          <w:szCs w:val="24"/>
          <w:lang w:eastAsia="ru-RU"/>
        </w:rPr>
        <w:t>весины и древесных материалов (6</w:t>
      </w:r>
      <w:r w:rsidRPr="00E75C90">
        <w:rPr>
          <w:rFonts w:ascii="Times New Roman" w:eastAsia="Times New Roman" w:hAnsi="Times New Roman" w:cs="Times New Roman"/>
          <w:b/>
          <w:sz w:val="24"/>
          <w:szCs w:val="24"/>
          <w:lang w:eastAsia="ru-RU"/>
        </w:rPr>
        <w:t xml:space="preserve"> часа)</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Организация рабочего места для работы на токарном станке. Технология токарных работ: точение конических и фасонных деталей. Правила безопасности труда при работе на токарном станке.</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Современные технологические машины и электрифицированные инструменты: виды, назначение, область применения, способы работы.</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Компьютеризация проектирования изделий из древесины и древесных материалов, автоматизация процессов производства.</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E75C90">
        <w:rPr>
          <w:rFonts w:ascii="Times New Roman" w:eastAsia="Times New Roman" w:hAnsi="Times New Roman" w:cs="Times New Roman"/>
          <w:sz w:val="24"/>
          <w:szCs w:val="24"/>
          <w:lang w:eastAsia="ru-RU"/>
        </w:rPr>
        <w:t>Экологичность</w:t>
      </w:r>
      <w:proofErr w:type="spellEnd"/>
      <w:r w:rsidRPr="00E75C90">
        <w:rPr>
          <w:rFonts w:ascii="Times New Roman" w:eastAsia="Times New Roman" w:hAnsi="Times New Roman" w:cs="Times New Roman"/>
          <w:sz w:val="24"/>
          <w:szCs w:val="24"/>
          <w:lang w:eastAsia="ru-RU"/>
        </w:rPr>
        <w:t xml:space="preserve"> заготовки, производства и обработки древесины и древесных материалов.</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Профессии, связанные с производством и машинной обработкой древесины и древесных материалов.</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sz w:val="24"/>
          <w:szCs w:val="24"/>
          <w:lang w:eastAsia="ru-RU"/>
        </w:rPr>
        <w:t xml:space="preserve"> </w:t>
      </w:r>
      <w:r w:rsidRPr="00E75C90">
        <w:rPr>
          <w:rFonts w:ascii="Times New Roman" w:eastAsia="Times New Roman" w:hAnsi="Times New Roman" w:cs="Times New Roman"/>
          <w:b/>
          <w:sz w:val="24"/>
          <w:szCs w:val="24"/>
          <w:lang w:eastAsia="ru-RU"/>
        </w:rPr>
        <w:t>Темы лабораторно-практических и практических работ</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Организация рабочего места для выполнения токарных работ с древесиной, проверка станка на холостом ходу.</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Точение фасонных деталей.</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Изготовление деталей и изделий на станках по техническим рисункам, эскизам, чертежам и технологическим картам.</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Соблюдение правил безопасности труда при работе на станках. Уборка рабочего места.</w:t>
      </w:r>
    </w:p>
    <w:p w:rsidR="00456139" w:rsidRPr="00E75C90" w:rsidRDefault="00456139"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56139" w:rsidRDefault="00456139"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Тема 3. Технологии  ручной обработки металлов и искусственных материалов (18 часов)</w:t>
      </w:r>
    </w:p>
    <w:p w:rsidR="00175890" w:rsidRDefault="00175890"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5890">
        <w:rPr>
          <w:rFonts w:ascii="Times New Roman" w:eastAsia="Times New Roman" w:hAnsi="Times New Roman" w:cs="Times New Roman"/>
          <w:sz w:val="24"/>
          <w:szCs w:val="24"/>
          <w:lang w:eastAsia="ru-RU"/>
        </w:rPr>
        <w:t>Металлы и их сплавы.</w:t>
      </w:r>
      <w:r>
        <w:rPr>
          <w:rFonts w:ascii="Times New Roman" w:eastAsia="Times New Roman" w:hAnsi="Times New Roman" w:cs="Times New Roman"/>
          <w:sz w:val="24"/>
          <w:szCs w:val="24"/>
          <w:lang w:eastAsia="ru-RU"/>
        </w:rPr>
        <w:t xml:space="preserve"> Резьбовые соединения. Резьба. Технология нарезания резьбы. Профессии, связанные с ручной обработкой металлов.</w:t>
      </w:r>
    </w:p>
    <w:p w:rsidR="00175890" w:rsidRPr="00E75C90" w:rsidRDefault="00175890" w:rsidP="001758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Темы лабораторно-практических и практических работ</w:t>
      </w:r>
    </w:p>
    <w:p w:rsidR="00894F83" w:rsidRDefault="00175890"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Нарезание наружной </w:t>
      </w:r>
      <w:r w:rsidR="00894F83">
        <w:rPr>
          <w:rFonts w:ascii="Times New Roman" w:eastAsia="Times New Roman" w:hAnsi="Times New Roman" w:cs="Times New Roman"/>
          <w:sz w:val="24"/>
          <w:szCs w:val="24"/>
          <w:lang w:eastAsia="ru-RU"/>
        </w:rPr>
        <w:t>и внутренней резьбы вручную.</w:t>
      </w:r>
    </w:p>
    <w:p w:rsidR="00894F83" w:rsidRDefault="00894F8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деталей из тонколистового металла.</w:t>
      </w:r>
    </w:p>
    <w:p w:rsidR="00894F83" w:rsidRDefault="00894F8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коробочек из металла по шаблону.</w:t>
      </w:r>
    </w:p>
    <w:p w:rsidR="00175890" w:rsidRDefault="00894F8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деталей  из металла по  эскизу.</w:t>
      </w:r>
    </w:p>
    <w:p w:rsidR="00894F83" w:rsidRDefault="00894F8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деталей по технологическим картам.</w:t>
      </w:r>
    </w:p>
    <w:p w:rsidR="00456139" w:rsidRPr="00E75C90" w:rsidRDefault="00894F83" w:rsidP="00894F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качества изделий из металла.</w:t>
      </w:r>
    </w:p>
    <w:p w:rsidR="00324F63" w:rsidRPr="00E75C90" w:rsidRDefault="00456139"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 xml:space="preserve"> Тема 4</w:t>
      </w:r>
      <w:r w:rsidR="00324F63" w:rsidRPr="00E75C90">
        <w:rPr>
          <w:rFonts w:ascii="Times New Roman" w:eastAsia="Times New Roman" w:hAnsi="Times New Roman" w:cs="Times New Roman"/>
          <w:b/>
          <w:sz w:val="24"/>
          <w:szCs w:val="24"/>
          <w:lang w:eastAsia="ru-RU"/>
        </w:rPr>
        <w:t>. Технологии машинной обработки металлов и искусственных материалов (6 часов)</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Токарно-винторезный станок: устройство, назначение, приемы подготовки к работе, приемы управления и выполнения операций. </w:t>
      </w:r>
      <w:r w:rsidRPr="00E75C90">
        <w:rPr>
          <w:rFonts w:ascii="Times New Roman" w:eastAsia="Times New Roman" w:hAnsi="Times New Roman" w:cs="Times New Roman"/>
          <w:sz w:val="24"/>
          <w:szCs w:val="24"/>
          <w:lang w:eastAsia="ru-RU"/>
        </w:rPr>
        <w:lastRenderedPageBreak/>
        <w:t>Инструменты и приспособления для работы на токарном станке. Основные операции токарной обработки и особенности их выполнения. Особенности точения изделий из искусственных материалов.</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Фрезерный станок: устройство, назначение, приемы работы. Инструменты и приспособления для работы на фрезерном станке. Основные операции фрезерной обработки и особенности их выполнения.</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Современные обрабатывающие центры и станки с числовым программным управлением. Роботизированные комплексы.</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Перспективные технологии производства деталей из металлов и искусственных материалов.</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Виды соединений деталей из металлов и искусственных материалов, их классификация. Особенности выполнения сборочных работ.</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Правила безопасности труда при выполнении работ на металлорежущих станках.</w:t>
      </w:r>
    </w:p>
    <w:p w:rsidR="00324F63" w:rsidRPr="00E75C90" w:rsidRDefault="00324F63" w:rsidP="00CA7A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Экологические проблемы производства, применения и утилизации изделий из металлов и искусственных материалов.</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Профессии, связанные с машинной обработкой металлов и искусственных материалов. </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Темы лабораторно-практических и практических работ</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Изготовление деталей по технической документации.</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Изучение устройства токарного и фрезерного станков. Проверка работы станков на холостом ходу. Регулировка станков (вспомогательные механизмы и приспособления). Установка режущего инструмента на станках.</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Организация рабочего места.</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Определение допустимых отклонений размеров при изготовлении деталей.</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Изготовление деталей по чертежу и технологической карте.</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Визуальный и инструментальный контроль качества деталей. Выявление дефектов и их устранение.</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Соблюдение правил безопасности труда при работе на станках.</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sz w:val="24"/>
          <w:szCs w:val="24"/>
          <w:lang w:eastAsia="ru-RU"/>
        </w:rPr>
        <w:t xml:space="preserve"> </w:t>
      </w:r>
      <w:r w:rsidR="00456139" w:rsidRPr="00E75C90">
        <w:rPr>
          <w:rFonts w:ascii="Times New Roman" w:eastAsia="Times New Roman" w:hAnsi="Times New Roman" w:cs="Times New Roman"/>
          <w:b/>
          <w:sz w:val="24"/>
          <w:szCs w:val="24"/>
          <w:lang w:eastAsia="ru-RU"/>
        </w:rPr>
        <w:t>Тема 5</w:t>
      </w:r>
      <w:r w:rsidRPr="00E75C90">
        <w:rPr>
          <w:rFonts w:ascii="Times New Roman" w:eastAsia="Times New Roman" w:hAnsi="Times New Roman" w:cs="Times New Roman"/>
          <w:b/>
          <w:sz w:val="24"/>
          <w:szCs w:val="24"/>
          <w:lang w:eastAsia="ru-RU"/>
        </w:rPr>
        <w:t>. Технологии художественно-прикладной обработки материалов (6 часов)</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Региональные виды декоративно-прикладного творчества (ремесла).</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Разработка изделия с учетом прагматического назначения и эстетических свойств. Составление рабочей документации.</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Технологии художественно-прикладной обработки древесины, металлов и декоративно-прикладных работ: мозаика, тиснение по фольге, художественные изделия из проволоки, мозаика с металлическим контуром, басма, </w:t>
      </w:r>
      <w:proofErr w:type="spellStart"/>
      <w:r w:rsidRPr="00E75C90">
        <w:rPr>
          <w:rFonts w:ascii="Times New Roman" w:eastAsia="Times New Roman" w:hAnsi="Times New Roman" w:cs="Times New Roman"/>
          <w:sz w:val="24"/>
          <w:szCs w:val="24"/>
          <w:lang w:eastAsia="ru-RU"/>
        </w:rPr>
        <w:t>пропильный</w:t>
      </w:r>
      <w:proofErr w:type="spellEnd"/>
      <w:r w:rsidRPr="00E75C90">
        <w:rPr>
          <w:rFonts w:ascii="Times New Roman" w:eastAsia="Times New Roman" w:hAnsi="Times New Roman" w:cs="Times New Roman"/>
          <w:sz w:val="24"/>
          <w:szCs w:val="24"/>
          <w:lang w:eastAsia="ru-RU"/>
        </w:rPr>
        <w:t xml:space="preserve"> металл, чеканка. Материалы и различные виды инструментов для выполнения мозаики, тиснения по фольге, художественного изделия из проволоки, мозаики с металлическим контуром, басмы, </w:t>
      </w:r>
      <w:proofErr w:type="spellStart"/>
      <w:r w:rsidRPr="00E75C90">
        <w:rPr>
          <w:rFonts w:ascii="Times New Roman" w:eastAsia="Times New Roman" w:hAnsi="Times New Roman" w:cs="Times New Roman"/>
          <w:sz w:val="24"/>
          <w:szCs w:val="24"/>
          <w:lang w:eastAsia="ru-RU"/>
        </w:rPr>
        <w:t>пропильного</w:t>
      </w:r>
      <w:proofErr w:type="spellEnd"/>
      <w:r w:rsidRPr="00E75C90">
        <w:rPr>
          <w:rFonts w:ascii="Times New Roman" w:eastAsia="Times New Roman" w:hAnsi="Times New Roman" w:cs="Times New Roman"/>
          <w:sz w:val="24"/>
          <w:szCs w:val="24"/>
          <w:lang w:eastAsia="ru-RU"/>
        </w:rPr>
        <w:t xml:space="preserve"> металла, чеканки.</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Освоение приемов выполнения мозаичного набора, ручного тиснения по фольге.</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Правила безопасности труда при выполнении художественно-прикладных работ с древесиной и металлами. </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Темы лабораторно-практических и практических работ</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Составление рабочей документации.</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Выполнение мозаичного набора, ручного тиснения по фольге.</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Изготовление декоративно-прикладного изделия из проволоки, мозаики с металлическим контуром, басмы, </w:t>
      </w:r>
      <w:proofErr w:type="spellStart"/>
      <w:r w:rsidRPr="00E75C90">
        <w:rPr>
          <w:rFonts w:ascii="Times New Roman" w:eastAsia="Times New Roman" w:hAnsi="Times New Roman" w:cs="Times New Roman"/>
          <w:sz w:val="24"/>
          <w:szCs w:val="24"/>
          <w:lang w:eastAsia="ru-RU"/>
        </w:rPr>
        <w:t>пропильного</w:t>
      </w:r>
      <w:proofErr w:type="spellEnd"/>
      <w:r w:rsidRPr="00E75C90">
        <w:rPr>
          <w:rFonts w:ascii="Times New Roman" w:eastAsia="Times New Roman" w:hAnsi="Times New Roman" w:cs="Times New Roman"/>
          <w:sz w:val="24"/>
          <w:szCs w:val="24"/>
          <w:lang w:eastAsia="ru-RU"/>
        </w:rPr>
        <w:t xml:space="preserve"> металла, чеканки.</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sz w:val="24"/>
          <w:szCs w:val="24"/>
          <w:lang w:eastAsia="ru-RU"/>
        </w:rPr>
        <w:lastRenderedPageBreak/>
        <w:t>Соблюдение правил безопасности труда.</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color w:val="C0504D" w:themeColor="accent2"/>
          <w:sz w:val="24"/>
          <w:szCs w:val="24"/>
          <w:lang w:eastAsia="ru-RU"/>
        </w:rPr>
      </w:pPr>
      <w:r w:rsidRPr="00E75C90">
        <w:rPr>
          <w:rFonts w:ascii="Times New Roman" w:eastAsia="Times New Roman" w:hAnsi="Times New Roman" w:cs="Times New Roman"/>
          <w:b/>
          <w:color w:val="C0504D" w:themeColor="accent2"/>
          <w:sz w:val="24"/>
          <w:szCs w:val="24"/>
          <w:lang w:eastAsia="ru-RU"/>
        </w:rPr>
        <w:t>Раздел 2. Т</w:t>
      </w:r>
      <w:r w:rsidR="00456139" w:rsidRPr="00E75C90">
        <w:rPr>
          <w:rFonts w:ascii="Times New Roman" w:eastAsia="Times New Roman" w:hAnsi="Times New Roman" w:cs="Times New Roman"/>
          <w:b/>
          <w:color w:val="C0504D" w:themeColor="accent2"/>
          <w:sz w:val="24"/>
          <w:szCs w:val="24"/>
          <w:lang w:eastAsia="ru-RU"/>
        </w:rPr>
        <w:t>ехнологии домашнего хозяйства (8</w:t>
      </w:r>
      <w:r w:rsidR="00442837">
        <w:rPr>
          <w:rFonts w:ascii="Times New Roman" w:eastAsia="Times New Roman" w:hAnsi="Times New Roman" w:cs="Times New Roman"/>
          <w:b/>
          <w:color w:val="C0504D" w:themeColor="accent2"/>
          <w:sz w:val="24"/>
          <w:szCs w:val="24"/>
          <w:lang w:eastAsia="ru-RU"/>
        </w:rPr>
        <w:t xml:space="preserve"> часов</w:t>
      </w:r>
      <w:r w:rsidRPr="00E75C90">
        <w:rPr>
          <w:rFonts w:ascii="Times New Roman" w:eastAsia="Times New Roman" w:hAnsi="Times New Roman" w:cs="Times New Roman"/>
          <w:color w:val="C0504D" w:themeColor="accent2"/>
          <w:sz w:val="24"/>
          <w:szCs w:val="24"/>
          <w:lang w:eastAsia="ru-RU"/>
        </w:rPr>
        <w:t>)</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color w:val="C0504D" w:themeColor="accent2"/>
          <w:sz w:val="24"/>
          <w:szCs w:val="24"/>
          <w:lang w:eastAsia="ru-RU"/>
        </w:rPr>
        <w:t xml:space="preserve">Тема 1. </w:t>
      </w:r>
      <w:r w:rsidR="00442837">
        <w:rPr>
          <w:rFonts w:ascii="Times New Roman" w:eastAsia="Times New Roman" w:hAnsi="Times New Roman" w:cs="Times New Roman"/>
          <w:b/>
          <w:color w:val="C0504D" w:themeColor="accent2"/>
          <w:sz w:val="24"/>
          <w:szCs w:val="24"/>
          <w:lang w:eastAsia="ru-RU"/>
        </w:rPr>
        <w:t xml:space="preserve"> Виды </w:t>
      </w:r>
      <w:r w:rsidRPr="00E75C90">
        <w:rPr>
          <w:rFonts w:ascii="Times New Roman" w:eastAsia="Times New Roman" w:hAnsi="Times New Roman" w:cs="Times New Roman"/>
          <w:b/>
          <w:color w:val="C0504D" w:themeColor="accent2"/>
          <w:sz w:val="24"/>
          <w:szCs w:val="24"/>
          <w:lang w:eastAsia="ru-RU"/>
        </w:rPr>
        <w:t>отделочных работ</w:t>
      </w:r>
      <w:r w:rsidR="00442837">
        <w:rPr>
          <w:rFonts w:ascii="Times New Roman" w:eastAsia="Times New Roman" w:hAnsi="Times New Roman" w:cs="Times New Roman"/>
          <w:b/>
          <w:color w:val="C0504D" w:themeColor="accent2"/>
          <w:sz w:val="24"/>
          <w:szCs w:val="24"/>
          <w:lang w:eastAsia="ru-RU"/>
        </w:rPr>
        <w:t>. Современные материалы.</w:t>
      </w:r>
      <w:r w:rsidRPr="00E75C90">
        <w:rPr>
          <w:rFonts w:ascii="Times New Roman" w:eastAsia="Times New Roman" w:hAnsi="Times New Roman" w:cs="Times New Roman"/>
          <w:b/>
          <w:color w:val="C0504D" w:themeColor="accent2"/>
          <w:sz w:val="24"/>
          <w:szCs w:val="24"/>
          <w:lang w:eastAsia="ru-RU"/>
        </w:rPr>
        <w:t xml:space="preserve"> (2 </w:t>
      </w:r>
      <w:r w:rsidRPr="00E75C90">
        <w:rPr>
          <w:rFonts w:ascii="Times New Roman" w:eastAsia="Times New Roman" w:hAnsi="Times New Roman" w:cs="Times New Roman"/>
          <w:b/>
          <w:sz w:val="24"/>
          <w:szCs w:val="24"/>
          <w:lang w:eastAsia="ru-RU"/>
        </w:rPr>
        <w:t>часа)</w:t>
      </w:r>
    </w:p>
    <w:p w:rsidR="00324F63" w:rsidRPr="00442837"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color w:val="4F81BD" w:themeColor="accent1"/>
          <w:sz w:val="24"/>
          <w:szCs w:val="24"/>
          <w:lang w:eastAsia="ru-RU"/>
        </w:rPr>
      </w:pPr>
      <w:r w:rsidRPr="00442837">
        <w:rPr>
          <w:rFonts w:ascii="Times New Roman" w:eastAsia="Times New Roman" w:hAnsi="Times New Roman" w:cs="Times New Roman"/>
          <w:color w:val="4F81BD" w:themeColor="accent1"/>
          <w:sz w:val="24"/>
          <w:szCs w:val="24"/>
          <w:lang w:eastAsia="ru-RU"/>
        </w:rPr>
        <w:t>Назначение и виды обоев. Виды клеев для наклейки обоев. Технологии наклейки обоев встык и внахлест.</w:t>
      </w:r>
    </w:p>
    <w:p w:rsidR="00324F63" w:rsidRPr="00442837"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color w:val="4F81BD" w:themeColor="accent1"/>
          <w:sz w:val="24"/>
          <w:szCs w:val="24"/>
          <w:lang w:eastAsia="ru-RU"/>
        </w:rPr>
      </w:pPr>
      <w:r w:rsidRPr="00442837">
        <w:rPr>
          <w:rFonts w:ascii="Times New Roman" w:eastAsia="Times New Roman" w:hAnsi="Times New Roman" w:cs="Times New Roman"/>
          <w:color w:val="4F81BD" w:themeColor="accent1"/>
          <w:sz w:val="24"/>
          <w:szCs w:val="24"/>
          <w:lang w:eastAsia="ru-RU"/>
        </w:rPr>
        <w:t>Способы размещения декоративных элементов в интерьере.</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Профессии, связанные с выполнением ремонтно-отделочных и строительных работ.</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Способы      решения      экологических      проблем,      возникающих      при      проведении ремонтно-отделочных и строительных работ.</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 xml:space="preserve"> Темы лабораторно-практических и практических работ</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Подбор обоев по каталогам и образцам. Выбор обойного клея под вид обоев. Наклейка различных типов обоев (на лабораторных стендах).</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sz w:val="24"/>
          <w:szCs w:val="24"/>
          <w:lang w:eastAsia="ru-RU"/>
        </w:rPr>
        <w:t>Выполнение эскизов оформления стен декоративными элементами.</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Раздел 3. Технологии исследовательско</w:t>
      </w:r>
      <w:r w:rsidR="00456139" w:rsidRPr="00E75C90">
        <w:rPr>
          <w:rFonts w:ascii="Times New Roman" w:eastAsia="Times New Roman" w:hAnsi="Times New Roman" w:cs="Times New Roman"/>
          <w:b/>
          <w:sz w:val="24"/>
          <w:szCs w:val="24"/>
          <w:lang w:eastAsia="ru-RU"/>
        </w:rPr>
        <w:t>й и опытнической деятельности (8</w:t>
      </w:r>
      <w:r w:rsidRPr="00E75C90">
        <w:rPr>
          <w:rFonts w:ascii="Times New Roman" w:eastAsia="Times New Roman" w:hAnsi="Times New Roman" w:cs="Times New Roman"/>
          <w:b/>
          <w:sz w:val="24"/>
          <w:szCs w:val="24"/>
          <w:lang w:eastAsia="ru-RU"/>
        </w:rPr>
        <w:t xml:space="preserve"> часов)</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sz w:val="24"/>
          <w:szCs w:val="24"/>
          <w:lang w:eastAsia="ru-RU"/>
        </w:rPr>
        <w:t xml:space="preserve"> </w:t>
      </w:r>
      <w:r w:rsidRPr="00E75C90">
        <w:rPr>
          <w:rFonts w:ascii="Times New Roman" w:eastAsia="Times New Roman" w:hAnsi="Times New Roman" w:cs="Times New Roman"/>
          <w:b/>
          <w:sz w:val="24"/>
          <w:szCs w:val="24"/>
          <w:lang w:eastAsia="ru-RU"/>
        </w:rPr>
        <w:t>Тема 1. Исследовательская</w:t>
      </w:r>
      <w:r w:rsidR="00175890">
        <w:rPr>
          <w:rFonts w:ascii="Times New Roman" w:eastAsia="Times New Roman" w:hAnsi="Times New Roman" w:cs="Times New Roman"/>
          <w:b/>
          <w:sz w:val="24"/>
          <w:szCs w:val="24"/>
          <w:lang w:eastAsia="ru-RU"/>
        </w:rPr>
        <w:t xml:space="preserve"> и созидательная деятельность (8</w:t>
      </w:r>
      <w:r w:rsidRPr="00E75C90">
        <w:rPr>
          <w:rFonts w:ascii="Times New Roman" w:eastAsia="Times New Roman" w:hAnsi="Times New Roman" w:cs="Times New Roman"/>
          <w:b/>
          <w:sz w:val="24"/>
          <w:szCs w:val="24"/>
          <w:lang w:eastAsia="ru-RU"/>
        </w:rPr>
        <w:t xml:space="preserve"> часов)</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Порядок выбора темы проекта. Выбор тем проектов на основе потребностей и спроса на рынке товаров и услуг.</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Обоснование конструкции изделия и этапов ее изготовления.</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 Творческие методы поиска новых решений: морфологический анализ, метод фокальных объектов. Экспертные методы сравнения вариантов решений.</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Методы поиска научно-технической информации. Применение ИКТ для поиска информации и формирования базы данных.</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Понятие о техническом задании. Этапы проектирования и конструирования. Государственные стандарты на типовые детали и документацию (ЕСКД и ЕСТД). Применение ИКТ при</w:t>
      </w:r>
      <w:r w:rsidR="00442837">
        <w:rPr>
          <w:rFonts w:ascii="Times New Roman" w:eastAsia="Times New Roman" w:hAnsi="Times New Roman" w:cs="Times New Roman"/>
          <w:sz w:val="24"/>
          <w:szCs w:val="24"/>
          <w:lang w:eastAsia="ru-RU"/>
        </w:rPr>
        <w:t xml:space="preserve"> </w:t>
      </w:r>
      <w:r w:rsidRPr="00E75C90">
        <w:rPr>
          <w:rFonts w:ascii="Times New Roman" w:eastAsia="Times New Roman" w:hAnsi="Times New Roman" w:cs="Times New Roman"/>
          <w:sz w:val="24"/>
          <w:szCs w:val="24"/>
          <w:lang w:eastAsia="ru-RU"/>
        </w:rPr>
        <w:t>проектировании изделий. Классификация производственных технологий. Технологическая и трудовая дисциплина на производстве.</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Методы определения себестоимости изделия. Производительность труда. Цена изделия как товара. Основные виды проектной документации.</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Экономическая оценка стоимости </w:t>
      </w:r>
      <w:proofErr w:type="spellStart"/>
      <w:r w:rsidRPr="00E75C90">
        <w:rPr>
          <w:rFonts w:ascii="Times New Roman" w:eastAsia="Times New Roman" w:hAnsi="Times New Roman" w:cs="Times New Roman"/>
          <w:sz w:val="24"/>
          <w:szCs w:val="24"/>
          <w:lang w:eastAsia="ru-RU"/>
        </w:rPr>
        <w:t>выполнения</w:t>
      </w:r>
      <w:proofErr w:type="gramStart"/>
      <w:r w:rsidRPr="00E75C90">
        <w:rPr>
          <w:rFonts w:ascii="Times New Roman" w:eastAsia="Times New Roman" w:hAnsi="Times New Roman" w:cs="Times New Roman"/>
          <w:sz w:val="24"/>
          <w:szCs w:val="24"/>
          <w:lang w:eastAsia="ru-RU"/>
        </w:rPr>
        <w:t>,п</w:t>
      </w:r>
      <w:proofErr w:type="gramEnd"/>
      <w:r w:rsidRPr="00E75C90">
        <w:rPr>
          <w:rFonts w:ascii="Times New Roman" w:eastAsia="Times New Roman" w:hAnsi="Times New Roman" w:cs="Times New Roman"/>
          <w:sz w:val="24"/>
          <w:szCs w:val="24"/>
          <w:lang w:eastAsia="ru-RU"/>
        </w:rPr>
        <w:t>роекта</w:t>
      </w:r>
      <w:proofErr w:type="spellEnd"/>
      <w:r w:rsidRPr="00E75C90">
        <w:rPr>
          <w:rFonts w:ascii="Times New Roman" w:eastAsia="Times New Roman" w:hAnsi="Times New Roman" w:cs="Times New Roman"/>
          <w:sz w:val="24"/>
          <w:szCs w:val="24"/>
          <w:lang w:eastAsia="ru-RU"/>
        </w:rPr>
        <w:t xml:space="preserve">. </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Темы практических работ</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Обоснование выбора изделия на основе личных потребностей. Обоснование идеи изделия на основе маркетинговых опросов. Поиск необходимой информации и создание баз данных с использованием ИКТ.</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Коллективный анализ возможностей изготовления изделий, предложенных учащимися. Выбор видов изделий. Конструирование и дизайн-проектирование изделия с использованием компьютера, определение состава деталей. Выполнение эскиза, модели изделия. Составление учебной инструкционной карты.</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Изготовление деталей и контроль их размеров. Сборка и отделка изделия. Оценка себестоимости изделия с учетом затрат труда, ее сравнение с возможной рыночной ценой товара. Разработка варианта рекламы. Подготовка пояснительной записки. Оформление </w:t>
      </w:r>
      <w:r w:rsidRPr="00E75C90">
        <w:rPr>
          <w:rFonts w:ascii="Times New Roman" w:eastAsia="Times New Roman" w:hAnsi="Times New Roman" w:cs="Times New Roman"/>
          <w:sz w:val="24"/>
          <w:szCs w:val="24"/>
          <w:lang w:eastAsia="ru-RU"/>
        </w:rPr>
        <w:lastRenderedPageBreak/>
        <w:t>проектных материалов. Презентация проекта.</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Изделия из древесины и поделочных материалов:</w:t>
      </w:r>
    </w:p>
    <w:p w:rsidR="00324F63" w:rsidRPr="00442837"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color w:val="4F81BD" w:themeColor="accent1"/>
          <w:sz w:val="24"/>
          <w:szCs w:val="24"/>
          <w:lang w:eastAsia="ru-RU"/>
        </w:rPr>
      </w:pPr>
      <w:r w:rsidRPr="00E75C90">
        <w:rPr>
          <w:rFonts w:ascii="Times New Roman" w:eastAsia="Times New Roman" w:hAnsi="Times New Roman" w:cs="Times New Roman"/>
          <w:sz w:val="24"/>
          <w:szCs w:val="24"/>
          <w:lang w:eastAsia="ru-RU"/>
        </w:rPr>
        <w:t xml:space="preserve"> •</w:t>
      </w:r>
      <w:r w:rsidRPr="00442837">
        <w:rPr>
          <w:rFonts w:ascii="Times New Roman" w:eastAsia="Times New Roman" w:hAnsi="Times New Roman" w:cs="Times New Roman"/>
          <w:color w:val="4F81BD" w:themeColor="accent1"/>
          <w:sz w:val="24"/>
          <w:szCs w:val="24"/>
          <w:lang w:eastAsia="ru-RU"/>
        </w:rPr>
        <w:t>головоломки, настольные игры, народные игры, раздаточные материалы для учебных</w:t>
      </w:r>
      <w:r w:rsidRPr="00442837">
        <w:rPr>
          <w:rFonts w:ascii="Times New Roman" w:eastAsia="Times New Roman" w:hAnsi="Times New Roman" w:cs="Times New Roman"/>
          <w:color w:val="4F81BD" w:themeColor="accent1"/>
          <w:sz w:val="24"/>
          <w:szCs w:val="24"/>
          <w:lang w:eastAsia="ru-RU"/>
        </w:rPr>
        <w:br/>
        <w:t>занятий, оборудование для лабораторных и практических работ, спортивные тренажеры и др.</w:t>
      </w:r>
    </w:p>
    <w:p w:rsidR="00324F63" w:rsidRPr="00442837"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color w:val="4F81BD" w:themeColor="accent1"/>
          <w:sz w:val="24"/>
          <w:szCs w:val="24"/>
          <w:lang w:eastAsia="ru-RU"/>
        </w:rPr>
      </w:pPr>
      <w:r w:rsidRPr="00442837">
        <w:rPr>
          <w:rFonts w:ascii="Times New Roman" w:eastAsia="Times New Roman" w:hAnsi="Times New Roman" w:cs="Times New Roman"/>
          <w:color w:val="4F81BD" w:themeColor="accent1"/>
          <w:sz w:val="24"/>
          <w:szCs w:val="24"/>
          <w:lang w:eastAsia="ru-RU"/>
        </w:rPr>
        <w:t>Изделия из сплавов металлов и искусственных материалов:</w:t>
      </w:r>
    </w:p>
    <w:p w:rsidR="00324F63" w:rsidRPr="00442837"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color w:val="4F81BD" w:themeColor="accent1"/>
          <w:sz w:val="24"/>
          <w:szCs w:val="24"/>
          <w:lang w:eastAsia="ru-RU"/>
        </w:rPr>
      </w:pPr>
      <w:r w:rsidRPr="00442837">
        <w:rPr>
          <w:rFonts w:ascii="Times New Roman" w:eastAsia="Times New Roman" w:hAnsi="Times New Roman" w:cs="Times New Roman"/>
          <w:color w:val="4F81BD" w:themeColor="accent1"/>
          <w:sz w:val="24"/>
          <w:szCs w:val="24"/>
          <w:lang w:eastAsia="ru-RU"/>
        </w:rPr>
        <w:t>• головоломки, инвентарь для мангала или камина, наборы для барбекю, копти</w:t>
      </w:r>
      <w:r w:rsidR="00442837" w:rsidRPr="00442837">
        <w:rPr>
          <w:rFonts w:ascii="Times New Roman" w:eastAsia="Times New Roman" w:hAnsi="Times New Roman" w:cs="Times New Roman"/>
          <w:color w:val="4F81BD" w:themeColor="accent1"/>
          <w:sz w:val="24"/>
          <w:szCs w:val="24"/>
          <w:lang w:eastAsia="ru-RU"/>
        </w:rPr>
        <w:t xml:space="preserve">льни, макеты </w:t>
      </w:r>
      <w:r w:rsidRPr="00442837">
        <w:rPr>
          <w:rFonts w:ascii="Times New Roman" w:eastAsia="Times New Roman" w:hAnsi="Times New Roman" w:cs="Times New Roman"/>
          <w:color w:val="4F81BD" w:themeColor="accent1"/>
          <w:sz w:val="24"/>
          <w:szCs w:val="24"/>
          <w:lang w:eastAsia="ru-RU"/>
        </w:rPr>
        <w:t>структур химических элементов, наглядные пособия, оборудование для лабораторных работ и др.</w:t>
      </w:r>
    </w:p>
    <w:p w:rsidR="00442837" w:rsidRPr="00E75C90" w:rsidRDefault="00442837" w:rsidP="00CA7A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b/>
          <w:sz w:val="24"/>
          <w:szCs w:val="24"/>
          <w:lang w:eastAsia="ru-RU"/>
        </w:rPr>
        <w:t>8 класс</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Раздел 1. Технологии домашнего хозяйства (10 часов)</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Тема 1. Эстетика и экология жилища (2 часа)</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 </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Темы лабораторно-практических и практических работ</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Ознакомление с приточно – вытяжной естественной вентиляцией в помещении.</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Ознакомление с системой фильтрации воды (на лабораторном стенде).</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sz w:val="24"/>
          <w:szCs w:val="24"/>
          <w:lang w:eastAsia="ru-RU"/>
        </w:rPr>
        <w:t>Изучение конструкции водопроводных смесителей.</w:t>
      </w:r>
    </w:p>
    <w:p w:rsidR="00324F63" w:rsidRPr="00E75C90" w:rsidRDefault="00456139"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 xml:space="preserve">Тема 2. Бюджет семьи (4 </w:t>
      </w:r>
      <w:r w:rsidR="00442837">
        <w:rPr>
          <w:rFonts w:ascii="Times New Roman" w:eastAsia="Times New Roman" w:hAnsi="Times New Roman" w:cs="Times New Roman"/>
          <w:b/>
          <w:sz w:val="24"/>
          <w:szCs w:val="24"/>
          <w:lang w:eastAsia="ru-RU"/>
        </w:rPr>
        <w:t>часа</w:t>
      </w:r>
      <w:r w:rsidR="00324F63" w:rsidRPr="00E75C90">
        <w:rPr>
          <w:rFonts w:ascii="Times New Roman" w:eastAsia="Times New Roman" w:hAnsi="Times New Roman" w:cs="Times New Roman"/>
          <w:b/>
          <w:sz w:val="24"/>
          <w:szCs w:val="24"/>
          <w:lang w:eastAsia="ru-RU"/>
        </w:rPr>
        <w:t>)</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Источники семейных доходов и бюджет семьи. Потребности человека. Минимальные и оптимальные потребности членов семьи. Потребительская корзина одного человека и семьи. Рациональное планирование расходов на основе актуальных потребностей семьи.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Потребительские качества товаров и услуг. Планирование расходов семьи. Правила поведения при совершении покупки. Права потребителя и их защита.</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Подбор на основе анализа рекламной информации современной бытовой техники с учетом потребностей и доходов семьи. Формирование потребительской корзины семьи с учетом уровня доходов ее членов и региональных рыночных цен.</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 xml:space="preserve"> Темы лабораторно-практических и практических работ</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Оценка имеющихся и возможных источников доходов семьи. Планирование недельных, месячных и годовых расходов семьи с учетом ее состава. Изучение цен на рынке товаров и услуг с целью минимизации расходов в бюджете семьи.</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Анализ качества и потребительских свойств товаров. Выбор способа совершения покупки. Положения законодательства по правам потребителей.</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Планирование возможной индивидуальной трудовой деятельности: обоснование объектов или услуг, примерная оценка доходности предприятия. </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Тема 3. Технологии ремонта элементов систем</w:t>
      </w:r>
      <w:r w:rsidR="00456139" w:rsidRPr="00E75C90">
        <w:rPr>
          <w:rFonts w:ascii="Times New Roman" w:eastAsia="Times New Roman" w:hAnsi="Times New Roman" w:cs="Times New Roman"/>
          <w:b/>
          <w:sz w:val="24"/>
          <w:szCs w:val="24"/>
          <w:lang w:eastAsia="ru-RU"/>
        </w:rPr>
        <w:t xml:space="preserve"> водоснабжения и канализации (4 </w:t>
      </w:r>
      <w:r w:rsidRPr="00E75C90">
        <w:rPr>
          <w:rFonts w:ascii="Times New Roman" w:eastAsia="Times New Roman" w:hAnsi="Times New Roman" w:cs="Times New Roman"/>
          <w:b/>
          <w:sz w:val="24"/>
          <w:szCs w:val="24"/>
          <w:lang w:eastAsia="ru-RU"/>
        </w:rPr>
        <w:t>часа)</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lastRenderedPageBreak/>
        <w:t xml:space="preserve">Схемы горячего и холодного водоснабжения в многоэтажном доме. Система канализации в доме. </w:t>
      </w:r>
      <w:proofErr w:type="spellStart"/>
      <w:r w:rsidRPr="00E75C90">
        <w:rPr>
          <w:rFonts w:ascii="Times New Roman" w:eastAsia="Times New Roman" w:hAnsi="Times New Roman" w:cs="Times New Roman"/>
          <w:sz w:val="24"/>
          <w:szCs w:val="24"/>
          <w:lang w:eastAsia="ru-RU"/>
        </w:rPr>
        <w:t>Муоропрооды</w:t>
      </w:r>
      <w:proofErr w:type="spellEnd"/>
      <w:r w:rsidRPr="00E75C90">
        <w:rPr>
          <w:rFonts w:ascii="Times New Roman" w:eastAsia="Times New Roman" w:hAnsi="Times New Roman" w:cs="Times New Roman"/>
          <w:sz w:val="24"/>
          <w:szCs w:val="24"/>
          <w:lang w:eastAsia="ru-RU"/>
        </w:rPr>
        <w:t xml:space="preserve"> и мусоросборники. </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Водопровод и канализация: типичные неисправности и простейший ремонт. Способы монтажа кранов, вентилей и смесителей. Устройство сливных бачков различных типов. Приемы работы с инструментами и приспособлениями для санитарно – технических работ. </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Утилизация сточных вод системы водоснабжения и канализации. Экологические проблемы, связанные с их утилизацией.</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Профессии,  связанные с выполнением санитарно-технических или ремонтно-отделочных работ.</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 xml:space="preserve"> Темы лабораторно-практических и практических работ</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Изготовление троса для чистки канализационных труб. Изготовление резиновых шайб и прокладок к вентилям и кранам.</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Разборка и сборка запорных устройств системы водоснабжения со сменными буксами. Учебные работы по замене прокладок и установке новых герметизирующих колец в запорных устройствах со сменными буксами.</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 xml:space="preserve">Раздел 2. Электротехника (12 часов) </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Тема 1. Электромонтажные и сборочные технологии (4 часа)</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Общее понятие об электрическом токе, о силе тока, напряжении и сопротивлении. Виды источников тока и приемников электрической энергии. Условные графические обозначения на электрических схемах. Понятие об электрической цепи </w:t>
      </w:r>
      <w:proofErr w:type="gramStart"/>
      <w:r w:rsidRPr="00E75C90">
        <w:rPr>
          <w:rFonts w:ascii="Times New Roman" w:eastAsia="Times New Roman" w:hAnsi="Times New Roman" w:cs="Times New Roman"/>
          <w:sz w:val="24"/>
          <w:szCs w:val="24"/>
          <w:lang w:eastAsia="ru-RU"/>
        </w:rPr>
        <w:t>и о ее</w:t>
      </w:r>
      <w:proofErr w:type="gramEnd"/>
      <w:r w:rsidRPr="00E75C90">
        <w:rPr>
          <w:rFonts w:ascii="Times New Roman" w:eastAsia="Times New Roman" w:hAnsi="Times New Roman" w:cs="Times New Roman"/>
          <w:sz w:val="24"/>
          <w:szCs w:val="24"/>
          <w:lang w:eastAsia="ru-RU"/>
        </w:rPr>
        <w:t xml:space="preserve"> принципиальной схеме. Виды проводов. Инструменты для электромонтажных работ. Установочные изделия. Приемы монтажа и соединений установочных проводов и установочных изделий. Правила безопасной работы с элект</w:t>
      </w:r>
      <w:r w:rsidRPr="00E75C90">
        <w:rPr>
          <w:rFonts w:ascii="Times New Roman" w:eastAsia="Times New Roman" w:hAnsi="Times New Roman" w:cs="Times New Roman"/>
          <w:sz w:val="24"/>
          <w:szCs w:val="24"/>
          <w:lang w:eastAsia="ru-RU"/>
        </w:rPr>
        <w:softHyphen/>
        <w:t>роустановками и при выполнении электромонтажных работ.</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Профессии, связанные с выполнением электромонтажных и наладочных работ.</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Темы лабораторно-практических и практических работ</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Чтение простой электрической схемы. Сборка электрической цепи из деталей конструктора с гальваническим источником тока. Исследование работы цепи при различных вариантах ее сборки.</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Электромонтажные работы: ознакомление с видами и приемами пользования электромонтажными инструментами; выполнение упражнений по механическому </w:t>
      </w:r>
      <w:proofErr w:type="spellStart"/>
      <w:r w:rsidRPr="00E75C90">
        <w:rPr>
          <w:rFonts w:ascii="Times New Roman" w:eastAsia="Times New Roman" w:hAnsi="Times New Roman" w:cs="Times New Roman"/>
          <w:sz w:val="24"/>
          <w:szCs w:val="24"/>
          <w:lang w:eastAsia="ru-RU"/>
        </w:rPr>
        <w:t>оконцеванию</w:t>
      </w:r>
      <w:proofErr w:type="spellEnd"/>
      <w:r w:rsidRPr="00E75C90">
        <w:rPr>
          <w:rFonts w:ascii="Times New Roman" w:eastAsia="Times New Roman" w:hAnsi="Times New Roman" w:cs="Times New Roman"/>
          <w:sz w:val="24"/>
          <w:szCs w:val="24"/>
          <w:lang w:eastAsia="ru-RU"/>
        </w:rPr>
        <w:t>, со</w:t>
      </w:r>
      <w:r w:rsidRPr="00E75C90">
        <w:rPr>
          <w:rFonts w:ascii="Times New Roman" w:eastAsia="Times New Roman" w:hAnsi="Times New Roman" w:cs="Times New Roman"/>
          <w:sz w:val="24"/>
          <w:szCs w:val="24"/>
          <w:lang w:eastAsia="ru-RU"/>
        </w:rPr>
        <w:softHyphen/>
        <w:t>единению и ответвлению проводов.</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Подсоединение проводов к электрическому патрону, выключателю, розетке. Ознакомление с видами и приемами пользования электромонтажными инструментами.  Монтаж проводов в распределительной коробке. Изготовление удлинителя.  Использование пробника для поиска обрыва в цепи. Проверка пробником соединений и проводов в простых электрических цепях.</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sz w:val="24"/>
          <w:szCs w:val="24"/>
          <w:lang w:eastAsia="ru-RU"/>
        </w:rPr>
        <w:t xml:space="preserve"> </w:t>
      </w:r>
      <w:r w:rsidRPr="00E75C90">
        <w:rPr>
          <w:rFonts w:ascii="Times New Roman" w:eastAsia="Times New Roman" w:hAnsi="Times New Roman" w:cs="Times New Roman"/>
          <w:b/>
          <w:sz w:val="24"/>
          <w:szCs w:val="24"/>
          <w:lang w:eastAsia="ru-RU"/>
        </w:rPr>
        <w:t>Тема 2. Электротехнические устройства с элементами автоматики (4 часа)</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Принципы работы и способы подключения плавких и автоматических предохранителей. Схема квартирной электропроводки. Подключение бытовых приемников электрической энергии.</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Работа счетчика электрической энергии. Способы определения расхода и стоимости электрической энергии. Возможность одновременного включения нескольких бытовых приборов в сеть с учетом их мощности. Пути экономии электрической энергии.</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Понятие о преобразовании неэлектрических величин в электрические сигналы. Виды датчиков (механические, контактные, реостат), биметаллические реле.</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Понятие об автоматическом контроле и о регулировании. Виды и назначение автоматических устройств. Элементы автоматики в </w:t>
      </w:r>
      <w:r w:rsidRPr="00E75C90">
        <w:rPr>
          <w:rFonts w:ascii="Times New Roman" w:eastAsia="Times New Roman" w:hAnsi="Times New Roman" w:cs="Times New Roman"/>
          <w:sz w:val="24"/>
          <w:szCs w:val="24"/>
          <w:lang w:eastAsia="ru-RU"/>
        </w:rPr>
        <w:lastRenderedPageBreak/>
        <w:t>бытовых электротехнических устройствах. Простейшие схемы устройств автоматики.</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Влияние электротехнических и электронных приборов на окружающую среду и здоровье человека.</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Правила безопасной работы с электроустановками и при выполнении электромонтажных работ.</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Профессии, связанные с производством, эксплуатацией и обслуживанием электротехнических и электронных устройств.</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sz w:val="24"/>
          <w:szCs w:val="24"/>
          <w:lang w:eastAsia="ru-RU"/>
        </w:rPr>
        <w:t xml:space="preserve"> </w:t>
      </w:r>
      <w:r w:rsidRPr="00E75C90">
        <w:rPr>
          <w:rFonts w:ascii="Times New Roman" w:eastAsia="Times New Roman" w:hAnsi="Times New Roman" w:cs="Times New Roman"/>
          <w:b/>
          <w:sz w:val="24"/>
          <w:szCs w:val="24"/>
          <w:lang w:eastAsia="ru-RU"/>
        </w:rPr>
        <w:t>Темы лабораторно-практических и практических работ</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Изучение схем квартирной электропроводки. Сборка модели квартирной проводки с использованием типовых аппаратов коммутации и защиты.</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Сборка и испытание модели автоматической сигнализации о достижении максимального уровня жидкости или температуры (из деталей электро</w:t>
      </w:r>
      <w:r w:rsidR="004E46EF">
        <w:rPr>
          <w:rFonts w:ascii="Times New Roman" w:eastAsia="Times New Roman" w:hAnsi="Times New Roman" w:cs="Times New Roman"/>
          <w:sz w:val="24"/>
          <w:szCs w:val="24"/>
          <w:lang w:eastAsia="ru-RU"/>
        </w:rPr>
        <w:t>-</w:t>
      </w:r>
      <w:r w:rsidRPr="00E75C90">
        <w:rPr>
          <w:rFonts w:ascii="Times New Roman" w:eastAsia="Times New Roman" w:hAnsi="Times New Roman" w:cs="Times New Roman"/>
          <w:sz w:val="24"/>
          <w:szCs w:val="24"/>
          <w:lang w:eastAsia="ru-RU"/>
        </w:rPr>
        <w:t>конструктора).</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sz w:val="24"/>
          <w:szCs w:val="24"/>
          <w:lang w:eastAsia="ru-RU"/>
        </w:rPr>
        <w:t xml:space="preserve"> </w:t>
      </w:r>
      <w:r w:rsidRPr="00E75C90">
        <w:rPr>
          <w:rFonts w:ascii="Times New Roman" w:eastAsia="Times New Roman" w:hAnsi="Times New Roman" w:cs="Times New Roman"/>
          <w:b/>
          <w:sz w:val="24"/>
          <w:szCs w:val="24"/>
          <w:lang w:eastAsia="ru-RU"/>
        </w:rPr>
        <w:t>Тема 3. Бытовые электроприборы (4 часа)</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Применение электрической энергии в промышленности, на транспорте и в быту.</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Электроосветительные и электронагревательные приборы, их безопасная эксплуатация. Характеристики бытовых приборов по их мощности и рабочему напряжению. Виды электро</w:t>
      </w:r>
      <w:r w:rsidRPr="00E75C90">
        <w:rPr>
          <w:rFonts w:ascii="Times New Roman" w:eastAsia="Times New Roman" w:hAnsi="Times New Roman" w:cs="Times New Roman"/>
          <w:sz w:val="24"/>
          <w:szCs w:val="24"/>
          <w:lang w:eastAsia="ru-RU"/>
        </w:rPr>
        <w:softHyphen/>
        <w:t>нагревательных приборов. Пути экономии электрической энергии в быту.</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Технические характеристики ламп накаливания и люминесцентных ламп дневного света. Их преимущества, недостатки и особенности эксплуатации.</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Общие   сведения   о   бытовых  микроволновых   печах,   об   их  устройстве   и   о   правилах эксплуатации. Общие сведения о принципе работы, видах и правилах эксплуатации бытовых холодильников и стиральных машин.</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 xml:space="preserve"> Темы лабораторно-практических и практических работ</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Оценка допустимой суммарной мощности электроприборов, подключаемых к одной розетке и в квартирной (домовой) сети. Исследование соотношения потребляемой мощности и силы света различных ламп.</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 xml:space="preserve">Раздел 3. Современное производство и профессиональное самоопределение (4 часа) </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Тема 1. Сферы производства и разделение труда (2 часа)</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Сферы и отрасли современного индустриального производства. Основные составляющие производства. Основные структурные подразделения производственного предприятия.</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Горизонтальное и вертикальное разделение труда. Влияние техники и технологий на виды, содержание и уровень квалификации труда. Приоритетные направления развития техники и технологий в конкретной отрасли. Уровни квалификации и уровни образования.</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Факторы, влияющие на уровень оплаты труда.</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Понятие о профессии, специальности, квалификации и компетентности работника. Виды</w:t>
      </w:r>
      <w:r w:rsidRPr="00E75C90">
        <w:rPr>
          <w:rFonts w:ascii="Times New Roman" w:eastAsia="Times New Roman" w:hAnsi="Times New Roman" w:cs="Times New Roman"/>
          <w:sz w:val="24"/>
          <w:szCs w:val="24"/>
          <w:lang w:eastAsia="ru-RU"/>
        </w:rPr>
        <w:br/>
        <w:t>сквозных профессий по отраслям индустриального производства.</w:t>
      </w:r>
      <w:r w:rsidRPr="00E75C90">
        <w:rPr>
          <w:rFonts w:ascii="Times New Roman" w:eastAsia="Times New Roman" w:hAnsi="Times New Roman" w:cs="Times New Roman"/>
          <w:sz w:val="24"/>
          <w:szCs w:val="24"/>
          <w:lang w:eastAsia="ru-RU"/>
        </w:rPr>
        <w:tab/>
        <w:t>.</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Темы лабораторно-практических и практических работ</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Анализ структуры предприятия и профессионального разделения труда. Ознакомление с деятельностью производственного предприятия. </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Тема 2. Профессиональное образование и профессиональная карьера (2 часа)</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Роль профессии в жизни человека. Виды массовых профессий сферы индустриального производства и сервиса в регионе. </w:t>
      </w:r>
      <w:r w:rsidRPr="00E75C90">
        <w:rPr>
          <w:rFonts w:ascii="Times New Roman" w:eastAsia="Times New Roman" w:hAnsi="Times New Roman" w:cs="Times New Roman"/>
          <w:sz w:val="24"/>
          <w:szCs w:val="24"/>
          <w:lang w:eastAsia="ru-RU"/>
        </w:rPr>
        <w:lastRenderedPageBreak/>
        <w:t>Региональный рынок труда и его конъюнктура. Специальность, производительность и оплата труда.</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Профессиональные качества личности. Профессиональный отбор кадров. Диагностика и самодиагностика профессиональной пригодности к выбранному виду профессиональной деятельности.</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Источники получения информации о профессиях, путях и об уровнях профессионального образования. Выбор по справочнику профессионального учебного заведения, характеристика условий поступления в него и обучения там.</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Возможности построения карьеры в профессиональной деятельности.</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sz w:val="24"/>
          <w:szCs w:val="24"/>
          <w:lang w:eastAsia="ru-RU"/>
        </w:rPr>
        <w:t xml:space="preserve"> </w:t>
      </w:r>
      <w:r w:rsidRPr="00E75C90">
        <w:rPr>
          <w:rFonts w:ascii="Times New Roman" w:eastAsia="Times New Roman" w:hAnsi="Times New Roman" w:cs="Times New Roman"/>
          <w:b/>
          <w:sz w:val="24"/>
          <w:szCs w:val="24"/>
          <w:lang w:eastAsia="ru-RU"/>
        </w:rPr>
        <w:t>Темы лабораторно-практических и практических работ</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 xml:space="preserve">Ознакомление по Единому тарифно-квалификационному справочнику с массовыми профессиями. Ознакомление с </w:t>
      </w:r>
      <w:proofErr w:type="spellStart"/>
      <w:r w:rsidRPr="00E75C90">
        <w:rPr>
          <w:rFonts w:ascii="Times New Roman" w:eastAsia="Times New Roman" w:hAnsi="Times New Roman" w:cs="Times New Roman"/>
          <w:sz w:val="24"/>
          <w:szCs w:val="24"/>
          <w:lang w:eastAsia="ru-RU"/>
        </w:rPr>
        <w:t>профессиограммами</w:t>
      </w:r>
      <w:proofErr w:type="spellEnd"/>
      <w:r w:rsidRPr="00E75C90">
        <w:rPr>
          <w:rFonts w:ascii="Times New Roman" w:eastAsia="Times New Roman" w:hAnsi="Times New Roman" w:cs="Times New Roman"/>
          <w:sz w:val="24"/>
          <w:szCs w:val="24"/>
          <w:lang w:eastAsia="ru-RU"/>
        </w:rPr>
        <w:t xml:space="preserve"> массовых для региона профессий. Анализ предложений работодателей на региональном рынке труда.</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Поиск информации в различных источниках, включая Интернет,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 xml:space="preserve">Раздел 4. Технологии исследовательской и опытнической деятельности (8 часов) </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C90">
        <w:rPr>
          <w:rFonts w:ascii="Times New Roman" w:eastAsia="Times New Roman" w:hAnsi="Times New Roman" w:cs="Times New Roman"/>
          <w:b/>
          <w:sz w:val="24"/>
          <w:szCs w:val="24"/>
          <w:lang w:eastAsia="ru-RU"/>
        </w:rPr>
        <w:t>Тема 1. Исследовательская и созидательная деятельность (8 часов)</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Выбор тем проектов на основе потребностей и спроса на рынке товаров и услуг.</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 Творческие методы поиска новых решений: морфологический анализ, метод фокальных объектов. Экспертные методы сравнения вариантов решений.</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Методы поиска научно-технической информации. Применение ИКТ для поиска информации и формирования базы данных.</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Этапы проектирования и конструирования. Применение ИКТ при проектировании изделий. Классификация производственных технологий. Технологическая и трудовая дисциплина на про</w:t>
      </w:r>
      <w:r w:rsidRPr="00E75C90">
        <w:rPr>
          <w:rFonts w:ascii="Times New Roman" w:eastAsia="Times New Roman" w:hAnsi="Times New Roman" w:cs="Times New Roman"/>
          <w:sz w:val="24"/>
          <w:szCs w:val="24"/>
          <w:lang w:eastAsia="ru-RU"/>
        </w:rPr>
        <w:softHyphen/>
        <w:t>изводстве.</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Методы определения себестоимости изделия. Производительность труда. Цена изделия как товара. Основные виды проектной документации. Способы проведения презентации проектов.</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C90">
        <w:rPr>
          <w:rFonts w:ascii="Times New Roman" w:eastAsia="Times New Roman" w:hAnsi="Times New Roman" w:cs="Times New Roman"/>
          <w:sz w:val="24"/>
          <w:szCs w:val="24"/>
          <w:lang w:eastAsia="ru-RU"/>
        </w:rPr>
        <w:t>Экономическая оценка стоимости выполнения проекта.</w:t>
      </w:r>
    </w:p>
    <w:p w:rsidR="00324F63" w:rsidRPr="00E75C90" w:rsidRDefault="00324F63" w:rsidP="00E75C9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B72927" w:rsidRPr="00E75C90" w:rsidRDefault="00B72927" w:rsidP="00E75C9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B72927" w:rsidRPr="00E75C90" w:rsidRDefault="00B72927" w:rsidP="00E75C9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B72927" w:rsidRDefault="00B72927" w:rsidP="00324F6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B72927" w:rsidRDefault="00B72927" w:rsidP="00324F6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B72927" w:rsidRDefault="00B72927" w:rsidP="00324F6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B72927" w:rsidRDefault="00B72927" w:rsidP="00324F6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CA7A6C" w:rsidRDefault="00CA7A6C" w:rsidP="00324F6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CA7A6C" w:rsidRDefault="00CA7A6C" w:rsidP="00324F6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CA7A6C" w:rsidRDefault="00CA7A6C" w:rsidP="00324F6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CA7A6C" w:rsidRDefault="00CA7A6C" w:rsidP="00324F6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CA7A6C" w:rsidRDefault="00CA7A6C" w:rsidP="00324F6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CA7A6C" w:rsidRDefault="00CA7A6C" w:rsidP="00324F6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442837" w:rsidRDefault="00442837" w:rsidP="00324F6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442837" w:rsidRDefault="00442837" w:rsidP="00324F6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B72927" w:rsidRDefault="00B72927" w:rsidP="00324F6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B72927" w:rsidRDefault="00B72927" w:rsidP="00324F6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CA7A6C" w:rsidRDefault="00CA7A6C" w:rsidP="00EF35DE">
      <w:pPr>
        <w:spacing w:after="0" w:line="240" w:lineRule="auto"/>
        <w:rPr>
          <w:rFonts w:ascii="Times New Roman" w:eastAsia="Times New Roman" w:hAnsi="Times New Roman" w:cs="Times New Roman"/>
          <w:b/>
          <w:sz w:val="24"/>
          <w:szCs w:val="24"/>
          <w:lang w:eastAsia="ru-RU"/>
        </w:rPr>
      </w:pPr>
    </w:p>
    <w:p w:rsidR="00CA7A6C" w:rsidRDefault="00CA7A6C" w:rsidP="00EF35DE">
      <w:pPr>
        <w:spacing w:after="0" w:line="240" w:lineRule="auto"/>
        <w:rPr>
          <w:rFonts w:ascii="Times New Roman" w:eastAsia="Times New Roman" w:hAnsi="Times New Roman" w:cs="Times New Roman"/>
          <w:b/>
          <w:sz w:val="24"/>
          <w:szCs w:val="24"/>
          <w:lang w:eastAsia="ru-RU"/>
        </w:rPr>
      </w:pPr>
    </w:p>
    <w:p w:rsidR="00EF35DE" w:rsidRDefault="00EF35DE" w:rsidP="00EF35DE">
      <w:pPr>
        <w:spacing w:after="0" w:line="240" w:lineRule="auto"/>
        <w:rPr>
          <w:rFonts w:ascii="Times New Roman" w:hAnsi="Times New Roman" w:cs="Times New Roman"/>
          <w:sz w:val="28"/>
          <w:szCs w:val="28"/>
        </w:rPr>
      </w:pPr>
      <w:r>
        <w:rPr>
          <w:rFonts w:ascii="Times New Roman" w:eastAsia="Times New Roman" w:hAnsi="Times New Roman" w:cs="Times New Roman"/>
          <w:b/>
          <w:sz w:val="24"/>
          <w:szCs w:val="24"/>
          <w:lang w:eastAsia="ru-RU"/>
        </w:rPr>
        <w:t xml:space="preserve"> Календарно-тематическое планирование</w:t>
      </w:r>
    </w:p>
    <w:p w:rsidR="00A417F4" w:rsidRPr="00A417F4" w:rsidRDefault="00A417F4" w:rsidP="00EF35DE">
      <w:pPr>
        <w:spacing w:after="0" w:line="240" w:lineRule="auto"/>
        <w:rPr>
          <w:rFonts w:ascii="Times New Roman" w:hAnsi="Times New Roman" w:cs="Times New Roman"/>
          <w:sz w:val="28"/>
          <w:szCs w:val="28"/>
        </w:rPr>
      </w:pPr>
      <w:r w:rsidRPr="00A417F4">
        <w:rPr>
          <w:rFonts w:ascii="Times New Roman" w:hAnsi="Times New Roman" w:cs="Times New Roman"/>
          <w:b/>
          <w:sz w:val="28"/>
          <w:szCs w:val="28"/>
        </w:rPr>
        <w:t>5 класс</w:t>
      </w:r>
      <w:r>
        <w:rPr>
          <w:rFonts w:ascii="Times New Roman" w:hAnsi="Times New Roman" w:cs="Times New Roman"/>
          <w:sz w:val="28"/>
          <w:szCs w:val="28"/>
        </w:rPr>
        <w:t xml:space="preserve"> </w:t>
      </w:r>
    </w:p>
    <w:tbl>
      <w:tblPr>
        <w:tblStyle w:val="16"/>
        <w:tblW w:w="15168" w:type="dxa"/>
        <w:tblInd w:w="-743" w:type="dxa"/>
        <w:tblLook w:val="04A0"/>
      </w:tblPr>
      <w:tblGrid>
        <w:gridCol w:w="702"/>
        <w:gridCol w:w="11773"/>
        <w:gridCol w:w="1417"/>
        <w:gridCol w:w="1276"/>
      </w:tblGrid>
      <w:tr w:rsidR="00A417F4" w:rsidRPr="00A417F4" w:rsidTr="00CA7A6C">
        <w:tc>
          <w:tcPr>
            <w:tcW w:w="7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w:t>
            </w:r>
          </w:p>
        </w:tc>
        <w:tc>
          <w:tcPr>
            <w:tcW w:w="11773" w:type="dxa"/>
          </w:tcPr>
          <w:p w:rsidR="00A417F4" w:rsidRPr="00CA7A6C" w:rsidRDefault="00A417F4" w:rsidP="00A417F4">
            <w:pPr>
              <w:spacing w:line="360" w:lineRule="auto"/>
              <w:jc w:val="center"/>
              <w:rPr>
                <w:rFonts w:ascii="Times New Roman" w:hAnsi="Times New Roman" w:cs="Times New Roman"/>
                <w:b/>
                <w:sz w:val="24"/>
                <w:szCs w:val="24"/>
              </w:rPr>
            </w:pPr>
            <w:r w:rsidRPr="00CA7A6C">
              <w:rPr>
                <w:rFonts w:ascii="Times New Roman" w:hAnsi="Times New Roman" w:cs="Times New Roman"/>
                <w:b/>
                <w:sz w:val="24"/>
                <w:szCs w:val="24"/>
              </w:rPr>
              <w:t>Тема занятий</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Количество часов</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Сроки</w:t>
            </w:r>
          </w:p>
        </w:tc>
      </w:tr>
      <w:tr w:rsidR="00A417F4" w:rsidRPr="00A417F4" w:rsidTr="00CA7A6C">
        <w:tc>
          <w:tcPr>
            <w:tcW w:w="702" w:type="dxa"/>
          </w:tcPr>
          <w:p w:rsidR="00A417F4" w:rsidRPr="00A417F4" w:rsidRDefault="00A417F4" w:rsidP="00A417F4">
            <w:pPr>
              <w:spacing w:line="360" w:lineRule="auto"/>
              <w:jc w:val="center"/>
              <w:rPr>
                <w:rFonts w:ascii="Times New Roman" w:hAnsi="Times New Roman" w:cs="Times New Roman"/>
                <w:sz w:val="24"/>
                <w:szCs w:val="24"/>
              </w:rPr>
            </w:pPr>
          </w:p>
        </w:tc>
        <w:tc>
          <w:tcPr>
            <w:tcW w:w="11773" w:type="dxa"/>
          </w:tcPr>
          <w:p w:rsidR="00A417F4" w:rsidRPr="00A417F4" w:rsidRDefault="00A417F4" w:rsidP="00A417F4">
            <w:pPr>
              <w:spacing w:line="360" w:lineRule="auto"/>
              <w:jc w:val="center"/>
              <w:rPr>
                <w:rFonts w:ascii="Times New Roman" w:hAnsi="Times New Roman" w:cs="Times New Roman"/>
                <w:b/>
                <w:sz w:val="24"/>
                <w:szCs w:val="24"/>
              </w:rPr>
            </w:pPr>
            <w:r w:rsidRPr="00A417F4">
              <w:rPr>
                <w:rFonts w:ascii="Times New Roman" w:hAnsi="Times New Roman" w:cs="Times New Roman"/>
                <w:b/>
                <w:sz w:val="24"/>
                <w:szCs w:val="24"/>
              </w:rPr>
              <w:t>Технология обработки конструкционных материалов</w:t>
            </w:r>
          </w:p>
        </w:tc>
        <w:tc>
          <w:tcPr>
            <w:tcW w:w="1417" w:type="dxa"/>
          </w:tcPr>
          <w:p w:rsidR="00A417F4" w:rsidRPr="00A417F4" w:rsidRDefault="00A417F4" w:rsidP="00A417F4">
            <w:pPr>
              <w:spacing w:line="360" w:lineRule="auto"/>
              <w:jc w:val="center"/>
              <w:rPr>
                <w:rFonts w:ascii="Times New Roman" w:hAnsi="Times New Roman" w:cs="Times New Roman"/>
                <w:b/>
                <w:sz w:val="24"/>
                <w:szCs w:val="24"/>
              </w:rPr>
            </w:pPr>
            <w:r w:rsidRPr="00A417F4">
              <w:rPr>
                <w:rFonts w:ascii="Times New Roman" w:hAnsi="Times New Roman" w:cs="Times New Roman"/>
                <w:b/>
                <w:sz w:val="24"/>
                <w:szCs w:val="24"/>
              </w:rPr>
              <w:t>50</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702" w:type="dxa"/>
          </w:tcPr>
          <w:p w:rsidR="00A417F4" w:rsidRPr="00A417F4" w:rsidRDefault="00A417F4" w:rsidP="00A417F4">
            <w:pPr>
              <w:spacing w:line="360" w:lineRule="auto"/>
              <w:jc w:val="center"/>
              <w:rPr>
                <w:rFonts w:ascii="Times New Roman" w:hAnsi="Times New Roman" w:cs="Times New Roman"/>
                <w:sz w:val="24"/>
                <w:szCs w:val="24"/>
              </w:rPr>
            </w:pPr>
          </w:p>
        </w:tc>
        <w:tc>
          <w:tcPr>
            <w:tcW w:w="11773" w:type="dxa"/>
          </w:tcPr>
          <w:p w:rsidR="00A417F4" w:rsidRPr="00A417F4" w:rsidRDefault="00A417F4" w:rsidP="00A417F4">
            <w:pPr>
              <w:spacing w:line="360" w:lineRule="auto"/>
              <w:jc w:val="center"/>
              <w:rPr>
                <w:rFonts w:ascii="Times New Roman" w:hAnsi="Times New Roman" w:cs="Times New Roman"/>
                <w:b/>
                <w:i/>
                <w:sz w:val="24"/>
                <w:szCs w:val="24"/>
              </w:rPr>
            </w:pPr>
            <w:r w:rsidRPr="00A417F4">
              <w:rPr>
                <w:rFonts w:ascii="Times New Roman" w:hAnsi="Times New Roman" w:cs="Times New Roman"/>
                <w:b/>
                <w:i/>
                <w:sz w:val="24"/>
                <w:szCs w:val="24"/>
              </w:rPr>
              <w:t>Технология ручной обработки древесины и древесных материалов</w:t>
            </w:r>
          </w:p>
        </w:tc>
        <w:tc>
          <w:tcPr>
            <w:tcW w:w="1417" w:type="dxa"/>
          </w:tcPr>
          <w:p w:rsidR="00A417F4" w:rsidRPr="00A417F4" w:rsidRDefault="00A417F4" w:rsidP="00A417F4">
            <w:pPr>
              <w:spacing w:line="360" w:lineRule="auto"/>
              <w:jc w:val="center"/>
              <w:rPr>
                <w:rFonts w:ascii="Times New Roman" w:hAnsi="Times New Roman" w:cs="Times New Roman"/>
                <w:b/>
                <w:sz w:val="24"/>
                <w:szCs w:val="24"/>
              </w:rPr>
            </w:pPr>
            <w:r w:rsidRPr="00A417F4">
              <w:rPr>
                <w:rFonts w:ascii="Times New Roman" w:hAnsi="Times New Roman" w:cs="Times New Roman"/>
                <w:b/>
                <w:sz w:val="24"/>
                <w:szCs w:val="24"/>
              </w:rPr>
              <w:t>20</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7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1.</w:t>
            </w:r>
          </w:p>
        </w:tc>
        <w:tc>
          <w:tcPr>
            <w:tcW w:w="11773"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Пиломатериалы, их виды, области применения</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 xml:space="preserve">2 </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7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1773"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 xml:space="preserve"> Понятие  «изделие» и «деталь». Линии и условные обозначения.</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7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3</w:t>
            </w:r>
          </w:p>
        </w:tc>
        <w:tc>
          <w:tcPr>
            <w:tcW w:w="11773"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Столярный верстак, его устройство</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7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4.</w:t>
            </w:r>
          </w:p>
        </w:tc>
        <w:tc>
          <w:tcPr>
            <w:tcW w:w="11773"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Ручные инструменты для обработки древесины.</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7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5.</w:t>
            </w:r>
          </w:p>
        </w:tc>
        <w:tc>
          <w:tcPr>
            <w:tcW w:w="11773"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Технологический процесс, технологическая карта.</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7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6.</w:t>
            </w:r>
          </w:p>
        </w:tc>
        <w:tc>
          <w:tcPr>
            <w:tcW w:w="11773"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Ручная обработка древесины: пиление, строгание, сверление</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7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7.</w:t>
            </w:r>
          </w:p>
        </w:tc>
        <w:tc>
          <w:tcPr>
            <w:tcW w:w="11773"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Сборка деталей изделий из древесины с помощью гвоздей</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7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8.</w:t>
            </w:r>
          </w:p>
        </w:tc>
        <w:tc>
          <w:tcPr>
            <w:tcW w:w="11773"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Правила безопасности труда при работе ручными инструментами.</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7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9.</w:t>
            </w:r>
          </w:p>
        </w:tc>
        <w:tc>
          <w:tcPr>
            <w:tcW w:w="11773"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Чтение чертежа. Эскиз и технический рисунок детали.</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7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10.</w:t>
            </w:r>
          </w:p>
        </w:tc>
        <w:tc>
          <w:tcPr>
            <w:tcW w:w="11773"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Изготовление деталей и изделий по чертежам</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702" w:type="dxa"/>
          </w:tcPr>
          <w:p w:rsidR="00A417F4" w:rsidRPr="00A417F4" w:rsidRDefault="00A417F4" w:rsidP="00A417F4">
            <w:pPr>
              <w:spacing w:line="360" w:lineRule="auto"/>
              <w:jc w:val="center"/>
              <w:rPr>
                <w:rFonts w:ascii="Times New Roman" w:hAnsi="Times New Roman" w:cs="Times New Roman"/>
                <w:sz w:val="24"/>
                <w:szCs w:val="24"/>
              </w:rPr>
            </w:pPr>
          </w:p>
        </w:tc>
        <w:tc>
          <w:tcPr>
            <w:tcW w:w="11773" w:type="dxa"/>
          </w:tcPr>
          <w:p w:rsidR="00A417F4" w:rsidRPr="00A417F4" w:rsidRDefault="00A417F4" w:rsidP="00A417F4">
            <w:pPr>
              <w:spacing w:line="360" w:lineRule="auto"/>
              <w:jc w:val="center"/>
              <w:rPr>
                <w:rFonts w:ascii="Times New Roman" w:hAnsi="Times New Roman" w:cs="Times New Roman"/>
                <w:b/>
                <w:i/>
                <w:sz w:val="24"/>
                <w:szCs w:val="24"/>
              </w:rPr>
            </w:pPr>
            <w:r w:rsidRPr="00A417F4">
              <w:rPr>
                <w:rFonts w:ascii="Times New Roman" w:hAnsi="Times New Roman" w:cs="Times New Roman"/>
                <w:b/>
                <w:i/>
                <w:sz w:val="24"/>
                <w:szCs w:val="24"/>
              </w:rPr>
              <w:t>Технология ручной обработки металлов и искусственных материалов</w:t>
            </w:r>
          </w:p>
        </w:tc>
        <w:tc>
          <w:tcPr>
            <w:tcW w:w="1417" w:type="dxa"/>
          </w:tcPr>
          <w:p w:rsidR="00A417F4" w:rsidRPr="00A417F4" w:rsidRDefault="00A417F4" w:rsidP="00A417F4">
            <w:pPr>
              <w:spacing w:line="360" w:lineRule="auto"/>
              <w:jc w:val="center"/>
              <w:rPr>
                <w:rFonts w:ascii="Times New Roman" w:hAnsi="Times New Roman" w:cs="Times New Roman"/>
                <w:b/>
                <w:sz w:val="24"/>
                <w:szCs w:val="24"/>
              </w:rPr>
            </w:pPr>
            <w:r w:rsidRPr="00A417F4">
              <w:rPr>
                <w:rFonts w:ascii="Times New Roman" w:hAnsi="Times New Roman" w:cs="Times New Roman"/>
                <w:b/>
                <w:sz w:val="24"/>
                <w:szCs w:val="24"/>
              </w:rPr>
              <w:t>22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7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lastRenderedPageBreak/>
              <w:t>1.</w:t>
            </w:r>
          </w:p>
        </w:tc>
        <w:tc>
          <w:tcPr>
            <w:tcW w:w="11773"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Металлы и их сплавы, область применения.</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7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1773"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Виды и свойства искусственных материалов.</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7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3.</w:t>
            </w:r>
          </w:p>
        </w:tc>
        <w:tc>
          <w:tcPr>
            <w:tcW w:w="11773"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Рабочее место для ручной обработки металлов.</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7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4..</w:t>
            </w:r>
          </w:p>
        </w:tc>
        <w:tc>
          <w:tcPr>
            <w:tcW w:w="11773"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Слесарный верстак и его назначение.</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7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 xml:space="preserve">5. </w:t>
            </w:r>
          </w:p>
        </w:tc>
        <w:tc>
          <w:tcPr>
            <w:tcW w:w="11773"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Инструменты и приспособления для ручной обработки металлов.</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7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6.</w:t>
            </w:r>
          </w:p>
        </w:tc>
        <w:tc>
          <w:tcPr>
            <w:tcW w:w="11773"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Технология изготовления изделий из металлов ручными инструментами</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7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7.</w:t>
            </w:r>
          </w:p>
        </w:tc>
        <w:tc>
          <w:tcPr>
            <w:tcW w:w="11773"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Правка, разметка, резание, гибка, зачистка металлов.</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7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8.</w:t>
            </w:r>
          </w:p>
        </w:tc>
        <w:tc>
          <w:tcPr>
            <w:tcW w:w="11773"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Технологические операции обработки искусственных материалов инструментами</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7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9.</w:t>
            </w:r>
          </w:p>
        </w:tc>
        <w:tc>
          <w:tcPr>
            <w:tcW w:w="11773"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Сборка изделий из тонколистового металла</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7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10.</w:t>
            </w:r>
          </w:p>
        </w:tc>
        <w:tc>
          <w:tcPr>
            <w:tcW w:w="11773"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Профессии, связанные с ручной обработкой металлов.</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7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11.</w:t>
            </w:r>
          </w:p>
        </w:tc>
        <w:tc>
          <w:tcPr>
            <w:tcW w:w="11773" w:type="dxa"/>
          </w:tcPr>
          <w:p w:rsidR="00A417F4" w:rsidRPr="00A417F4" w:rsidRDefault="00A417F4" w:rsidP="00A417F4">
            <w:pPr>
              <w:spacing w:line="360" w:lineRule="auto"/>
              <w:rPr>
                <w:rFonts w:ascii="Times New Roman" w:hAnsi="Times New Roman" w:cs="Times New Roman"/>
                <w:sz w:val="24"/>
                <w:szCs w:val="24"/>
              </w:rPr>
            </w:pPr>
            <w:proofErr w:type="gramStart"/>
            <w:r w:rsidRPr="00A417F4">
              <w:rPr>
                <w:rFonts w:ascii="Times New Roman" w:hAnsi="Times New Roman" w:cs="Times New Roman"/>
                <w:sz w:val="24"/>
                <w:szCs w:val="24"/>
              </w:rPr>
              <w:t>Гибка</w:t>
            </w:r>
            <w:proofErr w:type="gramEnd"/>
            <w:r w:rsidRPr="00A417F4">
              <w:rPr>
                <w:rFonts w:ascii="Times New Roman" w:hAnsi="Times New Roman" w:cs="Times New Roman"/>
                <w:sz w:val="24"/>
                <w:szCs w:val="24"/>
              </w:rPr>
              <w:t xml:space="preserve"> заготовок из тонколистового металла.</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702" w:type="dxa"/>
          </w:tcPr>
          <w:p w:rsidR="00A417F4" w:rsidRPr="00A417F4" w:rsidRDefault="00A417F4" w:rsidP="00A417F4">
            <w:pPr>
              <w:spacing w:line="360" w:lineRule="auto"/>
              <w:jc w:val="center"/>
              <w:rPr>
                <w:rFonts w:ascii="Times New Roman" w:hAnsi="Times New Roman" w:cs="Times New Roman"/>
                <w:sz w:val="24"/>
                <w:szCs w:val="24"/>
              </w:rPr>
            </w:pPr>
          </w:p>
        </w:tc>
        <w:tc>
          <w:tcPr>
            <w:tcW w:w="11773" w:type="dxa"/>
          </w:tcPr>
          <w:p w:rsidR="00A417F4" w:rsidRPr="00A417F4" w:rsidRDefault="00A417F4" w:rsidP="00A417F4">
            <w:pPr>
              <w:spacing w:line="360" w:lineRule="auto"/>
              <w:jc w:val="center"/>
              <w:rPr>
                <w:rFonts w:ascii="Times New Roman" w:hAnsi="Times New Roman" w:cs="Times New Roman"/>
                <w:b/>
                <w:i/>
                <w:sz w:val="24"/>
                <w:szCs w:val="24"/>
              </w:rPr>
            </w:pPr>
            <w:r w:rsidRPr="00A417F4">
              <w:rPr>
                <w:rFonts w:ascii="Times New Roman" w:hAnsi="Times New Roman" w:cs="Times New Roman"/>
                <w:b/>
                <w:i/>
                <w:sz w:val="24"/>
                <w:szCs w:val="24"/>
              </w:rPr>
              <w:t>Технология машинной обработки металлов и искусственных материалов</w:t>
            </w:r>
          </w:p>
        </w:tc>
        <w:tc>
          <w:tcPr>
            <w:tcW w:w="1417" w:type="dxa"/>
          </w:tcPr>
          <w:p w:rsidR="00A417F4" w:rsidRPr="00A417F4" w:rsidRDefault="00A417F4" w:rsidP="00A417F4">
            <w:pPr>
              <w:spacing w:line="360" w:lineRule="auto"/>
              <w:jc w:val="center"/>
              <w:rPr>
                <w:rFonts w:ascii="Times New Roman" w:hAnsi="Times New Roman" w:cs="Times New Roman"/>
                <w:b/>
                <w:i/>
                <w:sz w:val="24"/>
                <w:szCs w:val="24"/>
              </w:rPr>
            </w:pPr>
            <w:r w:rsidRPr="00A417F4">
              <w:rPr>
                <w:rFonts w:ascii="Times New Roman" w:hAnsi="Times New Roman" w:cs="Times New Roman"/>
                <w:b/>
                <w:i/>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7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1.</w:t>
            </w:r>
          </w:p>
        </w:tc>
        <w:tc>
          <w:tcPr>
            <w:tcW w:w="11773"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Сверлильный станок: назначение, устройство.</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702" w:type="dxa"/>
          </w:tcPr>
          <w:p w:rsidR="00A417F4" w:rsidRPr="00A417F4" w:rsidRDefault="00A417F4" w:rsidP="00A417F4">
            <w:pPr>
              <w:spacing w:line="360" w:lineRule="auto"/>
              <w:jc w:val="center"/>
              <w:rPr>
                <w:rFonts w:ascii="Times New Roman" w:hAnsi="Times New Roman" w:cs="Times New Roman"/>
                <w:sz w:val="24"/>
                <w:szCs w:val="24"/>
              </w:rPr>
            </w:pPr>
          </w:p>
        </w:tc>
        <w:tc>
          <w:tcPr>
            <w:tcW w:w="11773" w:type="dxa"/>
          </w:tcPr>
          <w:p w:rsidR="00A417F4" w:rsidRPr="00A417F4" w:rsidRDefault="00A417F4" w:rsidP="00A417F4">
            <w:pPr>
              <w:spacing w:line="360" w:lineRule="auto"/>
              <w:jc w:val="center"/>
              <w:rPr>
                <w:rFonts w:ascii="Times New Roman" w:hAnsi="Times New Roman" w:cs="Times New Roman"/>
                <w:b/>
                <w:sz w:val="24"/>
                <w:szCs w:val="24"/>
              </w:rPr>
            </w:pPr>
            <w:r w:rsidRPr="00A417F4">
              <w:rPr>
                <w:rFonts w:ascii="Times New Roman" w:hAnsi="Times New Roman" w:cs="Times New Roman"/>
                <w:b/>
                <w:sz w:val="24"/>
                <w:szCs w:val="24"/>
              </w:rPr>
              <w:t>Технология художественно-прикладной обработки материалов</w:t>
            </w:r>
          </w:p>
        </w:tc>
        <w:tc>
          <w:tcPr>
            <w:tcW w:w="1417" w:type="dxa"/>
          </w:tcPr>
          <w:p w:rsidR="00A417F4" w:rsidRPr="00A417F4" w:rsidRDefault="00A417F4" w:rsidP="00A417F4">
            <w:pPr>
              <w:spacing w:line="360" w:lineRule="auto"/>
              <w:jc w:val="center"/>
              <w:rPr>
                <w:rFonts w:ascii="Times New Roman" w:hAnsi="Times New Roman" w:cs="Times New Roman"/>
                <w:b/>
                <w:sz w:val="24"/>
                <w:szCs w:val="24"/>
              </w:rPr>
            </w:pPr>
            <w:r w:rsidRPr="00A417F4">
              <w:rPr>
                <w:rFonts w:ascii="Times New Roman" w:hAnsi="Times New Roman" w:cs="Times New Roman"/>
                <w:b/>
                <w:sz w:val="24"/>
                <w:szCs w:val="24"/>
              </w:rPr>
              <w:t>6</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7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1.</w:t>
            </w:r>
          </w:p>
        </w:tc>
        <w:tc>
          <w:tcPr>
            <w:tcW w:w="11773"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Виды декоративно-прикладного творчества.</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7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1773"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Технология художественно-прикладной обработки материалов. Выпиливание лобзиком.</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7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3.</w:t>
            </w:r>
          </w:p>
        </w:tc>
        <w:tc>
          <w:tcPr>
            <w:tcW w:w="11773"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Технология выжигания по дереву. Приемы выполнения работ.</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702" w:type="dxa"/>
          </w:tcPr>
          <w:p w:rsidR="00A417F4" w:rsidRPr="00A417F4" w:rsidRDefault="00A417F4" w:rsidP="00A417F4">
            <w:pPr>
              <w:spacing w:line="360" w:lineRule="auto"/>
              <w:jc w:val="center"/>
              <w:rPr>
                <w:rFonts w:ascii="Times New Roman" w:hAnsi="Times New Roman" w:cs="Times New Roman"/>
                <w:sz w:val="24"/>
                <w:szCs w:val="24"/>
              </w:rPr>
            </w:pPr>
          </w:p>
        </w:tc>
        <w:tc>
          <w:tcPr>
            <w:tcW w:w="11773" w:type="dxa"/>
          </w:tcPr>
          <w:p w:rsidR="00A417F4" w:rsidRPr="00A417F4" w:rsidRDefault="00A417F4" w:rsidP="00A417F4">
            <w:pPr>
              <w:spacing w:line="360" w:lineRule="auto"/>
              <w:jc w:val="center"/>
              <w:rPr>
                <w:rFonts w:ascii="Times New Roman" w:hAnsi="Times New Roman" w:cs="Times New Roman"/>
                <w:b/>
                <w:sz w:val="24"/>
                <w:szCs w:val="24"/>
              </w:rPr>
            </w:pPr>
            <w:r w:rsidRPr="00A417F4">
              <w:rPr>
                <w:rFonts w:ascii="Times New Roman" w:hAnsi="Times New Roman" w:cs="Times New Roman"/>
                <w:b/>
                <w:sz w:val="24"/>
                <w:szCs w:val="24"/>
              </w:rPr>
              <w:t>Технология домашнего хозяйства</w:t>
            </w:r>
          </w:p>
        </w:tc>
        <w:tc>
          <w:tcPr>
            <w:tcW w:w="1417" w:type="dxa"/>
          </w:tcPr>
          <w:p w:rsidR="00A417F4" w:rsidRPr="00A417F4" w:rsidRDefault="00A417F4" w:rsidP="00A417F4">
            <w:pPr>
              <w:spacing w:line="360" w:lineRule="auto"/>
              <w:jc w:val="center"/>
              <w:rPr>
                <w:rFonts w:ascii="Times New Roman" w:hAnsi="Times New Roman" w:cs="Times New Roman"/>
                <w:b/>
                <w:sz w:val="24"/>
                <w:szCs w:val="24"/>
              </w:rPr>
            </w:pPr>
            <w:r w:rsidRPr="00A417F4">
              <w:rPr>
                <w:rFonts w:ascii="Times New Roman" w:hAnsi="Times New Roman" w:cs="Times New Roman"/>
                <w:b/>
                <w:sz w:val="24"/>
                <w:szCs w:val="24"/>
              </w:rPr>
              <w:t>6</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702" w:type="dxa"/>
          </w:tcPr>
          <w:p w:rsidR="00A417F4" w:rsidRPr="00A417F4" w:rsidRDefault="00A417F4" w:rsidP="00A417F4">
            <w:pPr>
              <w:spacing w:line="360" w:lineRule="auto"/>
              <w:jc w:val="center"/>
              <w:rPr>
                <w:rFonts w:ascii="Times New Roman" w:hAnsi="Times New Roman" w:cs="Times New Roman"/>
                <w:sz w:val="24"/>
                <w:szCs w:val="24"/>
              </w:rPr>
            </w:pPr>
          </w:p>
        </w:tc>
        <w:tc>
          <w:tcPr>
            <w:tcW w:w="11773" w:type="dxa"/>
          </w:tcPr>
          <w:p w:rsidR="00A417F4" w:rsidRPr="00A417F4" w:rsidRDefault="00A417F4" w:rsidP="00A417F4">
            <w:pPr>
              <w:spacing w:line="360" w:lineRule="auto"/>
              <w:jc w:val="center"/>
              <w:rPr>
                <w:rFonts w:ascii="Times New Roman" w:hAnsi="Times New Roman" w:cs="Times New Roman"/>
                <w:b/>
                <w:i/>
                <w:sz w:val="24"/>
                <w:szCs w:val="24"/>
              </w:rPr>
            </w:pPr>
            <w:r w:rsidRPr="00A417F4">
              <w:rPr>
                <w:rFonts w:ascii="Times New Roman" w:hAnsi="Times New Roman" w:cs="Times New Roman"/>
                <w:b/>
                <w:i/>
                <w:sz w:val="24"/>
                <w:szCs w:val="24"/>
              </w:rPr>
              <w:t>Технология ремонта деталей интерьера, одежды,  обуви и ухода за ними</w:t>
            </w:r>
          </w:p>
        </w:tc>
        <w:tc>
          <w:tcPr>
            <w:tcW w:w="1417" w:type="dxa"/>
          </w:tcPr>
          <w:p w:rsidR="00A417F4" w:rsidRPr="00A417F4" w:rsidRDefault="00A417F4" w:rsidP="00A417F4">
            <w:pPr>
              <w:spacing w:line="360" w:lineRule="auto"/>
              <w:jc w:val="center"/>
              <w:rPr>
                <w:rFonts w:ascii="Times New Roman" w:hAnsi="Times New Roman" w:cs="Times New Roman"/>
                <w:b/>
                <w:sz w:val="24"/>
                <w:szCs w:val="24"/>
              </w:rPr>
            </w:pPr>
            <w:r w:rsidRPr="00A417F4">
              <w:rPr>
                <w:rFonts w:ascii="Times New Roman" w:hAnsi="Times New Roman" w:cs="Times New Roman"/>
                <w:b/>
                <w:sz w:val="24"/>
                <w:szCs w:val="24"/>
              </w:rPr>
              <w:t>4</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7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1.</w:t>
            </w:r>
          </w:p>
        </w:tc>
        <w:tc>
          <w:tcPr>
            <w:tcW w:w="11773"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Интерьер жилого помещения</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7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1773"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Технология ухода за кухней. Уход за стенами.</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702" w:type="dxa"/>
          </w:tcPr>
          <w:p w:rsidR="00A417F4" w:rsidRPr="00A417F4" w:rsidRDefault="00A417F4" w:rsidP="00A417F4">
            <w:pPr>
              <w:spacing w:line="360" w:lineRule="auto"/>
              <w:jc w:val="center"/>
              <w:rPr>
                <w:rFonts w:ascii="Times New Roman" w:hAnsi="Times New Roman" w:cs="Times New Roman"/>
                <w:sz w:val="24"/>
                <w:szCs w:val="24"/>
              </w:rPr>
            </w:pPr>
          </w:p>
        </w:tc>
        <w:tc>
          <w:tcPr>
            <w:tcW w:w="11773" w:type="dxa"/>
          </w:tcPr>
          <w:p w:rsidR="00A417F4" w:rsidRPr="00A417F4" w:rsidRDefault="00A417F4" w:rsidP="00A417F4">
            <w:pPr>
              <w:spacing w:line="360" w:lineRule="auto"/>
              <w:jc w:val="center"/>
              <w:rPr>
                <w:rFonts w:ascii="Times New Roman" w:hAnsi="Times New Roman" w:cs="Times New Roman"/>
                <w:b/>
                <w:sz w:val="24"/>
                <w:szCs w:val="24"/>
              </w:rPr>
            </w:pPr>
            <w:r w:rsidRPr="00A417F4">
              <w:rPr>
                <w:rFonts w:ascii="Times New Roman" w:hAnsi="Times New Roman" w:cs="Times New Roman"/>
                <w:b/>
                <w:sz w:val="24"/>
                <w:szCs w:val="24"/>
              </w:rPr>
              <w:t>Эстетика и экология жилища</w:t>
            </w:r>
          </w:p>
        </w:tc>
        <w:tc>
          <w:tcPr>
            <w:tcW w:w="1417" w:type="dxa"/>
          </w:tcPr>
          <w:p w:rsidR="00A417F4" w:rsidRPr="00A417F4" w:rsidRDefault="00A417F4" w:rsidP="00A417F4">
            <w:pPr>
              <w:spacing w:line="360" w:lineRule="auto"/>
              <w:jc w:val="center"/>
              <w:rPr>
                <w:rFonts w:ascii="Times New Roman" w:hAnsi="Times New Roman" w:cs="Times New Roman"/>
                <w:b/>
                <w:sz w:val="24"/>
                <w:szCs w:val="24"/>
              </w:rPr>
            </w:pPr>
            <w:r w:rsidRPr="00A417F4">
              <w:rPr>
                <w:rFonts w:ascii="Times New Roman" w:hAnsi="Times New Roman" w:cs="Times New Roman"/>
                <w:b/>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7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lastRenderedPageBreak/>
              <w:t>1.</w:t>
            </w:r>
          </w:p>
        </w:tc>
        <w:tc>
          <w:tcPr>
            <w:tcW w:w="11773"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Требования к интерьеру жилища: эстетические, экологические, эргономические.</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702" w:type="dxa"/>
          </w:tcPr>
          <w:p w:rsidR="00A417F4" w:rsidRPr="00A417F4" w:rsidRDefault="00A417F4" w:rsidP="00A417F4">
            <w:pPr>
              <w:spacing w:line="360" w:lineRule="auto"/>
              <w:jc w:val="center"/>
              <w:rPr>
                <w:rFonts w:ascii="Times New Roman" w:hAnsi="Times New Roman" w:cs="Times New Roman"/>
                <w:sz w:val="24"/>
                <w:szCs w:val="24"/>
              </w:rPr>
            </w:pPr>
          </w:p>
        </w:tc>
        <w:tc>
          <w:tcPr>
            <w:tcW w:w="11773" w:type="dxa"/>
          </w:tcPr>
          <w:p w:rsidR="00A417F4" w:rsidRPr="00A417F4" w:rsidRDefault="00A417F4" w:rsidP="00A417F4">
            <w:pPr>
              <w:spacing w:line="360" w:lineRule="auto"/>
              <w:jc w:val="center"/>
              <w:rPr>
                <w:rFonts w:ascii="Times New Roman" w:hAnsi="Times New Roman" w:cs="Times New Roman"/>
                <w:b/>
                <w:sz w:val="24"/>
                <w:szCs w:val="24"/>
              </w:rPr>
            </w:pPr>
            <w:r w:rsidRPr="00A417F4">
              <w:rPr>
                <w:rFonts w:ascii="Times New Roman" w:hAnsi="Times New Roman" w:cs="Times New Roman"/>
                <w:b/>
                <w:sz w:val="24"/>
                <w:szCs w:val="24"/>
              </w:rPr>
              <w:t>Технология исследовательской и опытнической деятельности</w:t>
            </w:r>
          </w:p>
        </w:tc>
        <w:tc>
          <w:tcPr>
            <w:tcW w:w="1417" w:type="dxa"/>
          </w:tcPr>
          <w:p w:rsidR="00A417F4" w:rsidRPr="00A417F4" w:rsidRDefault="00A417F4" w:rsidP="00A417F4">
            <w:pPr>
              <w:spacing w:line="360" w:lineRule="auto"/>
              <w:jc w:val="center"/>
              <w:rPr>
                <w:rFonts w:ascii="Times New Roman" w:hAnsi="Times New Roman" w:cs="Times New Roman"/>
                <w:b/>
                <w:sz w:val="24"/>
                <w:szCs w:val="24"/>
              </w:rPr>
            </w:pPr>
            <w:r w:rsidRPr="00A417F4">
              <w:rPr>
                <w:rFonts w:ascii="Times New Roman" w:hAnsi="Times New Roman" w:cs="Times New Roman"/>
                <w:b/>
                <w:sz w:val="24"/>
                <w:szCs w:val="24"/>
              </w:rPr>
              <w:t>12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702" w:type="dxa"/>
          </w:tcPr>
          <w:p w:rsidR="00A417F4" w:rsidRPr="00A417F4" w:rsidRDefault="00A417F4" w:rsidP="00A417F4">
            <w:pPr>
              <w:spacing w:line="360" w:lineRule="auto"/>
              <w:jc w:val="center"/>
              <w:rPr>
                <w:rFonts w:ascii="Times New Roman" w:hAnsi="Times New Roman" w:cs="Times New Roman"/>
                <w:sz w:val="24"/>
                <w:szCs w:val="24"/>
              </w:rPr>
            </w:pPr>
          </w:p>
        </w:tc>
        <w:tc>
          <w:tcPr>
            <w:tcW w:w="11773" w:type="dxa"/>
          </w:tcPr>
          <w:p w:rsidR="00A417F4" w:rsidRPr="00A417F4" w:rsidRDefault="00A417F4" w:rsidP="00A417F4">
            <w:pPr>
              <w:spacing w:line="360" w:lineRule="auto"/>
              <w:jc w:val="center"/>
              <w:rPr>
                <w:rFonts w:ascii="Times New Roman" w:hAnsi="Times New Roman" w:cs="Times New Roman"/>
                <w:b/>
                <w:i/>
                <w:sz w:val="24"/>
                <w:szCs w:val="24"/>
              </w:rPr>
            </w:pPr>
            <w:r w:rsidRPr="00A417F4">
              <w:rPr>
                <w:rFonts w:ascii="Times New Roman" w:hAnsi="Times New Roman" w:cs="Times New Roman"/>
                <w:b/>
                <w:i/>
                <w:sz w:val="24"/>
                <w:szCs w:val="24"/>
              </w:rPr>
              <w:t>Исследовательская и созидательная деятельность</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12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7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1.</w:t>
            </w:r>
          </w:p>
        </w:tc>
        <w:tc>
          <w:tcPr>
            <w:tcW w:w="11773"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Понятие творческого проекта. Порядок выбора темы.</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7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1773"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Методы поиска информации в книгах, интернет.</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7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3.</w:t>
            </w:r>
          </w:p>
        </w:tc>
        <w:tc>
          <w:tcPr>
            <w:tcW w:w="11773"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Подготовка графической и  технологической документации.</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7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4.</w:t>
            </w:r>
          </w:p>
        </w:tc>
        <w:tc>
          <w:tcPr>
            <w:tcW w:w="11773"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Портфолио (журнал достижений) как показатель работы учащихся за год.</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7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5.</w:t>
            </w:r>
          </w:p>
        </w:tc>
        <w:tc>
          <w:tcPr>
            <w:tcW w:w="11773"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Способы проведения презентации проектов.</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7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6</w:t>
            </w:r>
          </w:p>
        </w:tc>
        <w:tc>
          <w:tcPr>
            <w:tcW w:w="11773"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Варианты творческих проектов из древесины и металла.</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702" w:type="dxa"/>
          </w:tcPr>
          <w:p w:rsidR="00A417F4" w:rsidRPr="00A417F4" w:rsidRDefault="00A417F4" w:rsidP="00A417F4">
            <w:pPr>
              <w:spacing w:line="360" w:lineRule="auto"/>
              <w:jc w:val="center"/>
              <w:rPr>
                <w:rFonts w:ascii="Times New Roman" w:hAnsi="Times New Roman" w:cs="Times New Roman"/>
                <w:sz w:val="24"/>
                <w:szCs w:val="24"/>
              </w:rPr>
            </w:pPr>
          </w:p>
        </w:tc>
        <w:tc>
          <w:tcPr>
            <w:tcW w:w="11773" w:type="dxa"/>
          </w:tcPr>
          <w:p w:rsidR="00A417F4" w:rsidRPr="00A417F4" w:rsidRDefault="00A417F4" w:rsidP="00A417F4">
            <w:pPr>
              <w:spacing w:line="360" w:lineRule="auto"/>
              <w:jc w:val="right"/>
              <w:rPr>
                <w:rFonts w:ascii="Times New Roman" w:hAnsi="Times New Roman" w:cs="Times New Roman"/>
                <w:b/>
                <w:sz w:val="24"/>
                <w:szCs w:val="24"/>
              </w:rPr>
            </w:pPr>
            <w:r w:rsidRPr="00A417F4">
              <w:rPr>
                <w:rFonts w:ascii="Times New Roman" w:hAnsi="Times New Roman" w:cs="Times New Roman"/>
                <w:b/>
                <w:sz w:val="24"/>
                <w:szCs w:val="24"/>
              </w:rPr>
              <w:t>Всего:</w:t>
            </w:r>
          </w:p>
        </w:tc>
        <w:tc>
          <w:tcPr>
            <w:tcW w:w="1417" w:type="dxa"/>
          </w:tcPr>
          <w:p w:rsidR="00A417F4" w:rsidRPr="00A417F4" w:rsidRDefault="00A417F4" w:rsidP="00A417F4">
            <w:pPr>
              <w:spacing w:line="360" w:lineRule="auto"/>
              <w:jc w:val="center"/>
              <w:rPr>
                <w:rFonts w:ascii="Times New Roman" w:hAnsi="Times New Roman" w:cs="Times New Roman"/>
                <w:b/>
                <w:sz w:val="24"/>
                <w:szCs w:val="24"/>
              </w:rPr>
            </w:pPr>
            <w:r w:rsidRPr="00A417F4">
              <w:rPr>
                <w:rFonts w:ascii="Times New Roman" w:hAnsi="Times New Roman" w:cs="Times New Roman"/>
                <w:b/>
                <w:sz w:val="24"/>
                <w:szCs w:val="24"/>
              </w:rPr>
              <w:t>68 ч.</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bl>
    <w:p w:rsidR="00A417F4" w:rsidRPr="00A417F4" w:rsidRDefault="00A417F4" w:rsidP="00CA7A6C">
      <w:pPr>
        <w:spacing w:after="0" w:line="360" w:lineRule="auto"/>
        <w:rPr>
          <w:rFonts w:ascii="Times New Roman" w:hAnsi="Times New Roman" w:cs="Times New Roman"/>
          <w:sz w:val="24"/>
          <w:szCs w:val="24"/>
        </w:rPr>
      </w:pPr>
    </w:p>
    <w:p w:rsidR="00A417F4" w:rsidRPr="00A417F4" w:rsidRDefault="00A417F4" w:rsidP="00A417F4">
      <w:pPr>
        <w:spacing w:after="0" w:line="360" w:lineRule="auto"/>
        <w:jc w:val="center"/>
        <w:rPr>
          <w:rFonts w:ascii="Times New Roman" w:hAnsi="Times New Roman" w:cs="Times New Roman"/>
          <w:sz w:val="24"/>
          <w:szCs w:val="24"/>
        </w:rPr>
      </w:pPr>
    </w:p>
    <w:p w:rsidR="00A417F4" w:rsidRPr="00A417F4" w:rsidRDefault="00A417F4" w:rsidP="00A417F4">
      <w:pPr>
        <w:spacing w:after="0" w:line="360" w:lineRule="auto"/>
        <w:jc w:val="center"/>
        <w:rPr>
          <w:rFonts w:ascii="Times New Roman" w:hAnsi="Times New Roman" w:cs="Times New Roman"/>
          <w:sz w:val="24"/>
          <w:szCs w:val="24"/>
        </w:rPr>
      </w:pPr>
    </w:p>
    <w:p w:rsidR="00A417F4" w:rsidRDefault="00EF35DE" w:rsidP="00EF35DE">
      <w:pPr>
        <w:spacing w:after="0" w:line="240" w:lineRule="auto"/>
        <w:rPr>
          <w:rFonts w:ascii="Times New Roman" w:hAnsi="Times New Roman" w:cs="Times New Roman"/>
          <w:sz w:val="28"/>
          <w:szCs w:val="28"/>
        </w:rPr>
      </w:pPr>
      <w:r>
        <w:rPr>
          <w:rFonts w:ascii="Times New Roman" w:eastAsia="Times New Roman" w:hAnsi="Times New Roman" w:cs="Times New Roman"/>
          <w:b/>
          <w:sz w:val="24"/>
          <w:szCs w:val="24"/>
          <w:lang w:eastAsia="ru-RU"/>
        </w:rPr>
        <w:t>Календарно-тематическое планирование</w:t>
      </w:r>
    </w:p>
    <w:p w:rsidR="00A417F4" w:rsidRPr="00EF35DE" w:rsidRDefault="00EF35DE" w:rsidP="00EF35DE">
      <w:pPr>
        <w:spacing w:after="0" w:line="360" w:lineRule="auto"/>
        <w:rPr>
          <w:rFonts w:ascii="Times New Roman" w:hAnsi="Times New Roman" w:cs="Times New Roman"/>
          <w:b/>
          <w:sz w:val="28"/>
          <w:szCs w:val="28"/>
        </w:rPr>
      </w:pPr>
      <w:r>
        <w:rPr>
          <w:rFonts w:ascii="Times New Roman" w:hAnsi="Times New Roman" w:cs="Times New Roman"/>
          <w:b/>
          <w:sz w:val="28"/>
          <w:szCs w:val="28"/>
        </w:rPr>
        <w:t>6 класс</w:t>
      </w:r>
    </w:p>
    <w:tbl>
      <w:tblPr>
        <w:tblStyle w:val="16"/>
        <w:tblW w:w="15361" w:type="dxa"/>
        <w:tblInd w:w="-936" w:type="dxa"/>
        <w:tblLook w:val="04A0"/>
      </w:tblPr>
      <w:tblGrid>
        <w:gridCol w:w="902"/>
        <w:gridCol w:w="11766"/>
        <w:gridCol w:w="1417"/>
        <w:gridCol w:w="1276"/>
      </w:tblGrid>
      <w:tr w:rsidR="00A417F4" w:rsidRPr="00A417F4" w:rsidTr="00CA7A6C">
        <w:tc>
          <w:tcPr>
            <w:tcW w:w="9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w:t>
            </w:r>
          </w:p>
        </w:tc>
        <w:tc>
          <w:tcPr>
            <w:tcW w:w="11766"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Тема занятий</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Количество часов</w:t>
            </w:r>
          </w:p>
        </w:tc>
        <w:tc>
          <w:tcPr>
            <w:tcW w:w="1276" w:type="dxa"/>
          </w:tcPr>
          <w:p w:rsidR="00A417F4" w:rsidRPr="00A417F4" w:rsidRDefault="00EF35DE" w:rsidP="00A417F4">
            <w:pPr>
              <w:spacing w:line="360" w:lineRule="auto"/>
              <w:jc w:val="center"/>
              <w:rPr>
                <w:rFonts w:ascii="Times New Roman" w:hAnsi="Times New Roman" w:cs="Times New Roman"/>
                <w:sz w:val="24"/>
                <w:szCs w:val="24"/>
              </w:rPr>
            </w:pPr>
            <w:r>
              <w:rPr>
                <w:rFonts w:ascii="Times New Roman" w:hAnsi="Times New Roman" w:cs="Times New Roman"/>
                <w:sz w:val="24"/>
                <w:szCs w:val="24"/>
              </w:rPr>
              <w:t>С</w:t>
            </w:r>
            <w:r w:rsidR="00A417F4" w:rsidRPr="00A417F4">
              <w:rPr>
                <w:rFonts w:ascii="Times New Roman" w:hAnsi="Times New Roman" w:cs="Times New Roman"/>
                <w:sz w:val="24"/>
                <w:szCs w:val="24"/>
              </w:rPr>
              <w:t>роки</w:t>
            </w:r>
          </w:p>
        </w:tc>
      </w:tr>
      <w:tr w:rsidR="00A417F4" w:rsidRPr="00A417F4" w:rsidTr="00CA7A6C">
        <w:tc>
          <w:tcPr>
            <w:tcW w:w="902" w:type="dxa"/>
          </w:tcPr>
          <w:p w:rsidR="00A417F4" w:rsidRPr="00A417F4" w:rsidRDefault="00A417F4" w:rsidP="00A417F4">
            <w:pPr>
              <w:spacing w:line="360" w:lineRule="auto"/>
              <w:jc w:val="center"/>
              <w:rPr>
                <w:rFonts w:ascii="Times New Roman" w:hAnsi="Times New Roman" w:cs="Times New Roman"/>
                <w:sz w:val="24"/>
                <w:szCs w:val="24"/>
              </w:rPr>
            </w:pPr>
          </w:p>
        </w:tc>
        <w:tc>
          <w:tcPr>
            <w:tcW w:w="11766" w:type="dxa"/>
          </w:tcPr>
          <w:p w:rsidR="00A417F4" w:rsidRPr="00A417F4" w:rsidRDefault="00A417F4" w:rsidP="00A417F4">
            <w:pPr>
              <w:spacing w:line="360" w:lineRule="auto"/>
              <w:jc w:val="center"/>
              <w:rPr>
                <w:rFonts w:ascii="Times New Roman" w:hAnsi="Times New Roman" w:cs="Times New Roman"/>
                <w:b/>
                <w:sz w:val="24"/>
                <w:szCs w:val="24"/>
              </w:rPr>
            </w:pPr>
            <w:r w:rsidRPr="00A417F4">
              <w:rPr>
                <w:rFonts w:ascii="Times New Roman" w:hAnsi="Times New Roman" w:cs="Times New Roman"/>
                <w:b/>
                <w:sz w:val="24"/>
                <w:szCs w:val="24"/>
              </w:rPr>
              <w:t>Технология обработки конструкционных материалов</w:t>
            </w:r>
          </w:p>
        </w:tc>
        <w:tc>
          <w:tcPr>
            <w:tcW w:w="1417" w:type="dxa"/>
          </w:tcPr>
          <w:p w:rsidR="00A417F4" w:rsidRPr="00A417F4" w:rsidRDefault="00A417F4" w:rsidP="00A417F4">
            <w:pPr>
              <w:spacing w:line="360" w:lineRule="auto"/>
              <w:jc w:val="center"/>
              <w:rPr>
                <w:rFonts w:ascii="Times New Roman" w:hAnsi="Times New Roman" w:cs="Times New Roman"/>
                <w:b/>
                <w:sz w:val="24"/>
                <w:szCs w:val="24"/>
              </w:rPr>
            </w:pPr>
            <w:r w:rsidRPr="00A417F4">
              <w:rPr>
                <w:rFonts w:ascii="Times New Roman" w:hAnsi="Times New Roman" w:cs="Times New Roman"/>
                <w:b/>
                <w:sz w:val="24"/>
                <w:szCs w:val="24"/>
              </w:rPr>
              <w:t>50</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902" w:type="dxa"/>
          </w:tcPr>
          <w:p w:rsidR="00A417F4" w:rsidRPr="00A417F4" w:rsidRDefault="00A417F4" w:rsidP="00A417F4">
            <w:pPr>
              <w:spacing w:line="360" w:lineRule="auto"/>
              <w:jc w:val="center"/>
              <w:rPr>
                <w:rFonts w:ascii="Times New Roman" w:hAnsi="Times New Roman" w:cs="Times New Roman"/>
                <w:sz w:val="24"/>
                <w:szCs w:val="24"/>
              </w:rPr>
            </w:pPr>
          </w:p>
        </w:tc>
        <w:tc>
          <w:tcPr>
            <w:tcW w:w="11766" w:type="dxa"/>
          </w:tcPr>
          <w:p w:rsidR="00A417F4" w:rsidRPr="00A417F4" w:rsidRDefault="00A417F4" w:rsidP="00A417F4">
            <w:pPr>
              <w:jc w:val="center"/>
              <w:rPr>
                <w:rFonts w:ascii="Times New Roman" w:hAnsi="Times New Roman" w:cs="Times New Roman"/>
                <w:b/>
                <w:sz w:val="24"/>
                <w:szCs w:val="24"/>
              </w:rPr>
            </w:pPr>
            <w:r w:rsidRPr="00A417F4">
              <w:rPr>
                <w:rFonts w:ascii="Times New Roman" w:hAnsi="Times New Roman" w:cs="Times New Roman"/>
                <w:b/>
                <w:sz w:val="24"/>
                <w:szCs w:val="24"/>
              </w:rPr>
              <w:t>Технология ручной обработки древесины и древесных материалов</w:t>
            </w:r>
          </w:p>
        </w:tc>
        <w:tc>
          <w:tcPr>
            <w:tcW w:w="1417" w:type="dxa"/>
          </w:tcPr>
          <w:p w:rsidR="00A417F4" w:rsidRPr="00A417F4" w:rsidRDefault="00A417F4" w:rsidP="00A417F4">
            <w:pPr>
              <w:spacing w:line="360" w:lineRule="auto"/>
              <w:jc w:val="center"/>
              <w:rPr>
                <w:rFonts w:ascii="Times New Roman" w:hAnsi="Times New Roman" w:cs="Times New Roman"/>
                <w:b/>
                <w:sz w:val="24"/>
                <w:szCs w:val="24"/>
              </w:rPr>
            </w:pPr>
            <w:r w:rsidRPr="00A417F4">
              <w:rPr>
                <w:rFonts w:ascii="Times New Roman" w:hAnsi="Times New Roman" w:cs="Times New Roman"/>
                <w:b/>
                <w:sz w:val="24"/>
                <w:szCs w:val="24"/>
              </w:rPr>
              <w:t>18</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9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1.</w:t>
            </w:r>
          </w:p>
        </w:tc>
        <w:tc>
          <w:tcPr>
            <w:tcW w:w="11766"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Заготовка древесины, распознание пороков древесины.</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9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1766" w:type="dxa"/>
          </w:tcPr>
          <w:p w:rsidR="00A417F4" w:rsidRPr="00A417F4" w:rsidRDefault="00A417F4" w:rsidP="00A417F4">
            <w:pPr>
              <w:rPr>
                <w:rFonts w:ascii="Times New Roman" w:hAnsi="Times New Roman" w:cs="Times New Roman"/>
                <w:sz w:val="24"/>
                <w:szCs w:val="24"/>
              </w:rPr>
            </w:pPr>
            <w:r w:rsidRPr="00A417F4">
              <w:rPr>
                <w:rFonts w:ascii="Times New Roman" w:hAnsi="Times New Roman" w:cs="Times New Roman"/>
                <w:sz w:val="24"/>
                <w:szCs w:val="24"/>
              </w:rPr>
              <w:t>Свойства древесины. Сушка ее. Исследование плотности древесины.</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9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3.</w:t>
            </w:r>
          </w:p>
        </w:tc>
        <w:tc>
          <w:tcPr>
            <w:tcW w:w="11766" w:type="dxa"/>
          </w:tcPr>
          <w:p w:rsidR="00A417F4" w:rsidRPr="00A417F4" w:rsidRDefault="00A417F4" w:rsidP="00A417F4">
            <w:pPr>
              <w:rPr>
                <w:rFonts w:ascii="Times New Roman" w:hAnsi="Times New Roman" w:cs="Times New Roman"/>
                <w:sz w:val="24"/>
                <w:szCs w:val="24"/>
              </w:rPr>
            </w:pPr>
            <w:r w:rsidRPr="00A417F4">
              <w:rPr>
                <w:rFonts w:ascii="Times New Roman" w:hAnsi="Times New Roman" w:cs="Times New Roman"/>
                <w:sz w:val="24"/>
                <w:szCs w:val="24"/>
              </w:rPr>
              <w:t>Общие сведения  о сборочных чертежах. Чтение сборочного чертежа.</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9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lastRenderedPageBreak/>
              <w:t>4.</w:t>
            </w:r>
          </w:p>
        </w:tc>
        <w:tc>
          <w:tcPr>
            <w:tcW w:w="11766" w:type="dxa"/>
          </w:tcPr>
          <w:p w:rsidR="00A417F4" w:rsidRPr="00A417F4" w:rsidRDefault="00A417F4" w:rsidP="00A417F4">
            <w:pPr>
              <w:rPr>
                <w:rFonts w:ascii="Times New Roman" w:hAnsi="Times New Roman" w:cs="Times New Roman"/>
                <w:sz w:val="24"/>
                <w:szCs w:val="24"/>
              </w:rPr>
            </w:pPr>
            <w:r w:rsidRPr="00A417F4">
              <w:rPr>
                <w:rFonts w:ascii="Times New Roman" w:hAnsi="Times New Roman" w:cs="Times New Roman"/>
                <w:sz w:val="24"/>
                <w:szCs w:val="24"/>
              </w:rPr>
              <w:t>Технологическая карта и ее назначение. Разработка технологической карты.</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9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5.</w:t>
            </w:r>
          </w:p>
        </w:tc>
        <w:tc>
          <w:tcPr>
            <w:tcW w:w="11766" w:type="dxa"/>
          </w:tcPr>
          <w:p w:rsidR="00A417F4" w:rsidRPr="00A417F4" w:rsidRDefault="00A417F4" w:rsidP="00A417F4">
            <w:pPr>
              <w:rPr>
                <w:rFonts w:ascii="Times New Roman" w:hAnsi="Times New Roman" w:cs="Times New Roman"/>
                <w:sz w:val="24"/>
                <w:szCs w:val="24"/>
              </w:rPr>
            </w:pPr>
            <w:r w:rsidRPr="00A417F4">
              <w:rPr>
                <w:rFonts w:ascii="Times New Roman" w:hAnsi="Times New Roman" w:cs="Times New Roman"/>
                <w:sz w:val="24"/>
                <w:szCs w:val="24"/>
              </w:rPr>
              <w:t>Соединение брусков из древесины. Соединение брусков внакладку.</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9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6.</w:t>
            </w:r>
          </w:p>
        </w:tc>
        <w:tc>
          <w:tcPr>
            <w:tcW w:w="11766"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Изготовление цилиндрических деталей ручным способом.</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9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7.</w:t>
            </w:r>
          </w:p>
        </w:tc>
        <w:tc>
          <w:tcPr>
            <w:tcW w:w="11766"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Отделка деталей и изделий.</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9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8.</w:t>
            </w:r>
          </w:p>
        </w:tc>
        <w:tc>
          <w:tcPr>
            <w:tcW w:w="11766"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Сборка изделий по технологической документации.</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9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9.</w:t>
            </w:r>
          </w:p>
        </w:tc>
        <w:tc>
          <w:tcPr>
            <w:tcW w:w="11766" w:type="dxa"/>
          </w:tcPr>
          <w:p w:rsidR="00A417F4" w:rsidRPr="00A417F4" w:rsidRDefault="00A417F4" w:rsidP="00A417F4">
            <w:pPr>
              <w:rPr>
                <w:rFonts w:ascii="Times New Roman" w:hAnsi="Times New Roman" w:cs="Times New Roman"/>
                <w:sz w:val="24"/>
                <w:szCs w:val="24"/>
              </w:rPr>
            </w:pPr>
            <w:r w:rsidRPr="00A417F4">
              <w:rPr>
                <w:rFonts w:ascii="Times New Roman" w:hAnsi="Times New Roman" w:cs="Times New Roman"/>
                <w:sz w:val="24"/>
                <w:szCs w:val="24"/>
              </w:rPr>
              <w:t>Правила безопасного труда при работе ручными столярными инструментами.</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9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 xml:space="preserve"> </w:t>
            </w:r>
          </w:p>
        </w:tc>
        <w:tc>
          <w:tcPr>
            <w:tcW w:w="11766" w:type="dxa"/>
          </w:tcPr>
          <w:p w:rsidR="00A417F4" w:rsidRPr="00A417F4" w:rsidRDefault="00A417F4" w:rsidP="00A417F4">
            <w:pPr>
              <w:spacing w:line="360" w:lineRule="auto"/>
              <w:jc w:val="center"/>
              <w:rPr>
                <w:rFonts w:ascii="Times New Roman" w:hAnsi="Times New Roman" w:cs="Times New Roman"/>
                <w:b/>
                <w:sz w:val="24"/>
                <w:szCs w:val="24"/>
              </w:rPr>
            </w:pPr>
            <w:r w:rsidRPr="00A417F4">
              <w:rPr>
                <w:rFonts w:ascii="Times New Roman" w:hAnsi="Times New Roman" w:cs="Times New Roman"/>
                <w:b/>
                <w:sz w:val="24"/>
                <w:szCs w:val="24"/>
              </w:rPr>
              <w:t>Технология машинной обработки древесины и древесных материалов</w:t>
            </w:r>
          </w:p>
        </w:tc>
        <w:tc>
          <w:tcPr>
            <w:tcW w:w="1417" w:type="dxa"/>
          </w:tcPr>
          <w:p w:rsidR="00A417F4" w:rsidRPr="00A417F4" w:rsidRDefault="00A417F4" w:rsidP="00A417F4">
            <w:pPr>
              <w:spacing w:line="360" w:lineRule="auto"/>
              <w:jc w:val="center"/>
              <w:rPr>
                <w:rFonts w:ascii="Times New Roman" w:hAnsi="Times New Roman" w:cs="Times New Roman"/>
                <w:b/>
                <w:sz w:val="24"/>
                <w:szCs w:val="24"/>
              </w:rPr>
            </w:pPr>
            <w:r w:rsidRPr="00A417F4">
              <w:rPr>
                <w:rFonts w:ascii="Times New Roman" w:hAnsi="Times New Roman" w:cs="Times New Roman"/>
                <w:b/>
                <w:sz w:val="24"/>
                <w:szCs w:val="24"/>
              </w:rPr>
              <w:t>6</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9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1.</w:t>
            </w:r>
          </w:p>
        </w:tc>
        <w:tc>
          <w:tcPr>
            <w:tcW w:w="11766" w:type="dxa"/>
          </w:tcPr>
          <w:p w:rsidR="00A417F4" w:rsidRPr="00A417F4" w:rsidRDefault="00A417F4" w:rsidP="00A417F4">
            <w:pPr>
              <w:rPr>
                <w:rFonts w:ascii="Times New Roman" w:hAnsi="Times New Roman" w:cs="Times New Roman"/>
                <w:sz w:val="24"/>
                <w:szCs w:val="24"/>
              </w:rPr>
            </w:pPr>
            <w:r w:rsidRPr="00A417F4">
              <w:rPr>
                <w:rFonts w:ascii="Times New Roman" w:hAnsi="Times New Roman" w:cs="Times New Roman"/>
                <w:sz w:val="24"/>
                <w:szCs w:val="24"/>
              </w:rPr>
              <w:t>Токарный станок для обработки древесины. Изучение устройства.</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9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1766"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Изготовление деталей на токарном станке по чертежам.</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9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3.</w:t>
            </w:r>
          </w:p>
        </w:tc>
        <w:tc>
          <w:tcPr>
            <w:tcW w:w="11766"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Точение деталей цилиндрической формы.</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902" w:type="dxa"/>
          </w:tcPr>
          <w:p w:rsidR="00A417F4" w:rsidRPr="00A417F4" w:rsidRDefault="00A417F4" w:rsidP="00A417F4">
            <w:pPr>
              <w:spacing w:line="360" w:lineRule="auto"/>
              <w:jc w:val="center"/>
              <w:rPr>
                <w:rFonts w:ascii="Times New Roman" w:hAnsi="Times New Roman" w:cs="Times New Roman"/>
                <w:sz w:val="24"/>
                <w:szCs w:val="24"/>
              </w:rPr>
            </w:pPr>
          </w:p>
        </w:tc>
        <w:tc>
          <w:tcPr>
            <w:tcW w:w="11766" w:type="dxa"/>
          </w:tcPr>
          <w:p w:rsidR="00A417F4" w:rsidRPr="00A417F4" w:rsidRDefault="00A417F4" w:rsidP="00A417F4">
            <w:pPr>
              <w:spacing w:line="360" w:lineRule="auto"/>
              <w:jc w:val="center"/>
              <w:rPr>
                <w:rFonts w:ascii="Times New Roman" w:hAnsi="Times New Roman" w:cs="Times New Roman"/>
                <w:b/>
                <w:sz w:val="24"/>
                <w:szCs w:val="24"/>
              </w:rPr>
            </w:pPr>
            <w:r w:rsidRPr="00A417F4">
              <w:rPr>
                <w:rFonts w:ascii="Times New Roman" w:hAnsi="Times New Roman" w:cs="Times New Roman"/>
                <w:b/>
                <w:sz w:val="24"/>
                <w:szCs w:val="24"/>
              </w:rPr>
              <w:t>Технология ручной обработки металлов и искусственных материалов.</w:t>
            </w:r>
          </w:p>
        </w:tc>
        <w:tc>
          <w:tcPr>
            <w:tcW w:w="1417" w:type="dxa"/>
          </w:tcPr>
          <w:p w:rsidR="00A417F4" w:rsidRPr="00A417F4" w:rsidRDefault="00A417F4" w:rsidP="00A417F4">
            <w:pPr>
              <w:spacing w:line="360" w:lineRule="auto"/>
              <w:jc w:val="center"/>
              <w:rPr>
                <w:rFonts w:ascii="Times New Roman" w:hAnsi="Times New Roman" w:cs="Times New Roman"/>
                <w:b/>
                <w:sz w:val="24"/>
                <w:szCs w:val="24"/>
              </w:rPr>
            </w:pPr>
            <w:r w:rsidRPr="00A417F4">
              <w:rPr>
                <w:rFonts w:ascii="Times New Roman" w:hAnsi="Times New Roman" w:cs="Times New Roman"/>
                <w:b/>
                <w:sz w:val="24"/>
                <w:szCs w:val="24"/>
              </w:rPr>
              <w:t>18</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9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1.</w:t>
            </w:r>
          </w:p>
        </w:tc>
        <w:tc>
          <w:tcPr>
            <w:tcW w:w="11766"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Металлы и их сплавы. Ознакомление со свойствами металлов.</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9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1766"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Чертежи деталей. Чтение чертежей.</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9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3.</w:t>
            </w:r>
          </w:p>
        </w:tc>
        <w:tc>
          <w:tcPr>
            <w:tcW w:w="11766" w:type="dxa"/>
          </w:tcPr>
          <w:p w:rsidR="00A417F4" w:rsidRPr="00A417F4" w:rsidRDefault="00A417F4" w:rsidP="00A417F4">
            <w:pPr>
              <w:rPr>
                <w:rFonts w:ascii="Times New Roman" w:hAnsi="Times New Roman" w:cs="Times New Roman"/>
                <w:sz w:val="24"/>
                <w:szCs w:val="24"/>
              </w:rPr>
            </w:pPr>
            <w:r w:rsidRPr="00A417F4">
              <w:rPr>
                <w:rFonts w:ascii="Times New Roman" w:hAnsi="Times New Roman" w:cs="Times New Roman"/>
                <w:sz w:val="24"/>
                <w:szCs w:val="24"/>
              </w:rPr>
              <w:t>Контрольно – измерительные инструменты. Изучение штангенциркуля.</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9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4.</w:t>
            </w:r>
          </w:p>
        </w:tc>
        <w:tc>
          <w:tcPr>
            <w:tcW w:w="11766"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Резание металлов ножницами.</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9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5.</w:t>
            </w:r>
          </w:p>
        </w:tc>
        <w:tc>
          <w:tcPr>
            <w:tcW w:w="11766"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Рубка металла зубилом. Рубка металла в тисках и на плите.</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9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6.</w:t>
            </w:r>
          </w:p>
        </w:tc>
        <w:tc>
          <w:tcPr>
            <w:tcW w:w="11766"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Особенности резания слесарной ножовкой.</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9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7.</w:t>
            </w:r>
          </w:p>
        </w:tc>
        <w:tc>
          <w:tcPr>
            <w:tcW w:w="11766"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Опиливание заготовок напильником.</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9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8.</w:t>
            </w:r>
          </w:p>
        </w:tc>
        <w:tc>
          <w:tcPr>
            <w:tcW w:w="11766"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Способы декоративной отделки изделий из металла.</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9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9.</w:t>
            </w:r>
          </w:p>
        </w:tc>
        <w:tc>
          <w:tcPr>
            <w:tcW w:w="11766"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Профессии, связанные с ручной обработкой металлов.</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902" w:type="dxa"/>
          </w:tcPr>
          <w:p w:rsidR="00A417F4" w:rsidRPr="00A417F4" w:rsidRDefault="00A417F4" w:rsidP="00A417F4">
            <w:pPr>
              <w:spacing w:line="360" w:lineRule="auto"/>
              <w:jc w:val="center"/>
              <w:rPr>
                <w:rFonts w:ascii="Times New Roman" w:hAnsi="Times New Roman" w:cs="Times New Roman"/>
                <w:sz w:val="24"/>
                <w:szCs w:val="24"/>
              </w:rPr>
            </w:pPr>
          </w:p>
        </w:tc>
        <w:tc>
          <w:tcPr>
            <w:tcW w:w="11766" w:type="dxa"/>
          </w:tcPr>
          <w:p w:rsidR="00A417F4" w:rsidRPr="00A417F4" w:rsidRDefault="00A417F4" w:rsidP="00A417F4">
            <w:pPr>
              <w:spacing w:line="360" w:lineRule="auto"/>
              <w:jc w:val="center"/>
              <w:rPr>
                <w:rFonts w:ascii="Times New Roman" w:hAnsi="Times New Roman" w:cs="Times New Roman"/>
                <w:b/>
                <w:sz w:val="24"/>
                <w:szCs w:val="24"/>
              </w:rPr>
            </w:pPr>
            <w:r w:rsidRPr="00A417F4">
              <w:rPr>
                <w:rFonts w:ascii="Times New Roman" w:hAnsi="Times New Roman" w:cs="Times New Roman"/>
                <w:b/>
                <w:sz w:val="24"/>
                <w:szCs w:val="24"/>
              </w:rPr>
              <w:t>Технология машинной обработки металлов и искусственных материалов</w:t>
            </w:r>
          </w:p>
        </w:tc>
        <w:tc>
          <w:tcPr>
            <w:tcW w:w="1417" w:type="dxa"/>
          </w:tcPr>
          <w:p w:rsidR="00A417F4" w:rsidRPr="00A417F4" w:rsidRDefault="00A417F4" w:rsidP="00A417F4">
            <w:pPr>
              <w:spacing w:line="360" w:lineRule="auto"/>
              <w:jc w:val="center"/>
              <w:rPr>
                <w:rFonts w:ascii="Times New Roman" w:hAnsi="Times New Roman" w:cs="Times New Roman"/>
                <w:b/>
                <w:sz w:val="24"/>
                <w:szCs w:val="24"/>
              </w:rPr>
            </w:pPr>
            <w:r w:rsidRPr="00A417F4">
              <w:rPr>
                <w:rFonts w:ascii="Times New Roman" w:hAnsi="Times New Roman" w:cs="Times New Roman"/>
                <w:b/>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9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1.</w:t>
            </w:r>
          </w:p>
        </w:tc>
        <w:tc>
          <w:tcPr>
            <w:tcW w:w="11766"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Современные ручные технологические машины.</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902" w:type="dxa"/>
          </w:tcPr>
          <w:p w:rsidR="00A417F4" w:rsidRPr="00A417F4" w:rsidRDefault="00A417F4" w:rsidP="00A417F4">
            <w:pPr>
              <w:spacing w:line="360" w:lineRule="auto"/>
              <w:jc w:val="center"/>
              <w:rPr>
                <w:rFonts w:ascii="Times New Roman" w:hAnsi="Times New Roman" w:cs="Times New Roman"/>
                <w:sz w:val="24"/>
                <w:szCs w:val="24"/>
              </w:rPr>
            </w:pPr>
          </w:p>
        </w:tc>
        <w:tc>
          <w:tcPr>
            <w:tcW w:w="11766" w:type="dxa"/>
          </w:tcPr>
          <w:p w:rsidR="00A417F4" w:rsidRPr="00A417F4" w:rsidRDefault="00A417F4" w:rsidP="00A417F4">
            <w:pPr>
              <w:spacing w:line="360" w:lineRule="auto"/>
              <w:jc w:val="center"/>
              <w:rPr>
                <w:rFonts w:ascii="Times New Roman" w:hAnsi="Times New Roman" w:cs="Times New Roman"/>
                <w:b/>
                <w:sz w:val="24"/>
                <w:szCs w:val="24"/>
              </w:rPr>
            </w:pPr>
            <w:r w:rsidRPr="00A417F4">
              <w:rPr>
                <w:rFonts w:ascii="Times New Roman" w:hAnsi="Times New Roman" w:cs="Times New Roman"/>
                <w:b/>
                <w:sz w:val="24"/>
                <w:szCs w:val="24"/>
              </w:rPr>
              <w:t>Технология художественно-прикладной обработки материалов</w:t>
            </w:r>
          </w:p>
        </w:tc>
        <w:tc>
          <w:tcPr>
            <w:tcW w:w="1417" w:type="dxa"/>
          </w:tcPr>
          <w:p w:rsidR="00A417F4" w:rsidRPr="00A417F4" w:rsidRDefault="00A417F4" w:rsidP="00A417F4">
            <w:pPr>
              <w:spacing w:line="360" w:lineRule="auto"/>
              <w:jc w:val="center"/>
              <w:rPr>
                <w:rFonts w:ascii="Times New Roman" w:hAnsi="Times New Roman" w:cs="Times New Roman"/>
                <w:b/>
                <w:sz w:val="24"/>
                <w:szCs w:val="24"/>
              </w:rPr>
            </w:pPr>
            <w:r w:rsidRPr="00A417F4">
              <w:rPr>
                <w:rFonts w:ascii="Times New Roman" w:hAnsi="Times New Roman" w:cs="Times New Roman"/>
                <w:b/>
                <w:sz w:val="24"/>
                <w:szCs w:val="24"/>
              </w:rPr>
              <w:t>6</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9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1.</w:t>
            </w:r>
          </w:p>
        </w:tc>
        <w:tc>
          <w:tcPr>
            <w:tcW w:w="11766"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Виды декоративно-прикладного творчества.</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9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1766" w:type="dxa"/>
          </w:tcPr>
          <w:p w:rsidR="00A417F4" w:rsidRPr="00A417F4" w:rsidRDefault="00A417F4" w:rsidP="00A417F4">
            <w:pPr>
              <w:rPr>
                <w:rFonts w:ascii="Times New Roman" w:hAnsi="Times New Roman" w:cs="Times New Roman"/>
                <w:sz w:val="24"/>
                <w:szCs w:val="24"/>
              </w:rPr>
            </w:pPr>
            <w:r w:rsidRPr="00A417F4">
              <w:rPr>
                <w:rFonts w:ascii="Times New Roman" w:hAnsi="Times New Roman" w:cs="Times New Roman"/>
                <w:sz w:val="24"/>
                <w:szCs w:val="24"/>
              </w:rPr>
              <w:t>Резьба по дереву. Оборудование, инструменты. Выбор материалов.</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9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3.</w:t>
            </w:r>
          </w:p>
        </w:tc>
        <w:tc>
          <w:tcPr>
            <w:tcW w:w="11766"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Правила безопасного труда при работе с древесиной.</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902" w:type="dxa"/>
          </w:tcPr>
          <w:p w:rsidR="00A417F4" w:rsidRPr="00A417F4" w:rsidRDefault="00A417F4" w:rsidP="00A417F4">
            <w:pPr>
              <w:spacing w:line="360" w:lineRule="auto"/>
              <w:jc w:val="center"/>
              <w:rPr>
                <w:rFonts w:ascii="Times New Roman" w:hAnsi="Times New Roman" w:cs="Times New Roman"/>
                <w:sz w:val="24"/>
                <w:szCs w:val="24"/>
              </w:rPr>
            </w:pPr>
          </w:p>
        </w:tc>
        <w:tc>
          <w:tcPr>
            <w:tcW w:w="11766" w:type="dxa"/>
          </w:tcPr>
          <w:p w:rsidR="00A417F4" w:rsidRPr="00A417F4" w:rsidRDefault="00A417F4" w:rsidP="00A417F4">
            <w:pPr>
              <w:spacing w:line="360" w:lineRule="auto"/>
              <w:jc w:val="center"/>
              <w:rPr>
                <w:rFonts w:ascii="Times New Roman" w:hAnsi="Times New Roman" w:cs="Times New Roman"/>
                <w:b/>
                <w:sz w:val="24"/>
                <w:szCs w:val="24"/>
              </w:rPr>
            </w:pPr>
            <w:r w:rsidRPr="00A417F4">
              <w:rPr>
                <w:rFonts w:ascii="Times New Roman" w:hAnsi="Times New Roman" w:cs="Times New Roman"/>
                <w:b/>
                <w:sz w:val="24"/>
                <w:szCs w:val="24"/>
              </w:rPr>
              <w:t>Технология домашнего хозяйства</w:t>
            </w:r>
          </w:p>
        </w:tc>
        <w:tc>
          <w:tcPr>
            <w:tcW w:w="1417" w:type="dxa"/>
          </w:tcPr>
          <w:p w:rsidR="00A417F4" w:rsidRPr="00A417F4" w:rsidRDefault="00A417F4" w:rsidP="00A417F4">
            <w:pPr>
              <w:spacing w:line="360" w:lineRule="auto"/>
              <w:jc w:val="center"/>
              <w:rPr>
                <w:rFonts w:ascii="Times New Roman" w:hAnsi="Times New Roman" w:cs="Times New Roman"/>
                <w:b/>
                <w:sz w:val="24"/>
                <w:szCs w:val="24"/>
              </w:rPr>
            </w:pPr>
            <w:r w:rsidRPr="00A417F4">
              <w:rPr>
                <w:rFonts w:ascii="Times New Roman" w:hAnsi="Times New Roman" w:cs="Times New Roman"/>
                <w:b/>
                <w:sz w:val="24"/>
                <w:szCs w:val="24"/>
              </w:rPr>
              <w:t>8</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902" w:type="dxa"/>
          </w:tcPr>
          <w:p w:rsidR="00A417F4" w:rsidRPr="00A417F4" w:rsidRDefault="00A417F4" w:rsidP="00A417F4">
            <w:pPr>
              <w:spacing w:line="360" w:lineRule="auto"/>
              <w:jc w:val="center"/>
              <w:rPr>
                <w:rFonts w:ascii="Times New Roman" w:hAnsi="Times New Roman" w:cs="Times New Roman"/>
                <w:sz w:val="24"/>
                <w:szCs w:val="24"/>
              </w:rPr>
            </w:pPr>
          </w:p>
        </w:tc>
        <w:tc>
          <w:tcPr>
            <w:tcW w:w="11766" w:type="dxa"/>
          </w:tcPr>
          <w:p w:rsidR="00A417F4" w:rsidRPr="00A417F4" w:rsidRDefault="00A417F4" w:rsidP="00A417F4">
            <w:pPr>
              <w:jc w:val="center"/>
              <w:rPr>
                <w:rFonts w:ascii="Times New Roman" w:hAnsi="Times New Roman" w:cs="Times New Roman"/>
                <w:b/>
                <w:sz w:val="24"/>
                <w:szCs w:val="24"/>
              </w:rPr>
            </w:pPr>
            <w:r w:rsidRPr="00A417F4">
              <w:rPr>
                <w:rFonts w:ascii="Times New Roman" w:hAnsi="Times New Roman" w:cs="Times New Roman"/>
                <w:b/>
                <w:sz w:val="24"/>
                <w:szCs w:val="24"/>
              </w:rPr>
              <w:t>Технология ремонта деталей интерьера, одежды, обуви и ухода за ними.</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9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1.</w:t>
            </w:r>
          </w:p>
        </w:tc>
        <w:tc>
          <w:tcPr>
            <w:tcW w:w="11766"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Интерьер жилого помещения. Сверление отверстий в стене.</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902" w:type="dxa"/>
          </w:tcPr>
          <w:p w:rsidR="00A417F4" w:rsidRPr="00A417F4" w:rsidRDefault="00A417F4" w:rsidP="00A417F4">
            <w:pPr>
              <w:spacing w:line="360" w:lineRule="auto"/>
              <w:jc w:val="center"/>
              <w:rPr>
                <w:rFonts w:ascii="Times New Roman" w:hAnsi="Times New Roman" w:cs="Times New Roman"/>
                <w:sz w:val="24"/>
                <w:szCs w:val="24"/>
              </w:rPr>
            </w:pPr>
          </w:p>
        </w:tc>
        <w:tc>
          <w:tcPr>
            <w:tcW w:w="11766" w:type="dxa"/>
          </w:tcPr>
          <w:p w:rsidR="00A417F4" w:rsidRPr="00A417F4" w:rsidRDefault="00A417F4" w:rsidP="00A417F4">
            <w:pPr>
              <w:spacing w:line="360" w:lineRule="auto"/>
              <w:jc w:val="center"/>
              <w:rPr>
                <w:rFonts w:ascii="Times New Roman" w:hAnsi="Times New Roman" w:cs="Times New Roman"/>
                <w:b/>
                <w:sz w:val="24"/>
                <w:szCs w:val="24"/>
              </w:rPr>
            </w:pPr>
            <w:r w:rsidRPr="00A417F4">
              <w:rPr>
                <w:rFonts w:ascii="Times New Roman" w:hAnsi="Times New Roman" w:cs="Times New Roman"/>
                <w:b/>
                <w:sz w:val="24"/>
                <w:szCs w:val="24"/>
              </w:rPr>
              <w:t>Технология ремонтно-отделочных работ</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4</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9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1.</w:t>
            </w:r>
          </w:p>
        </w:tc>
        <w:tc>
          <w:tcPr>
            <w:tcW w:w="11766"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Виды ремонтно-отделочных работ. Заделка трещин.</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9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1766"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Технология оклейки помещений обоями. Разработка эскиза.</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902" w:type="dxa"/>
          </w:tcPr>
          <w:p w:rsidR="00A417F4" w:rsidRPr="00A417F4" w:rsidRDefault="00A417F4" w:rsidP="00A417F4">
            <w:pPr>
              <w:spacing w:line="360" w:lineRule="auto"/>
              <w:jc w:val="center"/>
              <w:rPr>
                <w:rFonts w:ascii="Times New Roman" w:hAnsi="Times New Roman" w:cs="Times New Roman"/>
                <w:sz w:val="24"/>
                <w:szCs w:val="24"/>
              </w:rPr>
            </w:pPr>
          </w:p>
        </w:tc>
        <w:tc>
          <w:tcPr>
            <w:tcW w:w="11766" w:type="dxa"/>
          </w:tcPr>
          <w:p w:rsidR="00A417F4" w:rsidRPr="00A417F4" w:rsidRDefault="00A417F4" w:rsidP="00A417F4">
            <w:pPr>
              <w:jc w:val="center"/>
              <w:rPr>
                <w:rFonts w:ascii="Times New Roman" w:hAnsi="Times New Roman" w:cs="Times New Roman"/>
                <w:b/>
                <w:sz w:val="24"/>
                <w:szCs w:val="24"/>
              </w:rPr>
            </w:pPr>
            <w:r w:rsidRPr="00A417F4">
              <w:rPr>
                <w:rFonts w:ascii="Times New Roman" w:hAnsi="Times New Roman" w:cs="Times New Roman"/>
                <w:b/>
                <w:sz w:val="24"/>
                <w:szCs w:val="24"/>
              </w:rPr>
              <w:t>Технология ремонта элементов системы водоснабжения и канализации</w:t>
            </w:r>
          </w:p>
        </w:tc>
        <w:tc>
          <w:tcPr>
            <w:tcW w:w="1417" w:type="dxa"/>
          </w:tcPr>
          <w:p w:rsidR="00A417F4" w:rsidRPr="00A417F4" w:rsidRDefault="00A417F4" w:rsidP="00A417F4">
            <w:pPr>
              <w:spacing w:line="360" w:lineRule="auto"/>
              <w:jc w:val="center"/>
              <w:rPr>
                <w:rFonts w:ascii="Times New Roman" w:hAnsi="Times New Roman" w:cs="Times New Roman"/>
                <w:b/>
                <w:sz w:val="24"/>
                <w:szCs w:val="24"/>
              </w:rPr>
            </w:pPr>
            <w:r w:rsidRPr="00A417F4">
              <w:rPr>
                <w:rFonts w:ascii="Times New Roman" w:hAnsi="Times New Roman" w:cs="Times New Roman"/>
                <w:b/>
                <w:sz w:val="24"/>
                <w:szCs w:val="24"/>
              </w:rPr>
              <w:t>4</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9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1.</w:t>
            </w:r>
          </w:p>
        </w:tc>
        <w:tc>
          <w:tcPr>
            <w:tcW w:w="11766"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Сантехника в доме. Изготовление резиновых шайб.</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9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1766"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Разборка и сборка кранов и смесителей.</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902" w:type="dxa"/>
          </w:tcPr>
          <w:p w:rsidR="00A417F4" w:rsidRPr="00A417F4" w:rsidRDefault="00A417F4" w:rsidP="00A417F4">
            <w:pPr>
              <w:spacing w:line="360" w:lineRule="auto"/>
              <w:jc w:val="center"/>
              <w:rPr>
                <w:rFonts w:ascii="Times New Roman" w:hAnsi="Times New Roman" w:cs="Times New Roman"/>
                <w:sz w:val="24"/>
                <w:szCs w:val="24"/>
              </w:rPr>
            </w:pPr>
          </w:p>
        </w:tc>
        <w:tc>
          <w:tcPr>
            <w:tcW w:w="11766" w:type="dxa"/>
          </w:tcPr>
          <w:p w:rsidR="00A417F4" w:rsidRPr="00A417F4" w:rsidRDefault="00A417F4" w:rsidP="00A417F4">
            <w:pPr>
              <w:jc w:val="center"/>
              <w:rPr>
                <w:rFonts w:ascii="Times New Roman" w:hAnsi="Times New Roman" w:cs="Times New Roman"/>
                <w:b/>
                <w:sz w:val="24"/>
                <w:szCs w:val="24"/>
              </w:rPr>
            </w:pPr>
            <w:r w:rsidRPr="00A417F4">
              <w:rPr>
                <w:rFonts w:ascii="Times New Roman" w:hAnsi="Times New Roman" w:cs="Times New Roman"/>
                <w:b/>
                <w:sz w:val="24"/>
                <w:szCs w:val="24"/>
              </w:rPr>
              <w:t>Технология исследовательской и опытнической деятельности</w:t>
            </w:r>
          </w:p>
        </w:tc>
        <w:tc>
          <w:tcPr>
            <w:tcW w:w="1417" w:type="dxa"/>
          </w:tcPr>
          <w:p w:rsidR="00A417F4" w:rsidRPr="00A417F4" w:rsidRDefault="00A417F4" w:rsidP="00A417F4">
            <w:pPr>
              <w:spacing w:line="360" w:lineRule="auto"/>
              <w:jc w:val="center"/>
              <w:rPr>
                <w:rFonts w:ascii="Times New Roman" w:hAnsi="Times New Roman" w:cs="Times New Roman"/>
                <w:b/>
                <w:sz w:val="24"/>
                <w:szCs w:val="24"/>
              </w:rPr>
            </w:pPr>
            <w:r w:rsidRPr="00A417F4">
              <w:rPr>
                <w:rFonts w:ascii="Times New Roman" w:hAnsi="Times New Roman" w:cs="Times New Roman"/>
                <w:b/>
                <w:sz w:val="24"/>
                <w:szCs w:val="24"/>
              </w:rPr>
              <w:t>10</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902" w:type="dxa"/>
          </w:tcPr>
          <w:p w:rsidR="00A417F4" w:rsidRPr="00A417F4" w:rsidRDefault="00A417F4" w:rsidP="00A417F4">
            <w:pPr>
              <w:spacing w:line="360" w:lineRule="auto"/>
              <w:jc w:val="center"/>
              <w:rPr>
                <w:rFonts w:ascii="Times New Roman" w:hAnsi="Times New Roman" w:cs="Times New Roman"/>
                <w:sz w:val="24"/>
                <w:szCs w:val="24"/>
              </w:rPr>
            </w:pPr>
          </w:p>
        </w:tc>
        <w:tc>
          <w:tcPr>
            <w:tcW w:w="11766" w:type="dxa"/>
          </w:tcPr>
          <w:p w:rsidR="00A417F4" w:rsidRPr="00A417F4" w:rsidRDefault="00A417F4" w:rsidP="00A417F4">
            <w:pPr>
              <w:spacing w:line="360" w:lineRule="auto"/>
              <w:jc w:val="center"/>
              <w:rPr>
                <w:rFonts w:ascii="Times New Roman" w:hAnsi="Times New Roman" w:cs="Times New Roman"/>
                <w:b/>
                <w:sz w:val="24"/>
                <w:szCs w:val="24"/>
              </w:rPr>
            </w:pPr>
            <w:r w:rsidRPr="00A417F4">
              <w:rPr>
                <w:rFonts w:ascii="Times New Roman" w:hAnsi="Times New Roman" w:cs="Times New Roman"/>
                <w:b/>
                <w:sz w:val="24"/>
                <w:szCs w:val="24"/>
              </w:rPr>
              <w:t>Исследовательская и созидательная деятельность</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10</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9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1.</w:t>
            </w:r>
          </w:p>
        </w:tc>
        <w:tc>
          <w:tcPr>
            <w:tcW w:w="11766"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Творческий проект.  Изготовления изделий для проекта.</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9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1766"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Этапы проектирования.</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9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3.</w:t>
            </w:r>
          </w:p>
        </w:tc>
        <w:tc>
          <w:tcPr>
            <w:tcW w:w="11766"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Оформление проектных материалов.</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9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4.</w:t>
            </w:r>
          </w:p>
        </w:tc>
        <w:tc>
          <w:tcPr>
            <w:tcW w:w="11766"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Разработка чертежей и технологических карт.</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902"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5.</w:t>
            </w:r>
          </w:p>
        </w:tc>
        <w:tc>
          <w:tcPr>
            <w:tcW w:w="11766" w:type="dxa"/>
          </w:tcPr>
          <w:p w:rsidR="00A417F4" w:rsidRPr="00A417F4" w:rsidRDefault="00A417F4" w:rsidP="00A417F4">
            <w:pPr>
              <w:spacing w:line="360" w:lineRule="auto"/>
              <w:rPr>
                <w:rFonts w:ascii="Times New Roman" w:hAnsi="Times New Roman" w:cs="Times New Roman"/>
                <w:sz w:val="24"/>
                <w:szCs w:val="24"/>
              </w:rPr>
            </w:pPr>
            <w:r w:rsidRPr="00A417F4">
              <w:rPr>
                <w:rFonts w:ascii="Times New Roman" w:hAnsi="Times New Roman" w:cs="Times New Roman"/>
                <w:sz w:val="24"/>
                <w:szCs w:val="24"/>
              </w:rPr>
              <w:t>Презентация проекта.</w:t>
            </w:r>
          </w:p>
        </w:tc>
        <w:tc>
          <w:tcPr>
            <w:tcW w:w="1417" w:type="dxa"/>
          </w:tcPr>
          <w:p w:rsidR="00A417F4" w:rsidRPr="00A417F4" w:rsidRDefault="00A417F4" w:rsidP="00A417F4">
            <w:pPr>
              <w:spacing w:line="360" w:lineRule="auto"/>
              <w:jc w:val="center"/>
              <w:rPr>
                <w:rFonts w:ascii="Times New Roman" w:hAnsi="Times New Roman" w:cs="Times New Roman"/>
                <w:sz w:val="24"/>
                <w:szCs w:val="24"/>
              </w:rPr>
            </w:pPr>
            <w:r w:rsidRPr="00A417F4">
              <w:rPr>
                <w:rFonts w:ascii="Times New Roman" w:hAnsi="Times New Roman" w:cs="Times New Roman"/>
                <w:sz w:val="24"/>
                <w:szCs w:val="24"/>
              </w:rPr>
              <w:t>2</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r w:rsidR="00A417F4" w:rsidRPr="00A417F4" w:rsidTr="00CA7A6C">
        <w:tc>
          <w:tcPr>
            <w:tcW w:w="902" w:type="dxa"/>
          </w:tcPr>
          <w:p w:rsidR="00A417F4" w:rsidRPr="00A417F4" w:rsidRDefault="00A417F4" w:rsidP="00A417F4">
            <w:pPr>
              <w:spacing w:line="360" w:lineRule="auto"/>
              <w:jc w:val="center"/>
              <w:rPr>
                <w:rFonts w:ascii="Times New Roman" w:hAnsi="Times New Roman" w:cs="Times New Roman"/>
                <w:sz w:val="24"/>
                <w:szCs w:val="24"/>
              </w:rPr>
            </w:pPr>
          </w:p>
        </w:tc>
        <w:tc>
          <w:tcPr>
            <w:tcW w:w="11766" w:type="dxa"/>
          </w:tcPr>
          <w:p w:rsidR="00A417F4" w:rsidRPr="00A417F4" w:rsidRDefault="00A417F4" w:rsidP="00A417F4">
            <w:pPr>
              <w:spacing w:line="360" w:lineRule="auto"/>
              <w:jc w:val="right"/>
              <w:rPr>
                <w:rFonts w:ascii="Times New Roman" w:hAnsi="Times New Roman" w:cs="Times New Roman"/>
                <w:b/>
                <w:sz w:val="24"/>
                <w:szCs w:val="24"/>
              </w:rPr>
            </w:pPr>
            <w:r w:rsidRPr="00A417F4">
              <w:rPr>
                <w:rFonts w:ascii="Times New Roman" w:hAnsi="Times New Roman" w:cs="Times New Roman"/>
                <w:b/>
                <w:sz w:val="24"/>
                <w:szCs w:val="24"/>
              </w:rPr>
              <w:t>Всего:</w:t>
            </w:r>
          </w:p>
        </w:tc>
        <w:tc>
          <w:tcPr>
            <w:tcW w:w="1417" w:type="dxa"/>
          </w:tcPr>
          <w:p w:rsidR="00A417F4" w:rsidRPr="00A417F4" w:rsidRDefault="00A417F4" w:rsidP="00A417F4">
            <w:pPr>
              <w:spacing w:line="360" w:lineRule="auto"/>
              <w:jc w:val="center"/>
              <w:rPr>
                <w:rFonts w:ascii="Times New Roman" w:hAnsi="Times New Roman" w:cs="Times New Roman"/>
                <w:b/>
                <w:sz w:val="24"/>
                <w:szCs w:val="24"/>
              </w:rPr>
            </w:pPr>
            <w:r w:rsidRPr="00A417F4">
              <w:rPr>
                <w:rFonts w:ascii="Times New Roman" w:hAnsi="Times New Roman" w:cs="Times New Roman"/>
                <w:b/>
                <w:sz w:val="24"/>
                <w:szCs w:val="24"/>
              </w:rPr>
              <w:t>68</w:t>
            </w:r>
          </w:p>
        </w:tc>
        <w:tc>
          <w:tcPr>
            <w:tcW w:w="1276" w:type="dxa"/>
          </w:tcPr>
          <w:p w:rsidR="00A417F4" w:rsidRPr="00A417F4" w:rsidRDefault="00A417F4" w:rsidP="00A417F4">
            <w:pPr>
              <w:spacing w:line="360" w:lineRule="auto"/>
              <w:jc w:val="center"/>
              <w:rPr>
                <w:rFonts w:ascii="Times New Roman" w:hAnsi="Times New Roman" w:cs="Times New Roman"/>
                <w:sz w:val="24"/>
                <w:szCs w:val="24"/>
              </w:rPr>
            </w:pPr>
          </w:p>
        </w:tc>
      </w:tr>
    </w:tbl>
    <w:p w:rsidR="00EF35DE" w:rsidRPr="00A417F4" w:rsidRDefault="00EF35DE" w:rsidP="00EF35DE">
      <w:pPr>
        <w:spacing w:after="0" w:line="360" w:lineRule="auto"/>
        <w:ind w:right="-106"/>
        <w:rPr>
          <w:rFonts w:ascii="Times New Roman" w:hAnsi="Times New Roman" w:cs="Times New Roman"/>
          <w:sz w:val="24"/>
          <w:szCs w:val="24"/>
        </w:rPr>
      </w:pPr>
    </w:p>
    <w:p w:rsidR="00A417F4" w:rsidRDefault="00A417F4" w:rsidP="00A417F4">
      <w:pPr>
        <w:spacing w:after="0" w:line="360" w:lineRule="auto"/>
        <w:jc w:val="center"/>
        <w:rPr>
          <w:rFonts w:ascii="Times New Roman" w:hAnsi="Times New Roman" w:cs="Times New Roman"/>
          <w:sz w:val="24"/>
          <w:szCs w:val="24"/>
        </w:rPr>
      </w:pPr>
    </w:p>
    <w:p w:rsidR="004E46EF" w:rsidRDefault="004E46EF" w:rsidP="00EF35DE">
      <w:pPr>
        <w:spacing w:after="0" w:line="240" w:lineRule="auto"/>
        <w:rPr>
          <w:rFonts w:ascii="Times New Roman" w:hAnsi="Times New Roman" w:cs="Times New Roman"/>
          <w:sz w:val="24"/>
          <w:szCs w:val="24"/>
        </w:rPr>
      </w:pPr>
    </w:p>
    <w:p w:rsidR="004E46EF" w:rsidRDefault="004E46EF" w:rsidP="00EF35DE">
      <w:pPr>
        <w:spacing w:after="0" w:line="240" w:lineRule="auto"/>
        <w:rPr>
          <w:rFonts w:ascii="Times New Roman" w:hAnsi="Times New Roman" w:cs="Times New Roman"/>
          <w:sz w:val="24"/>
          <w:szCs w:val="24"/>
        </w:rPr>
      </w:pPr>
    </w:p>
    <w:p w:rsidR="004E46EF" w:rsidRDefault="004E46EF" w:rsidP="00EF35DE">
      <w:pPr>
        <w:spacing w:after="0" w:line="240" w:lineRule="auto"/>
        <w:rPr>
          <w:rFonts w:ascii="Times New Roman" w:hAnsi="Times New Roman" w:cs="Times New Roman"/>
          <w:sz w:val="24"/>
          <w:szCs w:val="24"/>
        </w:rPr>
      </w:pPr>
    </w:p>
    <w:p w:rsidR="00EF35DE" w:rsidRDefault="00EF35DE" w:rsidP="00EF35D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Календарно-тематическое планирование</w:t>
      </w:r>
    </w:p>
    <w:p w:rsidR="00EF35DE" w:rsidRDefault="00EF35DE" w:rsidP="00EF35DE">
      <w:pPr>
        <w:spacing w:after="0" w:line="240" w:lineRule="auto"/>
        <w:rPr>
          <w:rFonts w:ascii="Times New Roman" w:hAnsi="Times New Roman" w:cs="Times New Roman"/>
          <w:sz w:val="28"/>
          <w:szCs w:val="28"/>
        </w:rPr>
      </w:pPr>
      <w:r>
        <w:rPr>
          <w:rFonts w:ascii="Times New Roman" w:eastAsia="Times New Roman" w:hAnsi="Times New Roman" w:cs="Times New Roman"/>
          <w:b/>
          <w:sz w:val="24"/>
          <w:szCs w:val="24"/>
          <w:lang w:eastAsia="ru-RU"/>
        </w:rPr>
        <w:t>7 класс</w:t>
      </w:r>
    </w:p>
    <w:p w:rsidR="00A417F4" w:rsidRPr="00A417F4" w:rsidRDefault="00A417F4" w:rsidP="00EF35DE">
      <w:pPr>
        <w:spacing w:after="0" w:line="360" w:lineRule="auto"/>
        <w:rPr>
          <w:rFonts w:ascii="Times New Roman" w:hAnsi="Times New Roman" w:cs="Times New Roman"/>
          <w:sz w:val="24"/>
          <w:szCs w:val="24"/>
        </w:rPr>
      </w:pPr>
    </w:p>
    <w:tbl>
      <w:tblPr>
        <w:tblStyle w:val="22"/>
        <w:tblW w:w="15026" w:type="dxa"/>
        <w:tblInd w:w="-601" w:type="dxa"/>
        <w:tblLayout w:type="fixed"/>
        <w:tblLook w:val="04A0"/>
      </w:tblPr>
      <w:tblGrid>
        <w:gridCol w:w="567"/>
        <w:gridCol w:w="11766"/>
        <w:gridCol w:w="1417"/>
        <w:gridCol w:w="1276"/>
      </w:tblGrid>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spacing w:line="360" w:lineRule="auto"/>
              <w:jc w:val="center"/>
              <w:rPr>
                <w:rFonts w:ascii="Times New Roman" w:hAnsi="Times New Roman" w:cs="Times New Roman"/>
                <w:b/>
                <w:sz w:val="24"/>
                <w:szCs w:val="24"/>
              </w:rPr>
            </w:pPr>
            <w:r w:rsidRPr="00A417F4">
              <w:rPr>
                <w:rFonts w:ascii="Times New Roman" w:hAnsi="Times New Roman" w:cs="Times New Roman"/>
                <w:b/>
                <w:sz w:val="24"/>
                <w:szCs w:val="24"/>
                <w:lang w:eastAsia="ru-RU"/>
              </w:rPr>
              <w:t>№</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b/>
                <w:sz w:val="24"/>
                <w:szCs w:val="24"/>
              </w:rPr>
            </w:pPr>
            <w:r w:rsidRPr="00A417F4">
              <w:rPr>
                <w:rFonts w:ascii="Times New Roman" w:hAnsi="Times New Roman" w:cs="Times New Roman"/>
                <w:b/>
                <w:sz w:val="24"/>
                <w:szCs w:val="24"/>
                <w:lang w:eastAsia="ru-RU"/>
              </w:rPr>
              <w:t>Тема занятий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b/>
                <w:sz w:val="24"/>
                <w:szCs w:val="24"/>
              </w:rPr>
            </w:pPr>
            <w:r w:rsidRPr="00A417F4">
              <w:rPr>
                <w:rFonts w:ascii="Times New Roman" w:hAnsi="Times New Roman" w:cs="Times New Roman"/>
                <w:b/>
                <w:sz w:val="24"/>
                <w:szCs w:val="24"/>
                <w:lang w:eastAsia="ru-RU"/>
              </w:rPr>
              <w:t>Количество часов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EF35DE">
            <w:pPr>
              <w:rPr>
                <w:rFonts w:ascii="Times New Roman" w:hAnsi="Times New Roman" w:cs="Times New Roman"/>
                <w:b/>
                <w:sz w:val="24"/>
                <w:szCs w:val="24"/>
              </w:rPr>
            </w:pPr>
            <w:r w:rsidRPr="00A417F4">
              <w:rPr>
                <w:rFonts w:ascii="Times New Roman" w:hAnsi="Times New Roman" w:cs="Times New Roman"/>
                <w:b/>
                <w:sz w:val="24"/>
                <w:szCs w:val="24"/>
                <w:lang w:eastAsia="ru-RU"/>
              </w:rPr>
              <w:t>Сроки</w:t>
            </w: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spacing w:line="360" w:lineRule="auto"/>
              <w:jc w:val="center"/>
              <w:rPr>
                <w:rFonts w:ascii="Times New Roman" w:hAnsi="Times New Roman" w:cs="Times New Roman"/>
                <w:sz w:val="28"/>
                <w:szCs w:val="28"/>
              </w:rPr>
            </w:pP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EF35DE">
            <w:pPr>
              <w:jc w:val="center"/>
              <w:rPr>
                <w:rFonts w:ascii="Times New Roman" w:hAnsi="Times New Roman" w:cs="Times New Roman"/>
                <w:b/>
                <w:sz w:val="28"/>
                <w:szCs w:val="28"/>
              </w:rPr>
            </w:pPr>
            <w:r w:rsidRPr="00A417F4">
              <w:rPr>
                <w:rFonts w:ascii="Times New Roman" w:hAnsi="Times New Roman" w:cs="Times New Roman"/>
                <w:b/>
                <w:sz w:val="28"/>
                <w:szCs w:val="28"/>
                <w:lang w:eastAsia="ru-RU"/>
              </w:rPr>
              <w:t xml:space="preserve"> Технология обработки конструкционных материалов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spacing w:line="360" w:lineRule="auto"/>
              <w:jc w:val="center"/>
              <w:rPr>
                <w:rFonts w:ascii="Times New Roman" w:hAnsi="Times New Roman" w:cs="Times New Roman"/>
                <w:b/>
                <w:sz w:val="28"/>
                <w:szCs w:val="28"/>
              </w:rPr>
            </w:pPr>
            <w:r w:rsidRPr="00A417F4">
              <w:rPr>
                <w:rFonts w:ascii="Times New Roman" w:hAnsi="Times New Roman" w:cs="Times New Roman"/>
                <w:b/>
                <w:sz w:val="28"/>
                <w:szCs w:val="28"/>
                <w:lang w:eastAsia="ru-RU"/>
              </w:rPr>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spacing w:line="360" w:lineRule="auto"/>
              <w:jc w:val="center"/>
              <w:rPr>
                <w:rFonts w:ascii="Times New Roman" w:hAnsi="Times New Roman" w:cs="Times New Roman"/>
                <w:sz w:val="28"/>
                <w:szCs w:val="28"/>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spacing w:line="360" w:lineRule="auto"/>
              <w:jc w:val="center"/>
              <w:rPr>
                <w:rFonts w:ascii="Times New Roman" w:hAnsi="Times New Roman" w:cs="Times New Roman"/>
                <w:sz w:val="28"/>
                <w:szCs w:val="28"/>
              </w:rPr>
            </w:pP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b/>
                <w:sz w:val="28"/>
                <w:szCs w:val="28"/>
                <w:lang w:eastAsia="ru-RU"/>
              </w:rPr>
            </w:pPr>
            <w:r w:rsidRPr="00A417F4">
              <w:rPr>
                <w:rFonts w:ascii="Times New Roman" w:hAnsi="Times New Roman" w:cs="Times New Roman"/>
                <w:b/>
                <w:sz w:val="28"/>
                <w:szCs w:val="28"/>
                <w:lang w:eastAsia="ru-RU"/>
              </w:rPr>
              <w:t>Технология ручной обработки древесины и древесных материалов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spacing w:line="360" w:lineRule="auto"/>
              <w:jc w:val="center"/>
              <w:rPr>
                <w:rFonts w:ascii="Times New Roman" w:hAnsi="Times New Roman" w:cs="Times New Roman"/>
                <w:b/>
                <w:sz w:val="28"/>
                <w:szCs w:val="28"/>
                <w:lang w:eastAsia="ru-RU"/>
              </w:rPr>
            </w:pPr>
            <w:r w:rsidRPr="00A417F4">
              <w:rPr>
                <w:rFonts w:ascii="Times New Roman" w:hAnsi="Times New Roman" w:cs="Times New Roman"/>
                <w:b/>
                <w:sz w:val="28"/>
                <w:szCs w:val="28"/>
                <w:lang w:eastAsia="ru-RU"/>
              </w:rPr>
              <w:t>18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spacing w:line="360" w:lineRule="auto"/>
              <w:jc w:val="center"/>
              <w:rPr>
                <w:rFonts w:ascii="Times New Roman" w:hAnsi="Times New Roman" w:cs="Times New Roman"/>
                <w:sz w:val="28"/>
                <w:szCs w:val="28"/>
              </w:rPr>
            </w:pPr>
          </w:p>
        </w:tc>
      </w:tr>
      <w:tr w:rsidR="00A417F4" w:rsidRPr="00A417F4" w:rsidTr="00CA7A6C">
        <w:trPr>
          <w:trHeight w:val="45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spacing w:line="360" w:lineRule="auto"/>
              <w:jc w:val="center"/>
              <w:rPr>
                <w:rFonts w:ascii="Times New Roman" w:hAnsi="Times New Roman" w:cs="Times New Roman"/>
                <w:sz w:val="28"/>
                <w:szCs w:val="28"/>
              </w:rPr>
            </w:pPr>
            <w:r w:rsidRPr="00A417F4">
              <w:rPr>
                <w:rFonts w:ascii="Times New Roman" w:hAnsi="Times New Roman" w:cs="Times New Roman"/>
                <w:sz w:val="28"/>
                <w:szCs w:val="28"/>
              </w:rPr>
              <w:t>1.</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CA7A6C">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Столярные шиповые соединения. Технология шипового соединения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spacing w:line="360" w:lineRule="auto"/>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spacing w:line="360" w:lineRule="auto"/>
              <w:jc w:val="center"/>
              <w:rPr>
                <w:rFonts w:ascii="Times New Roman" w:hAnsi="Times New Roman" w:cs="Times New Roman"/>
                <w:sz w:val="28"/>
                <w:szCs w:val="28"/>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spacing w:line="360" w:lineRule="auto"/>
              <w:jc w:val="center"/>
              <w:rPr>
                <w:rFonts w:ascii="Times New Roman" w:hAnsi="Times New Roman" w:cs="Times New Roman"/>
                <w:sz w:val="28"/>
                <w:szCs w:val="28"/>
              </w:rPr>
            </w:pPr>
            <w:r w:rsidRPr="00A417F4">
              <w:rPr>
                <w:rFonts w:ascii="Times New Roman" w:hAnsi="Times New Roman" w:cs="Times New Roman"/>
                <w:sz w:val="28"/>
                <w:szCs w:val="28"/>
              </w:rPr>
              <w:t>2.</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CA7A6C">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 xml:space="preserve">Технология соединения деталей </w:t>
            </w:r>
            <w:proofErr w:type="spellStart"/>
            <w:r w:rsidRPr="00A417F4">
              <w:rPr>
                <w:rFonts w:ascii="Times New Roman" w:hAnsi="Times New Roman" w:cs="Times New Roman"/>
                <w:sz w:val="28"/>
                <w:szCs w:val="28"/>
                <w:lang w:eastAsia="ru-RU"/>
              </w:rPr>
              <w:t>шкантами</w:t>
            </w:r>
            <w:proofErr w:type="spellEnd"/>
            <w:r w:rsidRPr="00A417F4">
              <w:rPr>
                <w:rFonts w:ascii="Times New Roman" w:hAnsi="Times New Roman" w:cs="Times New Roman"/>
                <w:sz w:val="28"/>
                <w:szCs w:val="28"/>
                <w:lang w:eastAsia="ru-RU"/>
              </w:rPr>
              <w:t xml:space="preserve"> и шурупами.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spacing w:line="360" w:lineRule="auto"/>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spacing w:line="360" w:lineRule="auto"/>
              <w:jc w:val="center"/>
              <w:rPr>
                <w:rFonts w:ascii="Times New Roman" w:hAnsi="Times New Roman" w:cs="Times New Roman"/>
                <w:sz w:val="28"/>
                <w:szCs w:val="28"/>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spacing w:line="360" w:lineRule="auto"/>
              <w:jc w:val="center"/>
              <w:rPr>
                <w:rFonts w:ascii="Times New Roman" w:hAnsi="Times New Roman" w:cs="Times New Roman"/>
                <w:sz w:val="28"/>
                <w:szCs w:val="28"/>
              </w:rPr>
            </w:pPr>
            <w:r w:rsidRPr="00A417F4">
              <w:rPr>
                <w:rFonts w:ascii="Times New Roman" w:hAnsi="Times New Roman" w:cs="Times New Roman"/>
                <w:sz w:val="28"/>
                <w:szCs w:val="28"/>
              </w:rPr>
              <w:t>3.</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CA7A6C">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Изготовление деталей и изделий по техническим рисункам, эскизам.</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spacing w:line="360" w:lineRule="auto"/>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spacing w:line="360" w:lineRule="auto"/>
              <w:jc w:val="center"/>
              <w:rPr>
                <w:rFonts w:ascii="Times New Roman" w:hAnsi="Times New Roman" w:cs="Times New Roman"/>
                <w:sz w:val="28"/>
                <w:szCs w:val="28"/>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spacing w:line="360" w:lineRule="auto"/>
              <w:jc w:val="center"/>
              <w:rPr>
                <w:rFonts w:ascii="Times New Roman" w:hAnsi="Times New Roman" w:cs="Times New Roman"/>
                <w:sz w:val="28"/>
                <w:szCs w:val="28"/>
              </w:rPr>
            </w:pPr>
            <w:r w:rsidRPr="00A417F4">
              <w:rPr>
                <w:rFonts w:ascii="Times New Roman" w:hAnsi="Times New Roman" w:cs="Times New Roman"/>
                <w:sz w:val="28"/>
                <w:szCs w:val="28"/>
              </w:rPr>
              <w:t>4.</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CA7A6C">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Правила безопасного труда при работе ручными столярными инструментами.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spacing w:line="360" w:lineRule="auto"/>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spacing w:line="360" w:lineRule="auto"/>
              <w:jc w:val="center"/>
              <w:rPr>
                <w:rFonts w:ascii="Times New Roman" w:hAnsi="Times New Roman" w:cs="Times New Roman"/>
                <w:sz w:val="28"/>
                <w:szCs w:val="28"/>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spacing w:line="360" w:lineRule="auto"/>
              <w:jc w:val="center"/>
              <w:rPr>
                <w:rFonts w:ascii="Times New Roman" w:hAnsi="Times New Roman" w:cs="Times New Roman"/>
                <w:sz w:val="28"/>
                <w:szCs w:val="28"/>
              </w:rPr>
            </w:pPr>
            <w:r w:rsidRPr="00A417F4">
              <w:rPr>
                <w:rFonts w:ascii="Times New Roman" w:hAnsi="Times New Roman" w:cs="Times New Roman"/>
                <w:sz w:val="28"/>
                <w:szCs w:val="28"/>
              </w:rPr>
              <w:t>5.</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CA7A6C">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Разработка технологических карт деталей из древесины.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spacing w:line="360" w:lineRule="auto"/>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spacing w:line="360" w:lineRule="auto"/>
              <w:jc w:val="center"/>
              <w:rPr>
                <w:rFonts w:ascii="Times New Roman" w:hAnsi="Times New Roman" w:cs="Times New Roman"/>
                <w:sz w:val="28"/>
                <w:szCs w:val="28"/>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spacing w:line="360" w:lineRule="auto"/>
              <w:jc w:val="center"/>
              <w:rPr>
                <w:rFonts w:ascii="Times New Roman" w:hAnsi="Times New Roman" w:cs="Times New Roman"/>
                <w:sz w:val="28"/>
                <w:szCs w:val="28"/>
              </w:rPr>
            </w:pPr>
            <w:r w:rsidRPr="00A417F4">
              <w:rPr>
                <w:rFonts w:ascii="Times New Roman" w:hAnsi="Times New Roman" w:cs="Times New Roman"/>
                <w:sz w:val="28"/>
                <w:szCs w:val="28"/>
              </w:rPr>
              <w:t>6.</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CA7A6C">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Настройка рубанка. Доводка лезвия ножа рубанка.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spacing w:line="360" w:lineRule="auto"/>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spacing w:line="360" w:lineRule="auto"/>
              <w:jc w:val="center"/>
              <w:rPr>
                <w:rFonts w:ascii="Times New Roman" w:hAnsi="Times New Roman" w:cs="Times New Roman"/>
                <w:sz w:val="28"/>
                <w:szCs w:val="28"/>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spacing w:line="360" w:lineRule="auto"/>
              <w:jc w:val="center"/>
              <w:rPr>
                <w:rFonts w:ascii="Times New Roman" w:hAnsi="Times New Roman" w:cs="Times New Roman"/>
                <w:sz w:val="28"/>
                <w:szCs w:val="28"/>
              </w:rPr>
            </w:pPr>
            <w:r w:rsidRPr="00A417F4">
              <w:rPr>
                <w:rFonts w:ascii="Times New Roman" w:hAnsi="Times New Roman" w:cs="Times New Roman"/>
                <w:sz w:val="28"/>
                <w:szCs w:val="28"/>
              </w:rPr>
              <w:t>7.</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CA7A6C">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Изготовление изделий из древесины шиповыми соединениями.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spacing w:line="360" w:lineRule="auto"/>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spacing w:line="360" w:lineRule="auto"/>
              <w:jc w:val="center"/>
              <w:rPr>
                <w:rFonts w:ascii="Times New Roman" w:hAnsi="Times New Roman" w:cs="Times New Roman"/>
                <w:sz w:val="28"/>
                <w:szCs w:val="28"/>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spacing w:line="360" w:lineRule="auto"/>
              <w:jc w:val="center"/>
              <w:rPr>
                <w:rFonts w:ascii="Times New Roman" w:hAnsi="Times New Roman" w:cs="Times New Roman"/>
                <w:sz w:val="28"/>
                <w:szCs w:val="28"/>
              </w:rPr>
            </w:pPr>
            <w:r w:rsidRPr="00A417F4">
              <w:rPr>
                <w:rFonts w:ascii="Times New Roman" w:hAnsi="Times New Roman" w:cs="Times New Roman"/>
                <w:sz w:val="28"/>
                <w:szCs w:val="28"/>
              </w:rPr>
              <w:t>8</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CA7A6C">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Рациональные приемы работы ручными инструментами при выпиливании шипов.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spacing w:line="360" w:lineRule="auto"/>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spacing w:line="360" w:lineRule="auto"/>
              <w:jc w:val="center"/>
              <w:rPr>
                <w:rFonts w:ascii="Times New Roman" w:hAnsi="Times New Roman" w:cs="Times New Roman"/>
                <w:sz w:val="28"/>
                <w:szCs w:val="28"/>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spacing w:line="360" w:lineRule="auto"/>
              <w:jc w:val="center"/>
              <w:rPr>
                <w:rFonts w:ascii="Times New Roman" w:hAnsi="Times New Roman" w:cs="Times New Roman"/>
                <w:sz w:val="28"/>
                <w:szCs w:val="28"/>
              </w:rPr>
            </w:pPr>
            <w:r w:rsidRPr="00A417F4">
              <w:rPr>
                <w:rFonts w:ascii="Times New Roman" w:hAnsi="Times New Roman" w:cs="Times New Roman"/>
                <w:sz w:val="28"/>
                <w:szCs w:val="28"/>
              </w:rPr>
              <w:t>9.</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CA7A6C">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 xml:space="preserve">Соединение деталей из древесины </w:t>
            </w:r>
            <w:proofErr w:type="spellStart"/>
            <w:r w:rsidRPr="00A417F4">
              <w:rPr>
                <w:rFonts w:ascii="Times New Roman" w:hAnsi="Times New Roman" w:cs="Times New Roman"/>
                <w:sz w:val="28"/>
                <w:szCs w:val="28"/>
                <w:lang w:eastAsia="ru-RU"/>
              </w:rPr>
              <w:t>шкантами</w:t>
            </w:r>
            <w:proofErr w:type="spellEnd"/>
            <w:r w:rsidRPr="00A417F4">
              <w:rPr>
                <w:rFonts w:ascii="Times New Roman" w:hAnsi="Times New Roman" w:cs="Times New Roman"/>
                <w:sz w:val="28"/>
                <w:szCs w:val="28"/>
                <w:lang w:eastAsia="ru-RU"/>
              </w:rPr>
              <w:t xml:space="preserve"> и шурупами.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spacing w:line="360" w:lineRule="auto"/>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spacing w:line="360" w:lineRule="auto"/>
              <w:jc w:val="center"/>
              <w:rPr>
                <w:rFonts w:ascii="Times New Roman" w:hAnsi="Times New Roman" w:cs="Times New Roman"/>
                <w:sz w:val="28"/>
                <w:szCs w:val="28"/>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CA7A6C">
            <w:pPr>
              <w:jc w:val="center"/>
              <w:rPr>
                <w:rFonts w:ascii="Times New Roman" w:hAnsi="Times New Roman" w:cs="Times New Roman"/>
                <w:b/>
                <w:sz w:val="28"/>
                <w:szCs w:val="28"/>
                <w:lang w:eastAsia="ru-RU"/>
              </w:rPr>
            </w:pPr>
            <w:r w:rsidRPr="00A417F4">
              <w:rPr>
                <w:rFonts w:ascii="Times New Roman" w:hAnsi="Times New Roman" w:cs="Times New Roman"/>
                <w:b/>
                <w:sz w:val="28"/>
                <w:szCs w:val="28"/>
                <w:lang w:eastAsia="ru-RU"/>
              </w:rPr>
              <w:t>Технология машинной обработки древесины и древесных материалов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b/>
                <w:sz w:val="28"/>
                <w:szCs w:val="28"/>
                <w:lang w:eastAsia="ru-RU"/>
              </w:rPr>
            </w:pPr>
            <w:r w:rsidRPr="00A417F4">
              <w:rPr>
                <w:rFonts w:ascii="Times New Roman" w:hAnsi="Times New Roman" w:cs="Times New Roman"/>
                <w:b/>
                <w:sz w:val="28"/>
                <w:szCs w:val="28"/>
                <w:lang w:eastAsia="ru-RU"/>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r w:rsidRPr="00A417F4">
              <w:rPr>
                <w:rFonts w:ascii="Times New Roman" w:hAnsi="Times New Roman" w:cs="Times New Roman"/>
                <w:sz w:val="28"/>
                <w:szCs w:val="28"/>
              </w:rPr>
              <w:t>1.</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CA7A6C">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Технология точения древесины по чертежам.</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r w:rsidRPr="00A417F4">
              <w:rPr>
                <w:rFonts w:ascii="Times New Roman" w:hAnsi="Times New Roman" w:cs="Times New Roman"/>
                <w:sz w:val="28"/>
                <w:szCs w:val="28"/>
              </w:rPr>
              <w:t>2.</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CA7A6C">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Точение декоративных изделий из древесины. Безопасность труда.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r w:rsidRPr="00A417F4">
              <w:rPr>
                <w:rFonts w:ascii="Times New Roman" w:hAnsi="Times New Roman" w:cs="Times New Roman"/>
                <w:sz w:val="28"/>
                <w:szCs w:val="28"/>
              </w:rPr>
              <w:lastRenderedPageBreak/>
              <w:t>3.</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CA7A6C">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Рациональные приемы при выполнении различных видов токарных работ.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CA7A6C">
            <w:pPr>
              <w:jc w:val="center"/>
              <w:rPr>
                <w:rFonts w:ascii="Times New Roman" w:hAnsi="Times New Roman" w:cs="Times New Roman"/>
                <w:b/>
                <w:sz w:val="28"/>
                <w:szCs w:val="28"/>
                <w:lang w:eastAsia="ru-RU"/>
              </w:rPr>
            </w:pPr>
            <w:r w:rsidRPr="00A417F4">
              <w:rPr>
                <w:rFonts w:ascii="Times New Roman" w:hAnsi="Times New Roman" w:cs="Times New Roman"/>
                <w:b/>
                <w:sz w:val="28"/>
                <w:szCs w:val="28"/>
                <w:lang w:eastAsia="ru-RU"/>
              </w:rPr>
              <w:t>Технология ручной обработки металлов и искусственных материалов.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b/>
                <w:sz w:val="28"/>
                <w:szCs w:val="28"/>
                <w:lang w:eastAsia="ru-RU"/>
              </w:rPr>
            </w:pPr>
            <w:r w:rsidRPr="00A417F4">
              <w:rPr>
                <w:rFonts w:ascii="Times New Roman" w:hAnsi="Times New Roman" w:cs="Times New Roman"/>
                <w:b/>
                <w:sz w:val="28"/>
                <w:szCs w:val="28"/>
                <w:lang w:eastAsia="ru-RU"/>
              </w:rPr>
              <w:t>18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r w:rsidRPr="00A417F4">
              <w:rPr>
                <w:rFonts w:ascii="Times New Roman" w:hAnsi="Times New Roman" w:cs="Times New Roman"/>
                <w:sz w:val="28"/>
                <w:szCs w:val="28"/>
              </w:rPr>
              <w:t>1.</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Металлы и их сплавы.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r w:rsidRPr="00A417F4">
              <w:rPr>
                <w:rFonts w:ascii="Times New Roman" w:hAnsi="Times New Roman" w:cs="Times New Roman"/>
                <w:sz w:val="28"/>
                <w:szCs w:val="28"/>
              </w:rPr>
              <w:t>2.</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Резьбовые соединения. Резьба. Технология нарезания резьбы.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r w:rsidRPr="00A417F4">
              <w:rPr>
                <w:rFonts w:ascii="Times New Roman" w:hAnsi="Times New Roman" w:cs="Times New Roman"/>
                <w:sz w:val="28"/>
                <w:szCs w:val="28"/>
              </w:rPr>
              <w:t>3.</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Профессии, связанные с ручной обработкой металлов.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r w:rsidRPr="00A417F4">
              <w:rPr>
                <w:rFonts w:ascii="Times New Roman" w:hAnsi="Times New Roman" w:cs="Times New Roman"/>
                <w:sz w:val="28"/>
                <w:szCs w:val="28"/>
              </w:rPr>
              <w:t>4.</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Нарезание наружной и внутренней резьбы вручную.</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r w:rsidRPr="00A417F4">
              <w:rPr>
                <w:rFonts w:ascii="Times New Roman" w:hAnsi="Times New Roman" w:cs="Times New Roman"/>
                <w:sz w:val="28"/>
                <w:szCs w:val="28"/>
              </w:rPr>
              <w:t>5.</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Изготовление деталей из тонколистового металла.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r w:rsidRPr="00A417F4">
              <w:rPr>
                <w:rFonts w:ascii="Times New Roman" w:hAnsi="Times New Roman" w:cs="Times New Roman"/>
                <w:sz w:val="28"/>
                <w:szCs w:val="28"/>
              </w:rPr>
              <w:t>6.</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Изготовление коробочек из металла по шаблону.</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r w:rsidRPr="00A417F4">
              <w:rPr>
                <w:rFonts w:ascii="Times New Roman" w:hAnsi="Times New Roman" w:cs="Times New Roman"/>
                <w:sz w:val="28"/>
                <w:szCs w:val="28"/>
              </w:rPr>
              <w:t>7.</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Изготовление деталей из металла по эскизу.</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r w:rsidRPr="00A417F4">
              <w:rPr>
                <w:rFonts w:ascii="Times New Roman" w:hAnsi="Times New Roman" w:cs="Times New Roman"/>
                <w:sz w:val="28"/>
                <w:szCs w:val="28"/>
              </w:rPr>
              <w:t>8.</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Изготовление деталей по технологическим картам.</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r w:rsidRPr="00A417F4">
              <w:rPr>
                <w:rFonts w:ascii="Times New Roman" w:hAnsi="Times New Roman" w:cs="Times New Roman"/>
                <w:sz w:val="28"/>
                <w:szCs w:val="28"/>
              </w:rPr>
              <w:t>9.</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Контроль качества изделий из металла.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b/>
                <w:sz w:val="28"/>
                <w:szCs w:val="28"/>
                <w:lang w:eastAsia="ru-RU"/>
              </w:rPr>
            </w:pPr>
            <w:r w:rsidRPr="00A417F4">
              <w:rPr>
                <w:rFonts w:ascii="Times New Roman" w:hAnsi="Times New Roman" w:cs="Times New Roman"/>
                <w:b/>
                <w:sz w:val="28"/>
                <w:szCs w:val="28"/>
                <w:lang w:eastAsia="ru-RU"/>
              </w:rPr>
              <w:t>Технология машинной обработки металлов и искусственных материалов.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b/>
                <w:sz w:val="28"/>
                <w:szCs w:val="28"/>
                <w:lang w:eastAsia="ru-RU"/>
              </w:rPr>
            </w:pPr>
            <w:r w:rsidRPr="00A417F4">
              <w:rPr>
                <w:rFonts w:ascii="Times New Roman" w:hAnsi="Times New Roman" w:cs="Times New Roman"/>
                <w:b/>
                <w:sz w:val="28"/>
                <w:szCs w:val="28"/>
                <w:lang w:eastAsia="ru-RU"/>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r w:rsidRPr="00A417F4">
              <w:rPr>
                <w:rFonts w:ascii="Times New Roman" w:hAnsi="Times New Roman" w:cs="Times New Roman"/>
                <w:sz w:val="28"/>
                <w:szCs w:val="28"/>
              </w:rPr>
              <w:t>1.</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Токарно-винторезный станок. Устройство, назначение.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r w:rsidRPr="00A417F4">
              <w:rPr>
                <w:rFonts w:ascii="Times New Roman" w:hAnsi="Times New Roman" w:cs="Times New Roman"/>
                <w:sz w:val="28"/>
                <w:szCs w:val="28"/>
              </w:rPr>
              <w:t>2.</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Правила безопасной работы на токарном станке.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r w:rsidRPr="00A417F4">
              <w:rPr>
                <w:rFonts w:ascii="Times New Roman" w:hAnsi="Times New Roman" w:cs="Times New Roman"/>
                <w:sz w:val="28"/>
                <w:szCs w:val="28"/>
              </w:rPr>
              <w:t>3.</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Фрезерный станок. Устройство, назначение.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b/>
                <w:sz w:val="28"/>
                <w:szCs w:val="28"/>
                <w:lang w:eastAsia="ru-RU"/>
              </w:rPr>
            </w:pPr>
            <w:r w:rsidRPr="00A417F4">
              <w:rPr>
                <w:rFonts w:ascii="Times New Roman" w:hAnsi="Times New Roman" w:cs="Times New Roman"/>
                <w:b/>
                <w:sz w:val="28"/>
                <w:szCs w:val="28"/>
                <w:lang w:eastAsia="ru-RU"/>
              </w:rPr>
              <w:t>Технология художественно-прикладной обработки материалов.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b/>
                <w:sz w:val="28"/>
                <w:szCs w:val="28"/>
                <w:lang w:eastAsia="ru-RU"/>
              </w:rPr>
            </w:pPr>
            <w:r w:rsidRPr="00A417F4">
              <w:rPr>
                <w:rFonts w:ascii="Times New Roman" w:hAnsi="Times New Roman" w:cs="Times New Roman"/>
                <w:b/>
                <w:sz w:val="28"/>
                <w:szCs w:val="28"/>
                <w:lang w:eastAsia="ru-RU"/>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r w:rsidRPr="00A417F4">
              <w:rPr>
                <w:rFonts w:ascii="Times New Roman" w:hAnsi="Times New Roman" w:cs="Times New Roman"/>
                <w:sz w:val="28"/>
                <w:szCs w:val="28"/>
              </w:rPr>
              <w:t>1.</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Художественная обработка древесины. Мозаика.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r w:rsidRPr="00A417F4">
              <w:rPr>
                <w:rFonts w:ascii="Times New Roman" w:hAnsi="Times New Roman" w:cs="Times New Roman"/>
                <w:sz w:val="28"/>
                <w:szCs w:val="28"/>
              </w:rPr>
              <w:t>2.</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Технология изготовления декоративных изделий из проволоки.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r w:rsidRPr="00A417F4">
              <w:rPr>
                <w:rFonts w:ascii="Times New Roman" w:hAnsi="Times New Roman" w:cs="Times New Roman"/>
                <w:sz w:val="28"/>
                <w:szCs w:val="28"/>
              </w:rPr>
              <w:t>3.</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Чеканка. Материалы изделий и инструменты. Технология изготовления.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b/>
                <w:sz w:val="28"/>
                <w:szCs w:val="28"/>
                <w:lang w:eastAsia="ru-RU"/>
              </w:rPr>
            </w:pPr>
            <w:r w:rsidRPr="00A417F4">
              <w:rPr>
                <w:rFonts w:ascii="Times New Roman" w:hAnsi="Times New Roman" w:cs="Times New Roman"/>
                <w:b/>
                <w:sz w:val="28"/>
                <w:szCs w:val="28"/>
                <w:lang w:eastAsia="ru-RU"/>
              </w:rPr>
              <w:t>Технология домашнего хозяйства.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b/>
                <w:sz w:val="28"/>
                <w:szCs w:val="28"/>
                <w:lang w:eastAsia="ru-RU"/>
              </w:rPr>
            </w:pPr>
            <w:r w:rsidRPr="00A417F4">
              <w:rPr>
                <w:rFonts w:ascii="Times New Roman" w:hAnsi="Times New Roman" w:cs="Times New Roman"/>
                <w:b/>
                <w:sz w:val="28"/>
                <w:szCs w:val="28"/>
                <w:lang w:eastAsia="ru-RU"/>
              </w:rPr>
              <w:t>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r w:rsidRPr="00A417F4">
              <w:rPr>
                <w:rFonts w:ascii="Times New Roman" w:hAnsi="Times New Roman" w:cs="Times New Roman"/>
                <w:sz w:val="28"/>
                <w:szCs w:val="28"/>
              </w:rPr>
              <w:t>1.</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Виды отделочных работ. Современные материалы.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r w:rsidRPr="00A417F4">
              <w:rPr>
                <w:rFonts w:ascii="Times New Roman" w:hAnsi="Times New Roman" w:cs="Times New Roman"/>
                <w:sz w:val="28"/>
                <w:szCs w:val="28"/>
              </w:rPr>
              <w:t>2.</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Основы технологии малярных работ. Виды красок и эмалей.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r w:rsidRPr="00A417F4">
              <w:rPr>
                <w:rFonts w:ascii="Times New Roman" w:hAnsi="Times New Roman" w:cs="Times New Roman"/>
                <w:sz w:val="28"/>
                <w:szCs w:val="28"/>
              </w:rPr>
              <w:t>3.</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Основы технологии плиточных работ.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r w:rsidRPr="00A417F4">
              <w:rPr>
                <w:rFonts w:ascii="Times New Roman" w:hAnsi="Times New Roman" w:cs="Times New Roman"/>
                <w:sz w:val="28"/>
                <w:szCs w:val="28"/>
              </w:rPr>
              <w:t>4.</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Изготовление трафарета для нанесения рисунка на поверхность стены.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b/>
                <w:sz w:val="28"/>
                <w:szCs w:val="28"/>
                <w:lang w:eastAsia="ru-RU"/>
              </w:rPr>
            </w:pPr>
            <w:r w:rsidRPr="00A417F4">
              <w:rPr>
                <w:rFonts w:ascii="Times New Roman" w:hAnsi="Times New Roman" w:cs="Times New Roman"/>
                <w:b/>
                <w:sz w:val="28"/>
                <w:szCs w:val="28"/>
                <w:lang w:eastAsia="ru-RU"/>
              </w:rPr>
              <w:t>Технология исследовательской и опытнической деятельности.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b/>
                <w:sz w:val="28"/>
                <w:szCs w:val="28"/>
                <w:lang w:eastAsia="ru-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b/>
                <w:sz w:val="28"/>
                <w:szCs w:val="28"/>
                <w:lang w:eastAsia="ru-RU"/>
              </w:rPr>
            </w:pPr>
            <w:r w:rsidRPr="00A417F4">
              <w:rPr>
                <w:rFonts w:ascii="Times New Roman" w:hAnsi="Times New Roman" w:cs="Times New Roman"/>
                <w:b/>
                <w:sz w:val="28"/>
                <w:szCs w:val="28"/>
                <w:lang w:eastAsia="ru-RU"/>
              </w:rPr>
              <w:t>Исследовательская и созидательная деятельность.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b/>
                <w:sz w:val="28"/>
                <w:szCs w:val="28"/>
                <w:lang w:eastAsia="ru-RU"/>
              </w:rPr>
            </w:pPr>
            <w:r w:rsidRPr="00A417F4">
              <w:rPr>
                <w:rFonts w:ascii="Times New Roman" w:hAnsi="Times New Roman" w:cs="Times New Roman"/>
                <w:b/>
                <w:sz w:val="28"/>
                <w:szCs w:val="28"/>
                <w:lang w:eastAsia="ru-RU"/>
              </w:rPr>
              <w:t>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r w:rsidRPr="00A417F4">
              <w:rPr>
                <w:rFonts w:ascii="Times New Roman" w:hAnsi="Times New Roman" w:cs="Times New Roman"/>
                <w:sz w:val="28"/>
                <w:szCs w:val="28"/>
              </w:rPr>
              <w:t>1.</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Творческий проект. Этапы проектирования и конструирования.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r w:rsidRPr="00A417F4">
              <w:rPr>
                <w:rFonts w:ascii="Times New Roman" w:hAnsi="Times New Roman" w:cs="Times New Roman"/>
                <w:sz w:val="28"/>
                <w:szCs w:val="28"/>
              </w:rPr>
              <w:t>2.</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Технические и технологические задачи для проектирования изделий.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r w:rsidRPr="00A417F4">
              <w:rPr>
                <w:rFonts w:ascii="Times New Roman" w:hAnsi="Times New Roman" w:cs="Times New Roman"/>
                <w:sz w:val="28"/>
                <w:szCs w:val="28"/>
              </w:rPr>
              <w:lastRenderedPageBreak/>
              <w:t>3.</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Изготовление деталей изделия, сборка изделия и его отделка.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r w:rsidRPr="00A417F4">
              <w:rPr>
                <w:rFonts w:ascii="Times New Roman" w:hAnsi="Times New Roman" w:cs="Times New Roman"/>
                <w:sz w:val="28"/>
                <w:szCs w:val="28"/>
              </w:rPr>
              <w:t>4.</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 xml:space="preserve">Варианты творческих проектов из древесины: табурет, столик, скалка, </w:t>
            </w:r>
            <w:proofErr w:type="spellStart"/>
            <w:r w:rsidRPr="00A417F4">
              <w:rPr>
                <w:rFonts w:ascii="Times New Roman" w:hAnsi="Times New Roman" w:cs="Times New Roman"/>
                <w:sz w:val="28"/>
                <w:szCs w:val="28"/>
                <w:lang w:eastAsia="ru-RU"/>
              </w:rPr>
              <w:t>толкушка</w:t>
            </w:r>
            <w:proofErr w:type="spellEnd"/>
            <w:r w:rsidRPr="00A417F4">
              <w:rPr>
                <w:rFonts w:ascii="Times New Roman" w:hAnsi="Times New Roman" w:cs="Times New Roman"/>
                <w:sz w:val="28"/>
                <w:szCs w:val="28"/>
                <w:lang w:eastAsia="ru-RU"/>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right"/>
              <w:rPr>
                <w:rFonts w:ascii="Times New Roman" w:hAnsi="Times New Roman" w:cs="Times New Roman"/>
                <w:b/>
                <w:sz w:val="28"/>
                <w:szCs w:val="28"/>
                <w:lang w:eastAsia="ru-RU"/>
              </w:rPr>
            </w:pPr>
            <w:r w:rsidRPr="00A417F4">
              <w:rPr>
                <w:rFonts w:ascii="Times New Roman" w:hAnsi="Times New Roman" w:cs="Times New Roman"/>
                <w:b/>
                <w:sz w:val="28"/>
                <w:szCs w:val="28"/>
                <w:lang w:eastAsia="ru-RU"/>
              </w:rPr>
              <w:t xml:space="preserve">Всего: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b/>
                <w:sz w:val="28"/>
                <w:szCs w:val="28"/>
                <w:lang w:eastAsia="ru-RU"/>
              </w:rPr>
            </w:pPr>
            <w:r w:rsidRPr="00A417F4">
              <w:rPr>
                <w:rFonts w:ascii="Times New Roman" w:hAnsi="Times New Roman" w:cs="Times New Roman"/>
                <w:b/>
                <w:sz w:val="28"/>
                <w:szCs w:val="28"/>
                <w:lang w:eastAsia="ru-RU"/>
              </w:rPr>
              <w:t>68 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rPr>
            </w:pPr>
          </w:p>
        </w:tc>
      </w:tr>
    </w:tbl>
    <w:p w:rsidR="00EF35DE" w:rsidRDefault="00EF35DE" w:rsidP="00EF35DE">
      <w:pPr>
        <w:spacing w:after="0" w:line="240" w:lineRule="auto"/>
        <w:rPr>
          <w:rFonts w:ascii="Times New Roman" w:eastAsia="Times New Roman" w:hAnsi="Times New Roman" w:cs="Times New Roman"/>
          <w:b/>
          <w:sz w:val="24"/>
          <w:szCs w:val="24"/>
          <w:lang w:eastAsia="ru-RU"/>
        </w:rPr>
      </w:pPr>
    </w:p>
    <w:p w:rsidR="004E46EF" w:rsidRDefault="004E46EF" w:rsidP="00EF35DE">
      <w:pPr>
        <w:spacing w:after="0" w:line="240" w:lineRule="auto"/>
        <w:rPr>
          <w:rFonts w:ascii="Times New Roman" w:eastAsia="Times New Roman" w:hAnsi="Times New Roman" w:cs="Times New Roman"/>
          <w:b/>
          <w:sz w:val="24"/>
          <w:szCs w:val="24"/>
          <w:lang w:eastAsia="ru-RU"/>
        </w:rPr>
      </w:pPr>
    </w:p>
    <w:p w:rsidR="00EF35DE" w:rsidRDefault="00EF35DE" w:rsidP="00EF35D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Календарно-тематическое планирование</w:t>
      </w:r>
    </w:p>
    <w:p w:rsidR="00A417F4" w:rsidRPr="00EF35DE" w:rsidRDefault="00EF35DE" w:rsidP="00EF35DE">
      <w:pPr>
        <w:spacing w:after="0" w:line="240" w:lineRule="auto"/>
        <w:rPr>
          <w:rFonts w:ascii="Times New Roman" w:hAnsi="Times New Roman" w:cs="Times New Roman"/>
          <w:sz w:val="28"/>
          <w:szCs w:val="28"/>
        </w:rPr>
      </w:pPr>
      <w:r>
        <w:rPr>
          <w:rFonts w:ascii="Times New Roman" w:eastAsia="Times New Roman" w:hAnsi="Times New Roman" w:cs="Times New Roman"/>
          <w:b/>
          <w:sz w:val="24"/>
          <w:szCs w:val="24"/>
          <w:lang w:eastAsia="ru-RU"/>
        </w:rPr>
        <w:t>8 класс</w:t>
      </w:r>
    </w:p>
    <w:tbl>
      <w:tblPr>
        <w:tblStyle w:val="22"/>
        <w:tblW w:w="15026" w:type="dxa"/>
        <w:tblInd w:w="-601" w:type="dxa"/>
        <w:tblLook w:val="04A0"/>
      </w:tblPr>
      <w:tblGrid>
        <w:gridCol w:w="567"/>
        <w:gridCol w:w="11766"/>
        <w:gridCol w:w="1417"/>
        <w:gridCol w:w="1276"/>
      </w:tblGrid>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right"/>
              <w:rPr>
                <w:rFonts w:ascii="Times New Roman" w:hAnsi="Times New Roman" w:cs="Times New Roman"/>
                <w:b/>
                <w:sz w:val="28"/>
                <w:szCs w:val="28"/>
                <w:lang w:eastAsia="ru-RU"/>
              </w:rPr>
            </w:pPr>
            <w:r w:rsidRPr="00A417F4">
              <w:rPr>
                <w:rFonts w:ascii="Times New Roman" w:hAnsi="Times New Roman" w:cs="Times New Roman"/>
                <w:b/>
                <w:sz w:val="28"/>
                <w:szCs w:val="28"/>
                <w:lang w:eastAsia="ru-RU"/>
              </w:rPr>
              <w:t>№</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b/>
                <w:sz w:val="28"/>
                <w:szCs w:val="28"/>
                <w:lang w:eastAsia="ru-RU"/>
              </w:rPr>
            </w:pPr>
            <w:r w:rsidRPr="00A417F4">
              <w:rPr>
                <w:rFonts w:ascii="Times New Roman" w:hAnsi="Times New Roman" w:cs="Times New Roman"/>
                <w:b/>
                <w:sz w:val="28"/>
                <w:szCs w:val="28"/>
                <w:lang w:eastAsia="ru-RU"/>
              </w:rPr>
              <w:t>Темы занятий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b/>
                <w:sz w:val="28"/>
                <w:szCs w:val="28"/>
                <w:lang w:eastAsia="ru-RU"/>
              </w:rPr>
            </w:pPr>
            <w:r w:rsidRPr="00A417F4">
              <w:rPr>
                <w:rFonts w:ascii="Times New Roman" w:hAnsi="Times New Roman" w:cs="Times New Roman"/>
                <w:b/>
                <w:sz w:val="28"/>
                <w:szCs w:val="28"/>
                <w:lang w:eastAsia="ru-RU"/>
              </w:rPr>
              <w:t>Кол-во часов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EF35DE">
            <w:pPr>
              <w:rPr>
                <w:rFonts w:ascii="Times New Roman" w:hAnsi="Times New Roman" w:cs="Times New Roman"/>
                <w:b/>
                <w:sz w:val="28"/>
                <w:szCs w:val="28"/>
                <w:lang w:eastAsia="ru-RU"/>
              </w:rPr>
            </w:pPr>
            <w:r w:rsidRPr="00A417F4">
              <w:rPr>
                <w:rFonts w:ascii="Times New Roman" w:hAnsi="Times New Roman" w:cs="Times New Roman"/>
                <w:b/>
                <w:sz w:val="28"/>
                <w:szCs w:val="28"/>
                <w:lang w:eastAsia="ru-RU"/>
              </w:rPr>
              <w:t>Сроки</w:t>
            </w: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sz w:val="28"/>
                <w:szCs w:val="28"/>
                <w:lang w:eastAsia="ru-RU"/>
              </w:rPr>
            </w:pP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b/>
                <w:sz w:val="28"/>
                <w:szCs w:val="28"/>
                <w:lang w:eastAsia="ru-RU"/>
              </w:rPr>
            </w:pPr>
            <w:r w:rsidRPr="00A417F4">
              <w:rPr>
                <w:rFonts w:ascii="Times New Roman" w:hAnsi="Times New Roman" w:cs="Times New Roman"/>
                <w:b/>
                <w:sz w:val="28"/>
                <w:szCs w:val="28"/>
                <w:lang w:eastAsia="ru-RU"/>
              </w:rPr>
              <w:t>Технология домашнего хозяйства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b/>
                <w:sz w:val="28"/>
                <w:szCs w:val="28"/>
                <w:lang w:eastAsia="ru-RU"/>
              </w:rPr>
            </w:pPr>
            <w:r w:rsidRPr="00A417F4">
              <w:rPr>
                <w:rFonts w:ascii="Times New Roman" w:hAnsi="Times New Roman" w:cs="Times New Roman"/>
                <w:b/>
                <w:sz w:val="28"/>
                <w:szCs w:val="28"/>
                <w:lang w:eastAsia="ru-RU"/>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sz w:val="28"/>
                <w:szCs w:val="28"/>
                <w:lang w:eastAsia="ru-RU"/>
              </w:rPr>
            </w:pP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b/>
                <w:i/>
                <w:sz w:val="28"/>
                <w:szCs w:val="28"/>
                <w:lang w:eastAsia="ru-RU"/>
              </w:rPr>
            </w:pPr>
            <w:r w:rsidRPr="00A417F4">
              <w:rPr>
                <w:rFonts w:ascii="Times New Roman" w:hAnsi="Times New Roman" w:cs="Times New Roman"/>
                <w:b/>
                <w:i/>
                <w:sz w:val="28"/>
                <w:szCs w:val="28"/>
                <w:lang w:eastAsia="ru-RU"/>
              </w:rPr>
              <w:t>Эстетика и экология жилища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b/>
                <w:sz w:val="28"/>
                <w:szCs w:val="28"/>
                <w:lang w:eastAsia="ru-RU"/>
              </w:rPr>
            </w:pPr>
            <w:r w:rsidRPr="00A417F4">
              <w:rPr>
                <w:rFonts w:ascii="Times New Roman" w:hAnsi="Times New Roman" w:cs="Times New Roman"/>
                <w:b/>
                <w:sz w:val="28"/>
                <w:szCs w:val="28"/>
                <w:lang w:eastAsia="ru-RU"/>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1</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 xml:space="preserve">Основные элементы систем </w:t>
            </w:r>
            <w:proofErr w:type="spellStart"/>
            <w:r w:rsidRPr="00A417F4">
              <w:rPr>
                <w:rFonts w:ascii="Times New Roman" w:hAnsi="Times New Roman" w:cs="Times New Roman"/>
                <w:sz w:val="28"/>
                <w:szCs w:val="28"/>
                <w:lang w:eastAsia="ru-RU"/>
              </w:rPr>
              <w:t>энерготеплоснабжения</w:t>
            </w:r>
            <w:proofErr w:type="spellEnd"/>
            <w:r w:rsidRPr="00A417F4">
              <w:rPr>
                <w:rFonts w:ascii="Times New Roman" w:hAnsi="Times New Roman" w:cs="Times New Roman"/>
                <w:sz w:val="28"/>
                <w:szCs w:val="28"/>
                <w:lang w:eastAsia="ru-RU"/>
              </w:rPr>
              <w:t xml:space="preserve"> водопровода  и канализации в доме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2</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Изучение конструкции водопроводных смесителей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sz w:val="28"/>
                <w:szCs w:val="28"/>
                <w:lang w:eastAsia="ru-RU"/>
              </w:rPr>
            </w:pP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b/>
                <w:i/>
                <w:sz w:val="28"/>
                <w:szCs w:val="28"/>
                <w:lang w:eastAsia="ru-RU"/>
              </w:rPr>
            </w:pPr>
            <w:r w:rsidRPr="00A417F4">
              <w:rPr>
                <w:rFonts w:ascii="Times New Roman" w:hAnsi="Times New Roman" w:cs="Times New Roman"/>
                <w:b/>
                <w:i/>
                <w:sz w:val="28"/>
                <w:szCs w:val="28"/>
                <w:lang w:eastAsia="ru-RU"/>
              </w:rPr>
              <w:t>Бюджет семьи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1</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Технология построения семейного бюджета. Доходы и расходы.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2</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Технология покупок товаров. Защита прав потребителей.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3</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 xml:space="preserve"> Планирование расходов семьи с учетом ее состава.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4</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Анализ качества и потребительских свойств товаров.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 xml:space="preserve"> </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b/>
                <w:sz w:val="28"/>
                <w:szCs w:val="28"/>
                <w:lang w:eastAsia="ru-RU"/>
              </w:rPr>
            </w:pPr>
            <w:r w:rsidRPr="00A417F4">
              <w:rPr>
                <w:rFonts w:ascii="Times New Roman" w:hAnsi="Times New Roman" w:cs="Times New Roman"/>
                <w:b/>
                <w:sz w:val="28"/>
                <w:szCs w:val="28"/>
                <w:lang w:eastAsia="ru-RU"/>
              </w:rPr>
              <w:t>Технология ремонта элементов систем водоснабжения и канализации.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b/>
                <w:sz w:val="28"/>
                <w:szCs w:val="28"/>
                <w:lang w:eastAsia="ru-RU"/>
              </w:rPr>
            </w:pPr>
            <w:r w:rsidRPr="00A417F4">
              <w:rPr>
                <w:rFonts w:ascii="Times New Roman" w:hAnsi="Times New Roman" w:cs="Times New Roman"/>
                <w:b/>
                <w:sz w:val="28"/>
                <w:szCs w:val="28"/>
                <w:lang w:eastAsia="ru-RU"/>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1</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Схема горячего и холодного водоснабжения в доме.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 xml:space="preserve"> 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2</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Водопровод и канализация. Способы монтажа.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 xml:space="preserve"> 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3</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Устройство сливных бачков различных типов. Приемы работы.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 xml:space="preserve"> 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4</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Разборка и сборка запорных устройств систем водоснабжения.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sz w:val="28"/>
                <w:szCs w:val="28"/>
                <w:lang w:eastAsia="ru-RU"/>
              </w:rPr>
            </w:pP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b/>
                <w:sz w:val="28"/>
                <w:szCs w:val="28"/>
                <w:lang w:eastAsia="ru-RU"/>
              </w:rPr>
            </w:pPr>
            <w:r w:rsidRPr="00A417F4">
              <w:rPr>
                <w:rFonts w:ascii="Times New Roman" w:hAnsi="Times New Roman" w:cs="Times New Roman"/>
                <w:b/>
                <w:sz w:val="28"/>
                <w:szCs w:val="28"/>
                <w:lang w:eastAsia="ru-RU"/>
              </w:rPr>
              <w:t>Электротехника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7F4" w:rsidRPr="00A417F4" w:rsidRDefault="00A417F4" w:rsidP="00A417F4">
            <w:pPr>
              <w:jc w:val="center"/>
              <w:rPr>
                <w:rFonts w:ascii="Times New Roman" w:hAnsi="Times New Roman" w:cs="Times New Roman"/>
                <w:b/>
                <w:sz w:val="28"/>
                <w:szCs w:val="28"/>
                <w:lang w:eastAsia="ru-RU"/>
              </w:rPr>
            </w:pPr>
            <w:r w:rsidRPr="00A417F4">
              <w:rPr>
                <w:rFonts w:ascii="Times New Roman" w:hAnsi="Times New Roman" w:cs="Times New Roman"/>
                <w:b/>
                <w:sz w:val="28"/>
                <w:szCs w:val="28"/>
                <w:lang w:eastAsia="ru-RU"/>
              </w:rPr>
              <w:t>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b/>
                <w:i/>
                <w:sz w:val="28"/>
                <w:szCs w:val="28"/>
                <w:lang w:eastAsia="ru-RU"/>
              </w:rPr>
            </w:pPr>
            <w:r w:rsidRPr="00A417F4">
              <w:rPr>
                <w:rFonts w:ascii="Times New Roman" w:hAnsi="Times New Roman" w:cs="Times New Roman"/>
                <w:b/>
                <w:i/>
                <w:sz w:val="28"/>
                <w:szCs w:val="28"/>
                <w:lang w:eastAsia="ru-RU"/>
              </w:rPr>
              <w:t>Электромонтажные и сборочные технологии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b/>
                <w:sz w:val="28"/>
                <w:szCs w:val="28"/>
                <w:lang w:eastAsia="ru-RU"/>
              </w:rPr>
            </w:pPr>
            <w:r w:rsidRPr="00A417F4">
              <w:rPr>
                <w:rFonts w:ascii="Times New Roman" w:hAnsi="Times New Roman" w:cs="Times New Roman"/>
                <w:b/>
                <w:sz w:val="28"/>
                <w:szCs w:val="28"/>
                <w:lang w:eastAsia="ru-RU"/>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1</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Понятие об электрической цепи и ее схема. Инструменты для электромонтажных работ.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2</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Правила безопасной работы при выполнении электромонтажных работ.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3</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Сборка электрической цепи из деталей конструктора.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lastRenderedPageBreak/>
              <w:t>4</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Электромонтажные работы. Соединение проводов.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b/>
                <w:i/>
                <w:sz w:val="28"/>
                <w:szCs w:val="28"/>
                <w:lang w:eastAsia="ru-RU"/>
              </w:rPr>
            </w:pPr>
            <w:r w:rsidRPr="00A417F4">
              <w:rPr>
                <w:rFonts w:ascii="Times New Roman" w:hAnsi="Times New Roman" w:cs="Times New Roman"/>
                <w:b/>
                <w:i/>
                <w:sz w:val="28"/>
                <w:szCs w:val="28"/>
                <w:lang w:eastAsia="ru-RU"/>
              </w:rPr>
              <w:t>Электротехнические устройства с элементами автоматики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b/>
                <w:sz w:val="28"/>
                <w:szCs w:val="28"/>
                <w:lang w:eastAsia="ru-RU"/>
              </w:rPr>
            </w:pPr>
            <w:r w:rsidRPr="00A417F4">
              <w:rPr>
                <w:rFonts w:ascii="Times New Roman" w:hAnsi="Times New Roman" w:cs="Times New Roman"/>
                <w:b/>
                <w:sz w:val="28"/>
                <w:szCs w:val="28"/>
                <w:lang w:eastAsia="ru-RU"/>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1</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Способы подключения плавких предохранителей.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2</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Работа счетчика электрической энергии.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3</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 xml:space="preserve">Элементы автоматики в </w:t>
            </w:r>
            <w:proofErr w:type="gramStart"/>
            <w:r w:rsidRPr="00A417F4">
              <w:rPr>
                <w:rFonts w:ascii="Times New Roman" w:hAnsi="Times New Roman" w:cs="Times New Roman"/>
                <w:sz w:val="28"/>
                <w:szCs w:val="28"/>
                <w:lang w:eastAsia="ru-RU"/>
              </w:rPr>
              <w:t>бытовых</w:t>
            </w:r>
            <w:proofErr w:type="gramEnd"/>
            <w:r w:rsidRPr="00A417F4">
              <w:rPr>
                <w:rFonts w:ascii="Times New Roman" w:hAnsi="Times New Roman" w:cs="Times New Roman"/>
                <w:sz w:val="28"/>
                <w:szCs w:val="28"/>
                <w:lang w:eastAsia="ru-RU"/>
              </w:rPr>
              <w:t xml:space="preserve"> </w:t>
            </w:r>
            <w:proofErr w:type="spellStart"/>
            <w:r w:rsidRPr="00A417F4">
              <w:rPr>
                <w:rFonts w:ascii="Times New Roman" w:hAnsi="Times New Roman" w:cs="Times New Roman"/>
                <w:sz w:val="28"/>
                <w:szCs w:val="28"/>
                <w:lang w:eastAsia="ru-RU"/>
              </w:rPr>
              <w:t>электроустройствах</w:t>
            </w:r>
            <w:proofErr w:type="spellEnd"/>
            <w:r w:rsidRPr="00A417F4">
              <w:rPr>
                <w:rFonts w:ascii="Times New Roman" w:hAnsi="Times New Roman" w:cs="Times New Roman"/>
                <w:sz w:val="28"/>
                <w:szCs w:val="28"/>
                <w:lang w:eastAsia="ru-RU"/>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4</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Изучение схем квартирной электропроводки.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b/>
                <w:i/>
                <w:sz w:val="28"/>
                <w:szCs w:val="28"/>
                <w:lang w:eastAsia="ru-RU"/>
              </w:rPr>
            </w:pPr>
            <w:r w:rsidRPr="00A417F4">
              <w:rPr>
                <w:rFonts w:ascii="Times New Roman" w:hAnsi="Times New Roman" w:cs="Times New Roman"/>
                <w:b/>
                <w:i/>
                <w:sz w:val="28"/>
                <w:szCs w:val="28"/>
                <w:lang w:eastAsia="ru-RU"/>
              </w:rPr>
              <w:t>Бытовые электроприборы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b/>
                <w:sz w:val="28"/>
                <w:szCs w:val="28"/>
                <w:lang w:eastAsia="ru-RU"/>
              </w:rPr>
            </w:pPr>
            <w:r w:rsidRPr="00A417F4">
              <w:rPr>
                <w:rFonts w:ascii="Times New Roman" w:hAnsi="Times New Roman" w:cs="Times New Roman"/>
                <w:b/>
                <w:sz w:val="28"/>
                <w:szCs w:val="28"/>
                <w:lang w:eastAsia="ru-RU"/>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1</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Электроосветительные и нагревательные приборы.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2</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Характеристика ламп накаливания. Устройство.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3</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Правила безопасного пользования бытовыми электроприборами.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4</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 xml:space="preserve"> Устройство розеток и выключателей.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b/>
                <w:sz w:val="28"/>
                <w:szCs w:val="28"/>
                <w:lang w:eastAsia="ru-RU"/>
              </w:rPr>
            </w:pPr>
            <w:r w:rsidRPr="00A417F4">
              <w:rPr>
                <w:rFonts w:ascii="Times New Roman" w:hAnsi="Times New Roman" w:cs="Times New Roman"/>
                <w:b/>
                <w:sz w:val="28"/>
                <w:szCs w:val="28"/>
                <w:lang w:eastAsia="ru-RU"/>
              </w:rPr>
              <w:t>Современное производство и профессиональное самоопределение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b/>
                <w:sz w:val="28"/>
                <w:szCs w:val="28"/>
                <w:lang w:eastAsia="ru-RU"/>
              </w:rPr>
            </w:pPr>
            <w:r w:rsidRPr="00A417F4">
              <w:rPr>
                <w:rFonts w:ascii="Times New Roman" w:hAnsi="Times New Roman" w:cs="Times New Roman"/>
                <w:b/>
                <w:sz w:val="28"/>
                <w:szCs w:val="28"/>
                <w:lang w:eastAsia="ru-RU"/>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b/>
                <w:i/>
                <w:sz w:val="28"/>
                <w:szCs w:val="28"/>
                <w:lang w:eastAsia="ru-RU"/>
              </w:rPr>
            </w:pPr>
            <w:r w:rsidRPr="00A417F4">
              <w:rPr>
                <w:rFonts w:ascii="Times New Roman" w:hAnsi="Times New Roman" w:cs="Times New Roman"/>
                <w:b/>
                <w:i/>
                <w:sz w:val="28"/>
                <w:szCs w:val="28"/>
                <w:lang w:eastAsia="ru-RU"/>
              </w:rPr>
              <w:t>Сферы производства и разделение труда.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b/>
                <w:sz w:val="28"/>
                <w:szCs w:val="28"/>
                <w:lang w:eastAsia="ru-RU"/>
              </w:rPr>
            </w:pPr>
            <w:r w:rsidRPr="00A417F4">
              <w:rPr>
                <w:rFonts w:ascii="Times New Roman" w:hAnsi="Times New Roman" w:cs="Times New Roman"/>
                <w:b/>
                <w:sz w:val="28"/>
                <w:szCs w:val="28"/>
                <w:lang w:eastAsia="ru-RU"/>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1</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Современное производство. Уровни квалификации и образования.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2</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Ознакомление с деятельностью производственного предприятия.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b/>
                <w:i/>
                <w:sz w:val="28"/>
                <w:szCs w:val="28"/>
                <w:lang w:eastAsia="ru-RU"/>
              </w:rPr>
            </w:pPr>
            <w:r w:rsidRPr="00A417F4">
              <w:rPr>
                <w:rFonts w:ascii="Times New Roman" w:hAnsi="Times New Roman" w:cs="Times New Roman"/>
                <w:b/>
                <w:i/>
                <w:sz w:val="28"/>
                <w:szCs w:val="28"/>
                <w:lang w:eastAsia="ru-RU"/>
              </w:rPr>
              <w:t>Профессиональное образование и профессиональная карьера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b/>
                <w:sz w:val="28"/>
                <w:szCs w:val="28"/>
                <w:lang w:eastAsia="ru-RU"/>
              </w:rPr>
            </w:pPr>
            <w:r w:rsidRPr="00A417F4">
              <w:rPr>
                <w:rFonts w:ascii="Times New Roman" w:hAnsi="Times New Roman" w:cs="Times New Roman"/>
                <w:b/>
                <w:sz w:val="28"/>
                <w:szCs w:val="28"/>
                <w:lang w:eastAsia="ru-RU"/>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1</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rPr>
                <w:rFonts w:ascii="Times New Roman" w:hAnsi="Times New Roman" w:cs="Times New Roman"/>
                <w:sz w:val="28"/>
                <w:szCs w:val="28"/>
                <w:lang w:eastAsia="ru-RU"/>
              </w:rPr>
            </w:pPr>
            <w:r w:rsidRPr="00A417F4">
              <w:rPr>
                <w:rFonts w:ascii="Times New Roman" w:hAnsi="Times New Roman" w:cs="Times New Roman"/>
                <w:sz w:val="28"/>
                <w:szCs w:val="28"/>
                <w:lang w:eastAsia="ru-RU"/>
              </w:rPr>
              <w:t>Роль профессии в жизни человека.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2</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Классификация профессий. Составление плана к предполагаемой профессии.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b/>
                <w:sz w:val="28"/>
                <w:szCs w:val="28"/>
                <w:lang w:eastAsia="ru-RU"/>
              </w:rPr>
            </w:pPr>
            <w:r w:rsidRPr="00A417F4">
              <w:rPr>
                <w:rFonts w:ascii="Times New Roman" w:hAnsi="Times New Roman" w:cs="Times New Roman"/>
                <w:b/>
                <w:sz w:val="28"/>
                <w:szCs w:val="28"/>
                <w:lang w:eastAsia="ru-RU"/>
              </w:rPr>
              <w:t>Технология исследовательской и опытнической деятельности.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b/>
                <w:sz w:val="28"/>
                <w:szCs w:val="28"/>
                <w:lang w:eastAsia="ru-RU"/>
              </w:rPr>
            </w:pPr>
            <w:r w:rsidRPr="00A417F4">
              <w:rPr>
                <w:rFonts w:ascii="Times New Roman" w:hAnsi="Times New Roman" w:cs="Times New Roman"/>
                <w:b/>
                <w:sz w:val="28"/>
                <w:szCs w:val="28"/>
                <w:lang w:eastAsia="ru-RU"/>
              </w:rPr>
              <w:t>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b/>
                <w:i/>
                <w:sz w:val="28"/>
                <w:szCs w:val="28"/>
                <w:lang w:eastAsia="ru-RU"/>
              </w:rPr>
            </w:pPr>
            <w:r w:rsidRPr="00A417F4">
              <w:rPr>
                <w:rFonts w:ascii="Times New Roman" w:hAnsi="Times New Roman" w:cs="Times New Roman"/>
                <w:b/>
                <w:i/>
                <w:sz w:val="28"/>
                <w:szCs w:val="28"/>
                <w:lang w:eastAsia="ru-RU"/>
              </w:rPr>
              <w:t>Исследовательская и созидательная деятельность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b/>
                <w:sz w:val="28"/>
                <w:szCs w:val="28"/>
                <w:lang w:eastAsia="ru-RU"/>
              </w:rPr>
            </w:pPr>
            <w:r w:rsidRPr="00A417F4">
              <w:rPr>
                <w:rFonts w:ascii="Times New Roman" w:hAnsi="Times New Roman" w:cs="Times New Roman"/>
                <w:b/>
                <w:sz w:val="28"/>
                <w:szCs w:val="28"/>
                <w:lang w:eastAsia="ru-RU"/>
              </w:rPr>
              <w:t>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1</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Проектирование как сфера профессиональной деятельности.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2</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Темы творческих проектов. Поиск и база данных.</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3</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Подготовка необходимой документации.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4</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Выполнение проекта и анализ результатов работы.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5</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Оформление пояснительной записки и презентация проекта.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6</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Проект «Семейный бюджет»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7</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Проект «Дом будущего»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r>
      <w:tr w:rsidR="00A417F4" w:rsidRPr="00A417F4" w:rsidTr="00CA7A6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8</w:t>
            </w:r>
          </w:p>
        </w:tc>
        <w:tc>
          <w:tcPr>
            <w:tcW w:w="1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both"/>
              <w:rPr>
                <w:rFonts w:ascii="Times New Roman" w:hAnsi="Times New Roman" w:cs="Times New Roman"/>
                <w:sz w:val="28"/>
                <w:szCs w:val="28"/>
                <w:lang w:eastAsia="ru-RU"/>
              </w:rPr>
            </w:pPr>
            <w:r w:rsidRPr="00A417F4">
              <w:rPr>
                <w:rFonts w:ascii="Times New Roman" w:hAnsi="Times New Roman" w:cs="Times New Roman"/>
                <w:sz w:val="28"/>
                <w:szCs w:val="28"/>
                <w:lang w:eastAsia="ru-RU"/>
              </w:rPr>
              <w:t>Проект «Мой профессиональный выбор»</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r w:rsidRPr="00A417F4">
              <w:rPr>
                <w:rFonts w:ascii="Times New Roman" w:hAnsi="Times New Roman" w:cs="Times New Roman"/>
                <w:sz w:val="28"/>
                <w:szCs w:val="28"/>
                <w:lang w:eastAsia="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7F4" w:rsidRPr="00A417F4" w:rsidRDefault="00A417F4" w:rsidP="00A417F4">
            <w:pPr>
              <w:jc w:val="center"/>
              <w:rPr>
                <w:rFonts w:ascii="Times New Roman" w:hAnsi="Times New Roman" w:cs="Times New Roman"/>
                <w:sz w:val="28"/>
                <w:szCs w:val="28"/>
                <w:lang w:eastAsia="ru-RU"/>
              </w:rPr>
            </w:pPr>
          </w:p>
        </w:tc>
      </w:tr>
    </w:tbl>
    <w:p w:rsidR="00A417F4" w:rsidRPr="00A417F4" w:rsidRDefault="00A417F4" w:rsidP="00A417F4">
      <w:pPr>
        <w:jc w:val="center"/>
        <w:rPr>
          <w:rFonts w:ascii="Times New Roman" w:eastAsiaTheme="minorEastAsia" w:hAnsi="Times New Roman" w:cs="Times New Roman"/>
          <w:b/>
          <w:sz w:val="28"/>
          <w:szCs w:val="28"/>
          <w:lang w:eastAsia="ru-RU"/>
        </w:rPr>
      </w:pPr>
      <w:r w:rsidRPr="00A417F4">
        <w:rPr>
          <w:rFonts w:ascii="Times New Roman" w:eastAsiaTheme="minorEastAsia" w:hAnsi="Times New Roman" w:cs="Times New Roman"/>
          <w:b/>
          <w:sz w:val="28"/>
          <w:szCs w:val="28"/>
          <w:lang w:eastAsia="ru-RU"/>
        </w:rPr>
        <w:lastRenderedPageBreak/>
        <w:t xml:space="preserve">                                        </w:t>
      </w:r>
      <w:r w:rsidR="00EF35DE">
        <w:rPr>
          <w:rFonts w:ascii="Times New Roman" w:eastAsiaTheme="minorEastAsia" w:hAnsi="Times New Roman" w:cs="Times New Roman"/>
          <w:b/>
          <w:sz w:val="28"/>
          <w:szCs w:val="28"/>
          <w:lang w:eastAsia="ru-RU"/>
        </w:rPr>
        <w:t xml:space="preserve">                     </w:t>
      </w:r>
      <w:r w:rsidR="00CA7A6C">
        <w:rPr>
          <w:rFonts w:ascii="Times New Roman" w:eastAsiaTheme="minorEastAsia" w:hAnsi="Times New Roman" w:cs="Times New Roman"/>
          <w:b/>
          <w:sz w:val="28"/>
          <w:szCs w:val="28"/>
          <w:lang w:eastAsia="ru-RU"/>
        </w:rPr>
        <w:t xml:space="preserve">                                                                  </w:t>
      </w:r>
      <w:r w:rsidR="00EF35DE">
        <w:rPr>
          <w:rFonts w:ascii="Times New Roman" w:eastAsiaTheme="minorEastAsia" w:hAnsi="Times New Roman" w:cs="Times New Roman"/>
          <w:b/>
          <w:sz w:val="28"/>
          <w:szCs w:val="28"/>
          <w:lang w:eastAsia="ru-RU"/>
        </w:rPr>
        <w:t xml:space="preserve"> </w:t>
      </w:r>
      <w:r w:rsidRPr="00A417F4">
        <w:rPr>
          <w:rFonts w:ascii="Times New Roman" w:eastAsiaTheme="minorEastAsia" w:hAnsi="Times New Roman" w:cs="Times New Roman"/>
          <w:b/>
          <w:sz w:val="28"/>
          <w:szCs w:val="28"/>
          <w:lang w:eastAsia="ru-RU"/>
        </w:rPr>
        <w:t>Всего:      34</w:t>
      </w:r>
    </w:p>
    <w:p w:rsidR="00EF35DE" w:rsidRDefault="00EF35DE" w:rsidP="00EF35D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A7A6C" w:rsidRDefault="00CA7A6C" w:rsidP="00EF35D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417F4" w:rsidRDefault="00A417F4" w:rsidP="00324F6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324F63" w:rsidRPr="00324F63" w:rsidRDefault="00324F63" w:rsidP="00324F6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324F63">
        <w:rPr>
          <w:rFonts w:ascii="Times New Roman" w:eastAsia="Times New Roman" w:hAnsi="Times New Roman" w:cs="Times New Roman"/>
          <w:b/>
          <w:sz w:val="24"/>
          <w:szCs w:val="24"/>
          <w:lang w:eastAsia="ru-RU"/>
        </w:rPr>
        <w:t>Тематическое планирование по учебному предмету</w:t>
      </w:r>
    </w:p>
    <w:p w:rsidR="00324F63" w:rsidRPr="00324F63" w:rsidRDefault="00324F63" w:rsidP="00324F6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324F63">
        <w:rPr>
          <w:rFonts w:ascii="Times New Roman" w:eastAsia="Times New Roman" w:hAnsi="Times New Roman" w:cs="Times New Roman"/>
          <w:b/>
          <w:sz w:val="24"/>
          <w:szCs w:val="24"/>
          <w:lang w:eastAsia="ru-RU"/>
        </w:rPr>
        <w:t xml:space="preserve"> «Технология». Направление «Индустриальные технологии» </w:t>
      </w:r>
    </w:p>
    <w:p w:rsidR="00324F63" w:rsidRPr="00324F63" w:rsidRDefault="00324F63" w:rsidP="00324F63">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231F20"/>
          <w:sz w:val="24"/>
          <w:szCs w:val="24"/>
          <w:u w:val="single"/>
          <w:lang w:eastAsia="ru-RU"/>
        </w:rPr>
      </w:pPr>
      <w:r w:rsidRPr="00324F63">
        <w:rPr>
          <w:rFonts w:ascii="Times New Roman" w:eastAsia="Times New Roman" w:hAnsi="Times New Roman" w:cs="Times New Roman"/>
          <w:b/>
          <w:bCs/>
          <w:color w:val="231F20"/>
          <w:sz w:val="24"/>
          <w:szCs w:val="24"/>
          <w:lang w:eastAsia="ru-RU"/>
        </w:rPr>
        <w:t>5-8 класс</w:t>
      </w:r>
      <w:r w:rsidRPr="00324F63">
        <w:rPr>
          <w:rFonts w:ascii="Times New Roman" w:eastAsia="Times New Roman" w:hAnsi="Times New Roman" w:cs="Times New Roman"/>
          <w:b/>
          <w:bCs/>
          <w:color w:val="231F20"/>
          <w:sz w:val="24"/>
          <w:szCs w:val="24"/>
          <w:u w:val="single"/>
          <w:lang w:eastAsia="ru-RU"/>
        </w:rPr>
        <w:t xml:space="preserve"> </w:t>
      </w:r>
    </w:p>
    <w:p w:rsidR="00324F63" w:rsidRPr="00324F63" w:rsidRDefault="00324F63" w:rsidP="00324F63">
      <w:pPr>
        <w:widowControl w:val="0"/>
        <w:autoSpaceDE w:val="0"/>
        <w:autoSpaceDN w:val="0"/>
        <w:adjustRightInd w:val="0"/>
        <w:spacing w:after="0" w:line="240" w:lineRule="auto"/>
        <w:ind w:firstLine="567"/>
        <w:jc w:val="center"/>
        <w:rPr>
          <w:rFonts w:ascii="Times New Roman" w:eastAsia="Times New Roman" w:hAnsi="Times New Roman" w:cs="Times New Roman"/>
          <w:b/>
          <w:i/>
          <w:sz w:val="24"/>
          <w:szCs w:val="24"/>
          <w:lang w:eastAsia="ru-RU"/>
        </w:rPr>
      </w:pPr>
      <w:r w:rsidRPr="00324F63">
        <w:rPr>
          <w:rFonts w:ascii="Times New Roman" w:eastAsia="Times New Roman" w:hAnsi="Times New Roman" w:cs="Times New Roman"/>
          <w:b/>
          <w:bCs/>
          <w:color w:val="231F20"/>
          <w:sz w:val="24"/>
          <w:szCs w:val="24"/>
          <w:lang w:eastAsia="ru-RU"/>
        </w:rPr>
        <w:t xml:space="preserve"> (</w:t>
      </w:r>
      <w:r w:rsidRPr="00324F63">
        <w:rPr>
          <w:rFonts w:ascii="Times New Roman" w:eastAsia="Times New Roman" w:hAnsi="Times New Roman" w:cs="Times New Roman"/>
          <w:b/>
          <w:i/>
          <w:sz w:val="24"/>
          <w:szCs w:val="24"/>
          <w:lang w:eastAsia="ru-RU"/>
        </w:rPr>
        <w:t xml:space="preserve">с определением основных видов учебной деятельности) </w:t>
      </w:r>
    </w:p>
    <w:p w:rsidR="00324F63" w:rsidRPr="00324F63" w:rsidRDefault="00EF35DE" w:rsidP="00324F63">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31F20"/>
          <w:sz w:val="24"/>
          <w:szCs w:val="24"/>
          <w:u w:val="single"/>
          <w:lang w:eastAsia="ru-RU"/>
        </w:rPr>
        <w:t>5 класс   (68 ч</w:t>
      </w:r>
      <w:proofErr w:type="gramStart"/>
      <w:r>
        <w:rPr>
          <w:rFonts w:ascii="Times New Roman" w:eastAsia="Times New Roman" w:hAnsi="Times New Roman" w:cs="Times New Roman"/>
          <w:b/>
          <w:bCs/>
          <w:color w:val="231F20"/>
          <w:sz w:val="24"/>
          <w:szCs w:val="24"/>
          <w:u w:val="single"/>
          <w:lang w:eastAsia="ru-RU"/>
        </w:rPr>
        <w:t>,</w:t>
      </w:r>
      <w:r w:rsidR="00324F63" w:rsidRPr="00324F63">
        <w:rPr>
          <w:rFonts w:ascii="Times New Roman" w:eastAsia="Times New Roman" w:hAnsi="Times New Roman" w:cs="Times New Roman"/>
          <w:b/>
          <w:bCs/>
          <w:color w:val="231F20"/>
          <w:sz w:val="24"/>
          <w:szCs w:val="24"/>
          <w:u w:val="single"/>
          <w:lang w:eastAsia="ru-RU"/>
        </w:rPr>
        <w:t>)</w:t>
      </w:r>
      <w:proofErr w:type="gramEnd"/>
    </w:p>
    <w:tbl>
      <w:tblPr>
        <w:tblpPr w:leftFromText="180" w:rightFromText="180" w:vertAnchor="text" w:horzAnchor="page" w:tblpX="1137" w:tblpY="55"/>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888"/>
        <w:gridCol w:w="5442"/>
        <w:gridCol w:w="6662"/>
      </w:tblGrid>
      <w:tr w:rsidR="00CA7A6C" w:rsidRPr="00324F63" w:rsidTr="00CA7A6C">
        <w:trPr>
          <w:trHeight w:val="889"/>
          <w:tblHeader/>
        </w:trPr>
        <w:tc>
          <w:tcPr>
            <w:tcW w:w="2888" w:type="dxa"/>
            <w:tcBorders>
              <w:top w:val="single" w:sz="4" w:space="0" w:color="auto"/>
              <w:left w:val="single" w:sz="4" w:space="0" w:color="auto"/>
              <w:bottom w:val="single" w:sz="4" w:space="0" w:color="auto"/>
              <w:right w:val="single" w:sz="4" w:space="0" w:color="auto"/>
            </w:tcBorders>
            <w:vAlign w:val="center"/>
            <w:hideMark/>
          </w:tcPr>
          <w:p w:rsidR="00CA7A6C" w:rsidRPr="00324F63" w:rsidRDefault="00CA7A6C" w:rsidP="00CA7A6C">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324F63">
              <w:rPr>
                <w:rFonts w:ascii="Times New Roman" w:eastAsia="Times New Roman" w:hAnsi="Times New Roman" w:cs="Times New Roman"/>
                <w:b/>
                <w:sz w:val="24"/>
                <w:szCs w:val="24"/>
                <w:lang w:eastAsia="ru-RU"/>
              </w:rPr>
              <w:t>Тема раздела программы, количество отводимых учебных часов</w:t>
            </w:r>
          </w:p>
        </w:tc>
        <w:tc>
          <w:tcPr>
            <w:tcW w:w="5442" w:type="dxa"/>
            <w:tcBorders>
              <w:top w:val="single" w:sz="4" w:space="0" w:color="auto"/>
              <w:left w:val="single" w:sz="4" w:space="0" w:color="auto"/>
              <w:bottom w:val="single" w:sz="4" w:space="0" w:color="auto"/>
              <w:right w:val="single" w:sz="4" w:space="0" w:color="auto"/>
            </w:tcBorders>
            <w:vAlign w:val="center"/>
            <w:hideMark/>
          </w:tcPr>
          <w:p w:rsidR="00CA7A6C" w:rsidRPr="00324F63" w:rsidRDefault="00CA7A6C" w:rsidP="00CA7A6C">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324F63">
              <w:rPr>
                <w:rFonts w:ascii="Times New Roman" w:eastAsia="Times New Roman" w:hAnsi="Times New Roman" w:cs="Times New Roman"/>
                <w:b/>
                <w:sz w:val="24"/>
                <w:szCs w:val="24"/>
                <w:lang w:eastAsia="ru-RU"/>
              </w:rPr>
              <w:t xml:space="preserve">Основное содержание </w:t>
            </w:r>
            <w:r w:rsidRPr="00324F63">
              <w:rPr>
                <w:rFonts w:ascii="Times New Roman" w:eastAsia="Times New Roman" w:hAnsi="Times New Roman" w:cs="Times New Roman"/>
                <w:b/>
                <w:sz w:val="24"/>
                <w:szCs w:val="24"/>
                <w:lang w:eastAsia="ru-RU"/>
              </w:rPr>
              <w:br/>
              <w:t>материала темы</w:t>
            </w:r>
          </w:p>
        </w:tc>
        <w:tc>
          <w:tcPr>
            <w:tcW w:w="6662" w:type="dxa"/>
            <w:tcBorders>
              <w:top w:val="single" w:sz="4" w:space="0" w:color="auto"/>
              <w:left w:val="single" w:sz="4" w:space="0" w:color="auto"/>
              <w:bottom w:val="single" w:sz="4" w:space="0" w:color="auto"/>
              <w:right w:val="single" w:sz="4" w:space="0" w:color="auto"/>
            </w:tcBorders>
            <w:vAlign w:val="center"/>
            <w:hideMark/>
          </w:tcPr>
          <w:p w:rsidR="00CA7A6C" w:rsidRPr="00324F63" w:rsidRDefault="00CA7A6C" w:rsidP="00CA7A6C">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324F63">
              <w:rPr>
                <w:rFonts w:ascii="Times New Roman" w:eastAsia="Times New Roman" w:hAnsi="Times New Roman" w:cs="Times New Roman"/>
                <w:b/>
                <w:sz w:val="24"/>
                <w:szCs w:val="24"/>
                <w:lang w:eastAsia="ru-RU"/>
              </w:rPr>
              <w:t xml:space="preserve">Характеристики основных видов </w:t>
            </w:r>
            <w:r w:rsidRPr="00324F63">
              <w:rPr>
                <w:rFonts w:ascii="Times New Roman" w:eastAsia="Times New Roman" w:hAnsi="Times New Roman" w:cs="Times New Roman"/>
                <w:b/>
                <w:sz w:val="24"/>
                <w:szCs w:val="24"/>
                <w:lang w:eastAsia="ru-RU"/>
              </w:rPr>
              <w:br/>
              <w:t>деятельности учащихся</w:t>
            </w:r>
          </w:p>
        </w:tc>
      </w:tr>
      <w:tr w:rsidR="00CA7A6C" w:rsidRPr="00324F63" w:rsidTr="00CA7A6C">
        <w:tc>
          <w:tcPr>
            <w:tcW w:w="14992" w:type="dxa"/>
            <w:gridSpan w:val="3"/>
            <w:tcBorders>
              <w:top w:val="single" w:sz="4" w:space="0" w:color="auto"/>
              <w:left w:val="single" w:sz="4" w:space="0" w:color="auto"/>
              <w:bottom w:val="single" w:sz="4" w:space="0" w:color="auto"/>
              <w:right w:val="single" w:sz="4" w:space="0" w:color="auto"/>
            </w:tcBorders>
            <w:hideMark/>
          </w:tcPr>
          <w:p w:rsidR="00CA7A6C" w:rsidRPr="00324F63" w:rsidRDefault="00CA7A6C" w:rsidP="00CA7A6C">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324F63">
              <w:rPr>
                <w:rFonts w:ascii="Times New Roman" w:eastAsia="Times New Roman" w:hAnsi="Times New Roman" w:cs="Times New Roman"/>
                <w:b/>
                <w:bCs/>
                <w:color w:val="231F20"/>
                <w:sz w:val="24"/>
                <w:szCs w:val="24"/>
                <w:lang w:eastAsia="ru-RU"/>
              </w:rPr>
              <w:t xml:space="preserve">Раздел 1  «Технологии обработки конструкционных материалов» </w:t>
            </w:r>
            <w:r w:rsidRPr="00324F63">
              <w:rPr>
                <w:rFonts w:ascii="Times New Roman" w:eastAsia="Times New Roman" w:hAnsi="Times New Roman" w:cs="Times New Roman"/>
                <w:b/>
                <w:i/>
                <w:iCs/>
                <w:color w:val="231F20"/>
                <w:sz w:val="24"/>
                <w:szCs w:val="24"/>
                <w:lang w:eastAsia="ru-RU"/>
              </w:rPr>
              <w:t>(50</w:t>
            </w:r>
            <w:r w:rsidRPr="00324F63">
              <w:rPr>
                <w:rFonts w:ascii="Times New Roman" w:eastAsia="Times New Roman" w:hAnsi="Times New Roman" w:cs="Times New Roman"/>
                <w:b/>
                <w:i/>
                <w:iCs/>
                <w:color w:val="231F20"/>
                <w:spacing w:val="4"/>
                <w:sz w:val="24"/>
                <w:szCs w:val="24"/>
                <w:lang w:eastAsia="ru-RU"/>
              </w:rPr>
              <w:t xml:space="preserve"> </w:t>
            </w:r>
            <w:r w:rsidRPr="00324F63">
              <w:rPr>
                <w:rFonts w:ascii="Times New Roman" w:eastAsia="Times New Roman" w:hAnsi="Times New Roman" w:cs="Times New Roman"/>
                <w:b/>
                <w:i/>
                <w:iCs/>
                <w:color w:val="231F20"/>
                <w:w w:val="122"/>
                <w:sz w:val="24"/>
                <w:szCs w:val="24"/>
                <w:lang w:eastAsia="ru-RU"/>
              </w:rPr>
              <w:t>ч)</w:t>
            </w:r>
          </w:p>
        </w:tc>
      </w:tr>
      <w:tr w:rsidR="00CA7A6C" w:rsidRPr="00324F63" w:rsidTr="00CA7A6C">
        <w:trPr>
          <w:trHeight w:val="915"/>
        </w:trPr>
        <w:tc>
          <w:tcPr>
            <w:tcW w:w="2888" w:type="dxa"/>
            <w:tcBorders>
              <w:top w:val="single" w:sz="4" w:space="0" w:color="auto"/>
              <w:left w:val="single" w:sz="4" w:space="0" w:color="auto"/>
              <w:bottom w:val="single" w:sz="4" w:space="0" w:color="auto"/>
              <w:right w:val="single" w:sz="4" w:space="0" w:color="auto"/>
            </w:tcBorders>
            <w:hideMark/>
          </w:tcPr>
          <w:p w:rsidR="00CA7A6C" w:rsidRPr="00324F63" w:rsidRDefault="00CA7A6C" w:rsidP="00CA7A6C">
            <w:pPr>
              <w:spacing w:after="0" w:line="240" w:lineRule="auto"/>
              <w:ind w:firstLine="567"/>
              <w:rPr>
                <w:rFonts w:ascii="Times New Roman" w:eastAsia="Calibri" w:hAnsi="Times New Roman" w:cs="Times New Roman"/>
                <w:color w:val="000000"/>
                <w:sz w:val="24"/>
                <w:szCs w:val="24"/>
              </w:rPr>
            </w:pPr>
            <w:r w:rsidRPr="00324F63">
              <w:rPr>
                <w:rFonts w:ascii="Times New Roman" w:eastAsia="Calibri" w:hAnsi="Times New Roman" w:cs="Times New Roman"/>
                <w:sz w:val="24"/>
                <w:szCs w:val="24"/>
              </w:rPr>
              <w:t xml:space="preserve">Тема </w:t>
            </w:r>
          </w:p>
          <w:p w:rsidR="00CA7A6C" w:rsidRPr="00324F63" w:rsidRDefault="00CA7A6C" w:rsidP="00CA7A6C">
            <w:pPr>
              <w:spacing w:after="0" w:line="240" w:lineRule="auto"/>
              <w:jc w:val="center"/>
              <w:rPr>
                <w:rFonts w:ascii="Times New Roman" w:eastAsia="Calibri" w:hAnsi="Times New Roman" w:cs="Times New Roman"/>
                <w:b/>
                <w:color w:val="000000"/>
                <w:sz w:val="24"/>
                <w:szCs w:val="24"/>
              </w:rPr>
            </w:pPr>
            <w:r w:rsidRPr="00324F63">
              <w:rPr>
                <w:rFonts w:ascii="Times New Roman" w:eastAsia="Calibri" w:hAnsi="Times New Roman" w:cs="Times New Roman"/>
                <w:b/>
                <w:position w:val="1"/>
                <w:sz w:val="24"/>
                <w:szCs w:val="24"/>
              </w:rPr>
              <w:t>«Технологии ручной обработки древесины и древесных материалов»</w:t>
            </w:r>
          </w:p>
          <w:p w:rsidR="00CA7A6C" w:rsidRPr="00324F63" w:rsidRDefault="00CA7A6C" w:rsidP="00CA7A6C">
            <w:pPr>
              <w:spacing w:after="0" w:line="240" w:lineRule="auto"/>
              <w:ind w:firstLine="567"/>
              <w:rPr>
                <w:rFonts w:ascii="Times New Roman" w:eastAsia="Calibri" w:hAnsi="Times New Roman" w:cs="Times New Roman"/>
                <w:sz w:val="24"/>
                <w:szCs w:val="24"/>
              </w:rPr>
            </w:pPr>
            <w:r w:rsidRPr="00324F63">
              <w:rPr>
                <w:rFonts w:ascii="Times New Roman" w:eastAsia="Calibri" w:hAnsi="Times New Roman" w:cs="Times New Roman"/>
                <w:i/>
                <w:iCs/>
                <w:sz w:val="24"/>
                <w:szCs w:val="24"/>
              </w:rPr>
              <w:t>(20</w:t>
            </w:r>
            <w:r w:rsidRPr="00324F63">
              <w:rPr>
                <w:rFonts w:ascii="Times New Roman" w:eastAsia="Calibri" w:hAnsi="Times New Roman" w:cs="Times New Roman"/>
                <w:i/>
                <w:iCs/>
                <w:spacing w:val="43"/>
                <w:sz w:val="24"/>
                <w:szCs w:val="24"/>
              </w:rPr>
              <w:t xml:space="preserve"> </w:t>
            </w:r>
            <w:r w:rsidRPr="00324F63">
              <w:rPr>
                <w:rFonts w:ascii="Times New Roman" w:eastAsia="Calibri" w:hAnsi="Times New Roman" w:cs="Times New Roman"/>
                <w:i/>
                <w:iCs/>
                <w:w w:val="112"/>
                <w:sz w:val="24"/>
                <w:szCs w:val="24"/>
              </w:rPr>
              <w:t>часов)</w:t>
            </w:r>
          </w:p>
        </w:tc>
        <w:tc>
          <w:tcPr>
            <w:tcW w:w="5442" w:type="dxa"/>
            <w:tcBorders>
              <w:top w:val="single" w:sz="4" w:space="0" w:color="auto"/>
              <w:left w:val="single" w:sz="4" w:space="0" w:color="auto"/>
              <w:bottom w:val="single" w:sz="4" w:space="0" w:color="auto"/>
              <w:right w:val="single" w:sz="4" w:space="0" w:color="auto"/>
            </w:tcBorders>
            <w:hideMark/>
          </w:tcPr>
          <w:p w:rsidR="00CA7A6C" w:rsidRPr="00324F63" w:rsidRDefault="00CA7A6C" w:rsidP="00CA7A6C">
            <w:pPr>
              <w:spacing w:after="0" w:line="240" w:lineRule="auto"/>
              <w:ind w:firstLine="567"/>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t xml:space="preserve">Древесина. Пиломатериалы. </w:t>
            </w:r>
            <w:r w:rsidRPr="00324F63">
              <w:rPr>
                <w:rFonts w:ascii="Times New Roman" w:eastAsia="Calibri" w:hAnsi="Times New Roman" w:cs="Times New Roman"/>
                <w:spacing w:val="-2"/>
                <w:sz w:val="24"/>
                <w:szCs w:val="24"/>
              </w:rPr>
              <w:t>Древесны</w:t>
            </w:r>
            <w:r w:rsidRPr="00324F63">
              <w:rPr>
                <w:rFonts w:ascii="Times New Roman" w:eastAsia="Calibri" w:hAnsi="Times New Roman" w:cs="Times New Roman"/>
                <w:sz w:val="24"/>
                <w:szCs w:val="24"/>
              </w:rPr>
              <w:t>е</w:t>
            </w:r>
            <w:r w:rsidRPr="00324F63">
              <w:rPr>
                <w:rFonts w:ascii="Times New Roman" w:eastAsia="Calibri" w:hAnsi="Times New Roman" w:cs="Times New Roman"/>
                <w:spacing w:val="-4"/>
                <w:sz w:val="24"/>
                <w:szCs w:val="24"/>
              </w:rPr>
              <w:t xml:space="preserve"> </w:t>
            </w:r>
            <w:r w:rsidRPr="00324F63">
              <w:rPr>
                <w:rFonts w:ascii="Times New Roman" w:eastAsia="Calibri" w:hAnsi="Times New Roman" w:cs="Times New Roman"/>
                <w:spacing w:val="-2"/>
                <w:sz w:val="24"/>
                <w:szCs w:val="24"/>
              </w:rPr>
              <w:t>материалы</w:t>
            </w:r>
            <w:r w:rsidRPr="00324F63">
              <w:rPr>
                <w:rFonts w:ascii="Times New Roman" w:eastAsia="Calibri" w:hAnsi="Times New Roman" w:cs="Times New Roman"/>
                <w:sz w:val="24"/>
                <w:szCs w:val="24"/>
              </w:rPr>
              <w:t>.</w:t>
            </w:r>
            <w:r w:rsidRPr="00324F63">
              <w:rPr>
                <w:rFonts w:ascii="Times New Roman" w:eastAsia="Calibri" w:hAnsi="Times New Roman" w:cs="Times New Roman"/>
                <w:spacing w:val="-4"/>
                <w:sz w:val="24"/>
                <w:szCs w:val="24"/>
              </w:rPr>
              <w:t xml:space="preserve"> </w:t>
            </w:r>
            <w:r w:rsidRPr="00324F63">
              <w:rPr>
                <w:rFonts w:ascii="Times New Roman" w:eastAsia="Calibri" w:hAnsi="Times New Roman" w:cs="Times New Roman"/>
                <w:spacing w:val="-2"/>
                <w:sz w:val="24"/>
                <w:szCs w:val="24"/>
              </w:rPr>
              <w:t>Графиче</w:t>
            </w:r>
            <w:r w:rsidRPr="00324F63">
              <w:rPr>
                <w:rFonts w:ascii="Times New Roman" w:eastAsia="Calibri" w:hAnsi="Times New Roman" w:cs="Times New Roman"/>
                <w:spacing w:val="-1"/>
                <w:sz w:val="24"/>
                <w:szCs w:val="24"/>
              </w:rPr>
              <w:t>ско</w:t>
            </w:r>
            <w:r w:rsidRPr="00324F63">
              <w:rPr>
                <w:rFonts w:ascii="Times New Roman" w:eastAsia="Calibri" w:hAnsi="Times New Roman" w:cs="Times New Roman"/>
                <w:sz w:val="24"/>
                <w:szCs w:val="24"/>
              </w:rPr>
              <w:t>е</w:t>
            </w:r>
            <w:r w:rsidRPr="00324F63">
              <w:rPr>
                <w:rFonts w:ascii="Times New Roman" w:eastAsia="Calibri" w:hAnsi="Times New Roman" w:cs="Times New Roman"/>
                <w:spacing w:val="-2"/>
                <w:sz w:val="24"/>
                <w:szCs w:val="24"/>
              </w:rPr>
              <w:t xml:space="preserve"> </w:t>
            </w:r>
            <w:r w:rsidRPr="00324F63">
              <w:rPr>
                <w:rFonts w:ascii="Times New Roman" w:eastAsia="Calibri" w:hAnsi="Times New Roman" w:cs="Times New Roman"/>
                <w:spacing w:val="-1"/>
                <w:sz w:val="24"/>
                <w:szCs w:val="24"/>
              </w:rPr>
              <w:t>изо</w:t>
            </w:r>
            <w:r w:rsidRPr="00324F63">
              <w:rPr>
                <w:rFonts w:ascii="Times New Roman" w:eastAsia="Calibri" w:hAnsi="Times New Roman" w:cs="Times New Roman"/>
                <w:sz w:val="24"/>
                <w:szCs w:val="24"/>
              </w:rPr>
              <w:t xml:space="preserve">бражение деталей и изделий. Технологический процесс, технологическая карта. </w:t>
            </w:r>
            <w:r w:rsidRPr="00324F63">
              <w:rPr>
                <w:rFonts w:ascii="Times New Roman" w:eastAsia="Calibri" w:hAnsi="Times New Roman" w:cs="Times New Roman"/>
                <w:spacing w:val="-1"/>
                <w:sz w:val="24"/>
                <w:szCs w:val="24"/>
              </w:rPr>
              <w:t>Столярны</w:t>
            </w:r>
            <w:r w:rsidRPr="00324F63">
              <w:rPr>
                <w:rFonts w:ascii="Times New Roman" w:eastAsia="Calibri" w:hAnsi="Times New Roman" w:cs="Times New Roman"/>
                <w:sz w:val="24"/>
                <w:szCs w:val="24"/>
              </w:rPr>
              <w:t>й</w:t>
            </w:r>
            <w:r w:rsidRPr="00324F63">
              <w:rPr>
                <w:rFonts w:ascii="Times New Roman" w:eastAsia="Calibri" w:hAnsi="Times New Roman" w:cs="Times New Roman"/>
                <w:spacing w:val="-2"/>
                <w:sz w:val="24"/>
                <w:szCs w:val="24"/>
              </w:rPr>
              <w:t xml:space="preserve"> </w:t>
            </w:r>
            <w:r w:rsidRPr="00324F63">
              <w:rPr>
                <w:rFonts w:ascii="Times New Roman" w:eastAsia="Calibri" w:hAnsi="Times New Roman" w:cs="Times New Roman"/>
                <w:spacing w:val="-1"/>
                <w:sz w:val="24"/>
                <w:szCs w:val="24"/>
              </w:rPr>
              <w:t>верстак</w:t>
            </w:r>
            <w:r w:rsidRPr="00324F63">
              <w:rPr>
                <w:rFonts w:ascii="Times New Roman" w:eastAsia="Calibri" w:hAnsi="Times New Roman" w:cs="Times New Roman"/>
                <w:sz w:val="24"/>
                <w:szCs w:val="24"/>
              </w:rPr>
              <w:t>,</w:t>
            </w:r>
            <w:r w:rsidRPr="00324F63">
              <w:rPr>
                <w:rFonts w:ascii="Times New Roman" w:eastAsia="Calibri" w:hAnsi="Times New Roman" w:cs="Times New Roman"/>
                <w:spacing w:val="-2"/>
                <w:sz w:val="24"/>
                <w:szCs w:val="24"/>
              </w:rPr>
              <w:t xml:space="preserve"> </w:t>
            </w:r>
            <w:r w:rsidRPr="00324F63">
              <w:rPr>
                <w:rFonts w:ascii="Times New Roman" w:eastAsia="Calibri" w:hAnsi="Times New Roman" w:cs="Times New Roman"/>
                <w:spacing w:val="-1"/>
                <w:sz w:val="24"/>
                <w:szCs w:val="24"/>
              </w:rPr>
              <w:t>ручны</w:t>
            </w:r>
            <w:r w:rsidRPr="00324F63">
              <w:rPr>
                <w:rFonts w:ascii="Times New Roman" w:eastAsia="Calibri" w:hAnsi="Times New Roman" w:cs="Times New Roman"/>
                <w:sz w:val="24"/>
                <w:szCs w:val="24"/>
              </w:rPr>
              <w:t>е</w:t>
            </w:r>
            <w:r w:rsidRPr="00324F63">
              <w:rPr>
                <w:rFonts w:ascii="Times New Roman" w:eastAsia="Calibri" w:hAnsi="Times New Roman" w:cs="Times New Roman"/>
                <w:spacing w:val="-2"/>
                <w:sz w:val="24"/>
                <w:szCs w:val="24"/>
              </w:rPr>
              <w:t xml:space="preserve"> </w:t>
            </w:r>
            <w:r w:rsidRPr="00324F63">
              <w:rPr>
                <w:rFonts w:ascii="Times New Roman" w:eastAsia="Calibri" w:hAnsi="Times New Roman" w:cs="Times New Roman"/>
                <w:spacing w:val="-1"/>
                <w:sz w:val="24"/>
                <w:szCs w:val="24"/>
              </w:rPr>
              <w:t>инстру</w:t>
            </w:r>
            <w:r w:rsidRPr="00324F63">
              <w:rPr>
                <w:rFonts w:ascii="Times New Roman" w:eastAsia="Calibri" w:hAnsi="Times New Roman" w:cs="Times New Roman"/>
                <w:sz w:val="24"/>
                <w:szCs w:val="24"/>
              </w:rPr>
              <w:t>менты и приспособления. Виды контрольно-измерительных и разметочных инструментов. Технологические операции. Сборка и отделка изделий из</w:t>
            </w:r>
            <w:r w:rsidRPr="00324F63">
              <w:rPr>
                <w:rFonts w:ascii="Times New Roman" w:eastAsia="Calibri" w:hAnsi="Times New Roman" w:cs="Times New Roman"/>
                <w:spacing w:val="-1"/>
                <w:sz w:val="24"/>
                <w:szCs w:val="24"/>
              </w:rPr>
              <w:t xml:space="preserve"> </w:t>
            </w:r>
            <w:r w:rsidRPr="00324F63">
              <w:rPr>
                <w:rFonts w:ascii="Times New Roman" w:eastAsia="Calibri" w:hAnsi="Times New Roman" w:cs="Times New Roman"/>
                <w:sz w:val="24"/>
                <w:szCs w:val="24"/>
              </w:rPr>
              <w:t>древе</w:t>
            </w:r>
            <w:r w:rsidRPr="00324F63">
              <w:rPr>
                <w:rFonts w:ascii="Times New Roman" w:eastAsia="Calibri" w:hAnsi="Times New Roman" w:cs="Times New Roman"/>
                <w:spacing w:val="-1"/>
                <w:sz w:val="24"/>
                <w:szCs w:val="24"/>
              </w:rPr>
              <w:t>сины</w:t>
            </w:r>
            <w:r w:rsidRPr="00324F63">
              <w:rPr>
                <w:rFonts w:ascii="Times New Roman" w:eastAsia="Calibri" w:hAnsi="Times New Roman" w:cs="Times New Roman"/>
                <w:sz w:val="24"/>
                <w:szCs w:val="24"/>
              </w:rPr>
              <w:t>.</w:t>
            </w:r>
            <w:r w:rsidRPr="00324F63">
              <w:rPr>
                <w:rFonts w:ascii="Times New Roman" w:eastAsia="Calibri" w:hAnsi="Times New Roman" w:cs="Times New Roman"/>
                <w:spacing w:val="-2"/>
                <w:sz w:val="24"/>
                <w:szCs w:val="24"/>
              </w:rPr>
              <w:t xml:space="preserve"> </w:t>
            </w:r>
            <w:r w:rsidRPr="00324F63">
              <w:rPr>
                <w:rFonts w:ascii="Times New Roman" w:eastAsia="Calibri" w:hAnsi="Times New Roman" w:cs="Times New Roman"/>
                <w:spacing w:val="-1"/>
                <w:sz w:val="24"/>
                <w:szCs w:val="24"/>
              </w:rPr>
              <w:t>Правил</w:t>
            </w:r>
            <w:r w:rsidRPr="00324F63">
              <w:rPr>
                <w:rFonts w:ascii="Times New Roman" w:eastAsia="Calibri" w:hAnsi="Times New Roman" w:cs="Times New Roman"/>
                <w:sz w:val="24"/>
                <w:szCs w:val="24"/>
              </w:rPr>
              <w:t>а</w:t>
            </w:r>
            <w:r w:rsidRPr="00324F63">
              <w:rPr>
                <w:rFonts w:ascii="Times New Roman" w:eastAsia="Calibri" w:hAnsi="Times New Roman" w:cs="Times New Roman"/>
                <w:spacing w:val="-2"/>
                <w:sz w:val="24"/>
                <w:szCs w:val="24"/>
              </w:rPr>
              <w:t xml:space="preserve"> </w:t>
            </w:r>
            <w:r w:rsidRPr="00324F63">
              <w:rPr>
                <w:rFonts w:ascii="Times New Roman" w:eastAsia="Calibri" w:hAnsi="Times New Roman" w:cs="Times New Roman"/>
                <w:spacing w:val="-1"/>
                <w:sz w:val="24"/>
                <w:szCs w:val="24"/>
              </w:rPr>
              <w:t>безопасног</w:t>
            </w:r>
            <w:r w:rsidRPr="00324F63">
              <w:rPr>
                <w:rFonts w:ascii="Times New Roman" w:eastAsia="Calibri" w:hAnsi="Times New Roman" w:cs="Times New Roman"/>
                <w:sz w:val="24"/>
                <w:szCs w:val="24"/>
              </w:rPr>
              <w:t>о</w:t>
            </w:r>
            <w:r w:rsidRPr="00324F63">
              <w:rPr>
                <w:rFonts w:ascii="Times New Roman" w:eastAsia="Calibri" w:hAnsi="Times New Roman" w:cs="Times New Roman"/>
                <w:spacing w:val="-1"/>
                <w:sz w:val="24"/>
                <w:szCs w:val="24"/>
              </w:rPr>
              <w:t xml:space="preserve"> труда</w:t>
            </w:r>
          </w:p>
        </w:tc>
        <w:tc>
          <w:tcPr>
            <w:tcW w:w="6662" w:type="dxa"/>
            <w:tcBorders>
              <w:top w:val="single" w:sz="4" w:space="0" w:color="auto"/>
              <w:left w:val="single" w:sz="4" w:space="0" w:color="auto"/>
              <w:bottom w:val="single" w:sz="4" w:space="0" w:color="auto"/>
              <w:right w:val="single" w:sz="4" w:space="0" w:color="auto"/>
            </w:tcBorders>
            <w:hideMark/>
          </w:tcPr>
          <w:p w:rsidR="00CA7A6C" w:rsidRPr="00324F63" w:rsidRDefault="00CA7A6C" w:rsidP="00CA7A6C">
            <w:pPr>
              <w:spacing w:after="0" w:line="240" w:lineRule="auto"/>
              <w:ind w:firstLine="567"/>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t xml:space="preserve">Распознавать материалы по внешнему виду. Читать и оформлять графическую документацию. Организовывать рабочее место. Составлять последовательность выполнения работ. Выполнять измерения. Выполнять работы ручными инструментами. Изготовлять детали и изделия по техническим рисункам, эскизам, чертежам и технологическим картам. </w:t>
            </w:r>
            <w:r w:rsidRPr="00324F63">
              <w:rPr>
                <w:rFonts w:ascii="Times New Roman" w:eastAsia="Calibri" w:hAnsi="Times New Roman" w:cs="Times New Roman"/>
                <w:sz w:val="24"/>
                <w:szCs w:val="24"/>
              </w:rPr>
              <w:br/>
              <w:t xml:space="preserve">Соблюдать правила </w:t>
            </w:r>
            <w:r w:rsidRPr="00324F63">
              <w:rPr>
                <w:rFonts w:ascii="Times New Roman" w:eastAsia="Calibri" w:hAnsi="Times New Roman" w:cs="Times New Roman"/>
                <w:spacing w:val="-1"/>
                <w:sz w:val="24"/>
                <w:szCs w:val="24"/>
              </w:rPr>
              <w:t>безопасног</w:t>
            </w:r>
            <w:r w:rsidRPr="00324F63">
              <w:rPr>
                <w:rFonts w:ascii="Times New Roman" w:eastAsia="Calibri" w:hAnsi="Times New Roman" w:cs="Times New Roman"/>
                <w:sz w:val="24"/>
                <w:szCs w:val="24"/>
              </w:rPr>
              <w:t>о</w:t>
            </w:r>
            <w:r w:rsidRPr="00324F63">
              <w:rPr>
                <w:rFonts w:ascii="Times New Roman" w:eastAsia="Calibri" w:hAnsi="Times New Roman" w:cs="Times New Roman"/>
                <w:spacing w:val="-1"/>
                <w:sz w:val="24"/>
                <w:szCs w:val="24"/>
              </w:rPr>
              <w:t xml:space="preserve"> труда</w:t>
            </w:r>
          </w:p>
        </w:tc>
      </w:tr>
      <w:tr w:rsidR="00CA7A6C" w:rsidRPr="00324F63" w:rsidTr="00CA7A6C">
        <w:trPr>
          <w:trHeight w:val="2242"/>
        </w:trPr>
        <w:tc>
          <w:tcPr>
            <w:tcW w:w="2888" w:type="dxa"/>
            <w:tcBorders>
              <w:top w:val="single" w:sz="4" w:space="0" w:color="auto"/>
              <w:left w:val="single" w:sz="4" w:space="0" w:color="auto"/>
              <w:bottom w:val="single" w:sz="4" w:space="0" w:color="auto"/>
              <w:right w:val="single" w:sz="4" w:space="0" w:color="auto"/>
            </w:tcBorders>
            <w:hideMark/>
          </w:tcPr>
          <w:p w:rsidR="00CA7A6C" w:rsidRPr="00324F63" w:rsidRDefault="00CA7A6C" w:rsidP="00CA7A6C">
            <w:pPr>
              <w:spacing w:after="0" w:line="240" w:lineRule="auto"/>
              <w:ind w:firstLine="567"/>
              <w:rPr>
                <w:rFonts w:ascii="Times New Roman" w:eastAsia="Calibri" w:hAnsi="Times New Roman" w:cs="Times New Roman"/>
                <w:spacing w:val="-1"/>
                <w:sz w:val="24"/>
                <w:szCs w:val="24"/>
              </w:rPr>
            </w:pPr>
            <w:r w:rsidRPr="00324F63">
              <w:rPr>
                <w:rFonts w:ascii="Times New Roman" w:eastAsia="Calibri" w:hAnsi="Times New Roman" w:cs="Times New Roman"/>
                <w:spacing w:val="-1"/>
                <w:sz w:val="24"/>
                <w:szCs w:val="24"/>
              </w:rPr>
              <w:lastRenderedPageBreak/>
              <w:t xml:space="preserve">Тема </w:t>
            </w:r>
          </w:p>
          <w:p w:rsidR="00CA7A6C" w:rsidRPr="00324F63" w:rsidRDefault="00CA7A6C" w:rsidP="00CA7A6C">
            <w:pPr>
              <w:spacing w:after="0" w:line="240" w:lineRule="auto"/>
              <w:jc w:val="center"/>
              <w:rPr>
                <w:rFonts w:ascii="Times New Roman" w:eastAsia="Calibri" w:hAnsi="Times New Roman" w:cs="Times New Roman"/>
                <w:spacing w:val="-1"/>
                <w:sz w:val="24"/>
                <w:szCs w:val="24"/>
              </w:rPr>
            </w:pPr>
            <w:r w:rsidRPr="00324F63">
              <w:rPr>
                <w:rFonts w:ascii="Times New Roman" w:eastAsia="Calibri" w:hAnsi="Times New Roman" w:cs="Times New Roman"/>
                <w:b/>
                <w:spacing w:val="-1"/>
                <w:sz w:val="24"/>
                <w:szCs w:val="24"/>
              </w:rPr>
              <w:t>«Технологии художественно-прикладной обработки материалов»</w:t>
            </w:r>
          </w:p>
          <w:p w:rsidR="00CA7A6C" w:rsidRPr="00324F63" w:rsidRDefault="00CA7A6C" w:rsidP="00CA7A6C">
            <w:pPr>
              <w:spacing w:after="0" w:line="240" w:lineRule="auto"/>
              <w:ind w:firstLine="567"/>
              <w:rPr>
                <w:rFonts w:ascii="Times New Roman" w:eastAsia="Calibri" w:hAnsi="Times New Roman" w:cs="Times New Roman"/>
                <w:spacing w:val="-1"/>
                <w:sz w:val="24"/>
                <w:szCs w:val="24"/>
              </w:rPr>
            </w:pPr>
            <w:r w:rsidRPr="00324F63">
              <w:rPr>
                <w:rFonts w:ascii="Times New Roman" w:eastAsia="Calibri" w:hAnsi="Times New Roman" w:cs="Times New Roman"/>
                <w:i/>
                <w:spacing w:val="-1"/>
                <w:sz w:val="24"/>
                <w:szCs w:val="24"/>
              </w:rPr>
              <w:t>(6 часов</w:t>
            </w:r>
            <w:r w:rsidRPr="00324F63">
              <w:rPr>
                <w:rFonts w:ascii="Times New Roman" w:eastAsia="Calibri" w:hAnsi="Times New Roman" w:cs="Times New Roman"/>
                <w:i/>
                <w:iCs/>
                <w:w w:val="112"/>
                <w:sz w:val="24"/>
                <w:szCs w:val="24"/>
              </w:rPr>
              <w:t>)</w:t>
            </w:r>
          </w:p>
        </w:tc>
        <w:tc>
          <w:tcPr>
            <w:tcW w:w="5442" w:type="dxa"/>
            <w:tcBorders>
              <w:top w:val="single" w:sz="4" w:space="0" w:color="auto"/>
              <w:left w:val="single" w:sz="4" w:space="0" w:color="auto"/>
              <w:bottom w:val="single" w:sz="4" w:space="0" w:color="auto"/>
              <w:right w:val="single" w:sz="4" w:space="0" w:color="auto"/>
            </w:tcBorders>
            <w:hideMark/>
          </w:tcPr>
          <w:p w:rsidR="00CA7A6C" w:rsidRPr="00324F63" w:rsidRDefault="00CA7A6C" w:rsidP="00CA7A6C">
            <w:pPr>
              <w:spacing w:after="0" w:line="240" w:lineRule="auto"/>
              <w:ind w:firstLine="567"/>
              <w:jc w:val="both"/>
              <w:rPr>
                <w:rFonts w:ascii="Times New Roman" w:eastAsia="Calibri" w:hAnsi="Times New Roman" w:cs="Times New Roman"/>
                <w:spacing w:val="-1"/>
                <w:sz w:val="24"/>
                <w:szCs w:val="24"/>
              </w:rPr>
            </w:pPr>
            <w:r w:rsidRPr="00324F63">
              <w:rPr>
                <w:rFonts w:ascii="Times New Roman" w:eastAsia="Calibri" w:hAnsi="Times New Roman" w:cs="Times New Roman"/>
                <w:spacing w:val="-1"/>
                <w:sz w:val="24"/>
                <w:szCs w:val="24"/>
              </w:rPr>
              <w:t>Технологии художественно-прикладной обработки материалов</w:t>
            </w:r>
            <w:proofErr w:type="gramStart"/>
            <w:r w:rsidRPr="00324F63">
              <w:rPr>
                <w:rFonts w:ascii="Times New Roman" w:eastAsia="Calibri" w:hAnsi="Times New Roman" w:cs="Times New Roman"/>
                <w:spacing w:val="-1"/>
                <w:sz w:val="24"/>
                <w:szCs w:val="24"/>
                <w:vertAlign w:val="superscript"/>
              </w:rPr>
              <w:t>1</w:t>
            </w:r>
            <w:proofErr w:type="gramEnd"/>
            <w:r w:rsidRPr="00324F63">
              <w:rPr>
                <w:rFonts w:ascii="Times New Roman" w:eastAsia="Calibri" w:hAnsi="Times New Roman" w:cs="Times New Roman"/>
                <w:spacing w:val="-1"/>
                <w:sz w:val="24"/>
                <w:szCs w:val="24"/>
              </w:rPr>
              <w:t>. Выпиливание лобзиком. Материалы, инструменты и приспособления для выпиливания. Организация рабочего места. Правила безопасного труда. Технология выжигания по дереву. Материалы, инструменты и приспособления для выжигания. Организация рабочего места. Правила безопасного труда</w:t>
            </w:r>
          </w:p>
        </w:tc>
        <w:tc>
          <w:tcPr>
            <w:tcW w:w="6662" w:type="dxa"/>
            <w:tcBorders>
              <w:top w:val="single" w:sz="4" w:space="0" w:color="auto"/>
              <w:left w:val="single" w:sz="4" w:space="0" w:color="auto"/>
              <w:bottom w:val="single" w:sz="4" w:space="0" w:color="auto"/>
              <w:right w:val="single" w:sz="4" w:space="0" w:color="auto"/>
            </w:tcBorders>
            <w:hideMark/>
          </w:tcPr>
          <w:p w:rsidR="00CA7A6C" w:rsidRPr="00324F63" w:rsidRDefault="00CA7A6C" w:rsidP="00CA7A6C">
            <w:pPr>
              <w:spacing w:after="0" w:line="240" w:lineRule="auto"/>
              <w:ind w:firstLine="567"/>
              <w:jc w:val="both"/>
              <w:rPr>
                <w:rFonts w:ascii="Times New Roman" w:eastAsia="Calibri" w:hAnsi="Times New Roman" w:cs="Times New Roman"/>
                <w:spacing w:val="-1"/>
                <w:sz w:val="24"/>
                <w:szCs w:val="24"/>
              </w:rPr>
            </w:pPr>
            <w:r w:rsidRPr="00324F63">
              <w:rPr>
                <w:rFonts w:ascii="Times New Roman" w:eastAsia="Calibri" w:hAnsi="Times New Roman" w:cs="Times New Roman"/>
                <w:spacing w:val="-1"/>
                <w:sz w:val="24"/>
                <w:szCs w:val="24"/>
              </w:rPr>
              <w:t>Выпиливать изделия из древесины и искусственных материалов лобзиком. Отделывать изделия из древесины выжиганием. Изготовлять изделия декоративно-прикладного творчества по эскизам и чертежам. Соблюдать правила безопасного труда. Представлять презентацию результатов труда</w:t>
            </w:r>
          </w:p>
        </w:tc>
      </w:tr>
      <w:tr w:rsidR="00CA7A6C" w:rsidRPr="00324F63" w:rsidTr="00CA7A6C">
        <w:trPr>
          <w:trHeight w:val="1482"/>
        </w:trPr>
        <w:tc>
          <w:tcPr>
            <w:tcW w:w="2888" w:type="dxa"/>
            <w:tcBorders>
              <w:top w:val="single" w:sz="4" w:space="0" w:color="auto"/>
              <w:left w:val="single" w:sz="4" w:space="0" w:color="auto"/>
              <w:bottom w:val="single" w:sz="4" w:space="0" w:color="auto"/>
              <w:right w:val="single" w:sz="4" w:space="0" w:color="auto"/>
            </w:tcBorders>
            <w:hideMark/>
          </w:tcPr>
          <w:p w:rsidR="00CA7A6C" w:rsidRPr="00324F63" w:rsidRDefault="00CA7A6C" w:rsidP="00CA7A6C">
            <w:pPr>
              <w:spacing w:after="0" w:line="240" w:lineRule="auto"/>
              <w:ind w:firstLine="567"/>
              <w:rPr>
                <w:rFonts w:ascii="Times New Roman" w:eastAsia="Calibri" w:hAnsi="Times New Roman" w:cs="Times New Roman"/>
                <w:position w:val="1"/>
                <w:sz w:val="24"/>
                <w:szCs w:val="24"/>
              </w:rPr>
            </w:pPr>
            <w:r w:rsidRPr="00324F63">
              <w:rPr>
                <w:rFonts w:ascii="Times New Roman" w:eastAsia="Calibri" w:hAnsi="Times New Roman" w:cs="Times New Roman"/>
                <w:position w:val="1"/>
                <w:sz w:val="24"/>
                <w:szCs w:val="24"/>
              </w:rPr>
              <w:t>Тема</w:t>
            </w:r>
          </w:p>
          <w:p w:rsidR="00CA7A6C" w:rsidRPr="00324F63" w:rsidRDefault="00CA7A6C" w:rsidP="00CA7A6C">
            <w:pPr>
              <w:spacing w:after="0" w:line="240" w:lineRule="auto"/>
              <w:rPr>
                <w:rFonts w:ascii="Times New Roman" w:eastAsia="Calibri" w:hAnsi="Times New Roman" w:cs="Times New Roman"/>
                <w:b/>
                <w:position w:val="1"/>
                <w:sz w:val="24"/>
                <w:szCs w:val="24"/>
              </w:rPr>
            </w:pPr>
            <w:r w:rsidRPr="00324F63">
              <w:rPr>
                <w:rFonts w:ascii="Times New Roman" w:eastAsia="Calibri" w:hAnsi="Times New Roman" w:cs="Times New Roman"/>
                <w:b/>
                <w:position w:val="1"/>
                <w:sz w:val="24"/>
                <w:szCs w:val="24"/>
              </w:rPr>
              <w:t>«Технологии ручной обработки металлов и искусственных материалов»</w:t>
            </w:r>
          </w:p>
          <w:p w:rsidR="00CA7A6C" w:rsidRPr="00324F63" w:rsidRDefault="00CA7A6C" w:rsidP="00CA7A6C">
            <w:pPr>
              <w:spacing w:after="0" w:line="240" w:lineRule="auto"/>
              <w:ind w:firstLine="567"/>
              <w:rPr>
                <w:rFonts w:ascii="Times New Roman" w:eastAsia="Calibri" w:hAnsi="Times New Roman" w:cs="Times New Roman"/>
                <w:b/>
                <w:sz w:val="24"/>
                <w:szCs w:val="24"/>
              </w:rPr>
            </w:pPr>
            <w:r w:rsidRPr="00324F63">
              <w:rPr>
                <w:rFonts w:ascii="Times New Roman" w:eastAsia="Calibri" w:hAnsi="Times New Roman" w:cs="Times New Roman"/>
                <w:b/>
                <w:position w:val="1"/>
                <w:sz w:val="24"/>
                <w:szCs w:val="24"/>
              </w:rPr>
              <w:t xml:space="preserve"> </w:t>
            </w:r>
            <w:r w:rsidRPr="00324F63">
              <w:rPr>
                <w:rFonts w:ascii="Times New Roman" w:eastAsia="Calibri" w:hAnsi="Times New Roman" w:cs="Times New Roman"/>
                <w:i/>
                <w:position w:val="1"/>
                <w:sz w:val="24"/>
                <w:szCs w:val="24"/>
              </w:rPr>
              <w:t>(22 часа)</w:t>
            </w:r>
          </w:p>
        </w:tc>
        <w:tc>
          <w:tcPr>
            <w:tcW w:w="5442" w:type="dxa"/>
            <w:tcBorders>
              <w:top w:val="single" w:sz="4" w:space="0" w:color="auto"/>
              <w:left w:val="single" w:sz="4" w:space="0" w:color="auto"/>
              <w:bottom w:val="single" w:sz="4" w:space="0" w:color="auto"/>
              <w:right w:val="single" w:sz="4" w:space="0" w:color="auto"/>
            </w:tcBorders>
          </w:tcPr>
          <w:p w:rsidR="00CA7A6C" w:rsidRPr="00324F63" w:rsidRDefault="00CA7A6C" w:rsidP="00CA7A6C">
            <w:pPr>
              <w:spacing w:after="0" w:line="240" w:lineRule="auto"/>
              <w:ind w:firstLine="567"/>
              <w:jc w:val="both"/>
              <w:rPr>
                <w:rFonts w:ascii="Times New Roman" w:eastAsia="Calibri" w:hAnsi="Times New Roman" w:cs="Times New Roman"/>
                <w:spacing w:val="-1"/>
                <w:sz w:val="24"/>
                <w:szCs w:val="24"/>
              </w:rPr>
            </w:pPr>
            <w:r w:rsidRPr="00324F63">
              <w:rPr>
                <w:rFonts w:ascii="Times New Roman" w:eastAsia="Calibri" w:hAnsi="Times New Roman" w:cs="Times New Roman"/>
                <w:spacing w:val="-1"/>
                <w:sz w:val="24"/>
                <w:szCs w:val="24"/>
              </w:rPr>
              <w:t>Металлы и их сплавы, область применения, свойства. Тонколистовой металл и проволока. Виды и свойства искусственных материалов, назначение и область применения, особенности обработки. Экологическая безопасность при обработке, применении и утилизации искусственных материалов. Слесарный верстак, инструменты и приспособления для слесарных работ. Графические изображения деталей из металлов искусственных материалов. Технологии изготовления изделий из металлов и искусственных материалов ручными инструментами. Контрольно-измерительные инструменты. Сборка изделий из тонколистового металла, проволоки, искусственных материалов. Способы отделки поверхностей изделий из металлов и искусственных материалов. Профессии, связанные с ручной обработкой металлов. Правила безопасного труда при ручной обработке металлов.</w:t>
            </w:r>
          </w:p>
          <w:p w:rsidR="00CA7A6C" w:rsidRPr="00324F63" w:rsidRDefault="00CA7A6C" w:rsidP="00CA7A6C">
            <w:pPr>
              <w:spacing w:after="0" w:line="240" w:lineRule="auto"/>
              <w:ind w:firstLine="567"/>
              <w:jc w:val="both"/>
              <w:rPr>
                <w:rFonts w:ascii="Times New Roman" w:eastAsia="Calibri"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CA7A6C" w:rsidRPr="00324F63" w:rsidRDefault="00CA7A6C" w:rsidP="00CA7A6C">
            <w:pPr>
              <w:spacing w:after="0" w:line="240" w:lineRule="auto"/>
              <w:ind w:firstLine="567"/>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t xml:space="preserve">Распознавать металлы, сплавы и искусственные материалы. Организовывать рабочее место для слесарной обработки. Знакомиться с устройством слесарного верстака и тисков. Убирать рабочее место. Читать техническую документацию. Разрабатывать эскизы изделий из тонколистового металла, проволоки и искусственных материалов. Разрабатывать технологии изготовления деталей из металлов и искусственных материалов. Изготовлять детали из тонколистового металла, проволоки, искусственных материалов по эскизам, чертежам и технологическим картам. Выполнять сборку и отделку изделий из тонколистового металла, проволоки, искусственных материалов. Контролировать качество изделий, выявлять и устранять дефекты. Соблюдать правила безопасного труда. </w:t>
            </w:r>
          </w:p>
        </w:tc>
      </w:tr>
      <w:tr w:rsidR="00CA7A6C" w:rsidRPr="00324F63" w:rsidTr="00CA7A6C">
        <w:trPr>
          <w:trHeight w:val="775"/>
        </w:trPr>
        <w:tc>
          <w:tcPr>
            <w:tcW w:w="2888" w:type="dxa"/>
            <w:tcBorders>
              <w:top w:val="single" w:sz="4" w:space="0" w:color="auto"/>
              <w:left w:val="single" w:sz="4" w:space="0" w:color="auto"/>
              <w:bottom w:val="single" w:sz="4" w:space="0" w:color="auto"/>
              <w:right w:val="single" w:sz="4" w:space="0" w:color="auto"/>
            </w:tcBorders>
            <w:hideMark/>
          </w:tcPr>
          <w:p w:rsidR="00CA7A6C" w:rsidRPr="00324F63" w:rsidRDefault="00CA7A6C" w:rsidP="00CA7A6C">
            <w:pPr>
              <w:spacing w:after="0" w:line="240" w:lineRule="auto"/>
              <w:ind w:firstLine="567"/>
              <w:rPr>
                <w:rFonts w:ascii="Times New Roman" w:eastAsia="Calibri" w:hAnsi="Times New Roman" w:cs="Times New Roman"/>
                <w:spacing w:val="-1"/>
                <w:sz w:val="24"/>
                <w:szCs w:val="24"/>
              </w:rPr>
            </w:pPr>
            <w:r w:rsidRPr="00324F63">
              <w:rPr>
                <w:rFonts w:ascii="Times New Roman" w:eastAsia="Calibri" w:hAnsi="Times New Roman" w:cs="Times New Roman"/>
                <w:spacing w:val="-1"/>
                <w:sz w:val="24"/>
                <w:szCs w:val="24"/>
              </w:rPr>
              <w:t xml:space="preserve">Тема </w:t>
            </w:r>
          </w:p>
          <w:p w:rsidR="00CA7A6C" w:rsidRPr="00324F63" w:rsidRDefault="00CA7A6C" w:rsidP="00CA7A6C">
            <w:pPr>
              <w:spacing w:after="0" w:line="240" w:lineRule="auto"/>
              <w:rPr>
                <w:rFonts w:ascii="Times New Roman" w:eastAsia="Calibri" w:hAnsi="Times New Roman" w:cs="Times New Roman"/>
                <w:b/>
                <w:spacing w:val="-1"/>
                <w:sz w:val="24"/>
                <w:szCs w:val="24"/>
              </w:rPr>
            </w:pPr>
            <w:r w:rsidRPr="00324F63">
              <w:rPr>
                <w:rFonts w:ascii="Times New Roman" w:eastAsia="Calibri" w:hAnsi="Times New Roman" w:cs="Times New Roman"/>
                <w:b/>
                <w:spacing w:val="-1"/>
                <w:sz w:val="24"/>
                <w:szCs w:val="24"/>
              </w:rPr>
              <w:t xml:space="preserve">«Технологии машинной обработки металлов и </w:t>
            </w:r>
            <w:r w:rsidRPr="00324F63">
              <w:rPr>
                <w:rFonts w:ascii="Times New Roman" w:eastAsia="Calibri" w:hAnsi="Times New Roman" w:cs="Times New Roman"/>
                <w:b/>
                <w:spacing w:val="-1"/>
                <w:sz w:val="24"/>
                <w:szCs w:val="24"/>
              </w:rPr>
              <w:lastRenderedPageBreak/>
              <w:t xml:space="preserve">искусственных материалов» </w:t>
            </w:r>
          </w:p>
          <w:p w:rsidR="00CA7A6C" w:rsidRPr="00324F63" w:rsidRDefault="00CA7A6C" w:rsidP="00CA7A6C">
            <w:pPr>
              <w:spacing w:after="0" w:line="240" w:lineRule="auto"/>
              <w:ind w:firstLine="567"/>
              <w:rPr>
                <w:rFonts w:ascii="Times New Roman" w:eastAsia="Calibri" w:hAnsi="Times New Roman" w:cs="Times New Roman"/>
                <w:spacing w:val="-1"/>
                <w:sz w:val="24"/>
                <w:szCs w:val="24"/>
              </w:rPr>
            </w:pPr>
            <w:r w:rsidRPr="00324F63">
              <w:rPr>
                <w:rFonts w:ascii="Times New Roman" w:eastAsia="Calibri" w:hAnsi="Times New Roman" w:cs="Times New Roman"/>
                <w:i/>
                <w:spacing w:val="-1"/>
                <w:sz w:val="24"/>
                <w:szCs w:val="24"/>
              </w:rPr>
              <w:t>(2 часа</w:t>
            </w:r>
            <w:proofErr w:type="gramStart"/>
            <w:r w:rsidRPr="00324F63">
              <w:rPr>
                <w:rFonts w:ascii="Times New Roman" w:eastAsia="Calibri" w:hAnsi="Times New Roman" w:cs="Times New Roman"/>
                <w:i/>
                <w:position w:val="1"/>
                <w:sz w:val="24"/>
                <w:szCs w:val="24"/>
              </w:rPr>
              <w:t xml:space="preserve"> )</w:t>
            </w:r>
            <w:proofErr w:type="gramEnd"/>
            <w:r w:rsidRPr="00324F63">
              <w:rPr>
                <w:rFonts w:ascii="Times New Roman" w:eastAsia="Calibri" w:hAnsi="Times New Roman" w:cs="Times New Roman"/>
                <w:i/>
                <w:spacing w:val="-1"/>
                <w:sz w:val="24"/>
                <w:szCs w:val="24"/>
              </w:rPr>
              <w:t xml:space="preserve"> </w:t>
            </w:r>
          </w:p>
        </w:tc>
        <w:tc>
          <w:tcPr>
            <w:tcW w:w="5442" w:type="dxa"/>
            <w:tcBorders>
              <w:top w:val="single" w:sz="4" w:space="0" w:color="auto"/>
              <w:left w:val="single" w:sz="4" w:space="0" w:color="auto"/>
              <w:bottom w:val="single" w:sz="4" w:space="0" w:color="auto"/>
              <w:right w:val="single" w:sz="4" w:space="0" w:color="auto"/>
            </w:tcBorders>
            <w:hideMark/>
          </w:tcPr>
          <w:p w:rsidR="00CA7A6C" w:rsidRPr="00324F63" w:rsidRDefault="00CA7A6C" w:rsidP="00CA7A6C">
            <w:pPr>
              <w:spacing w:after="0" w:line="240" w:lineRule="auto"/>
              <w:ind w:firstLine="567"/>
              <w:rPr>
                <w:rFonts w:ascii="Times New Roman" w:eastAsia="Calibri" w:hAnsi="Times New Roman" w:cs="Times New Roman"/>
                <w:spacing w:val="-1"/>
                <w:sz w:val="24"/>
                <w:szCs w:val="24"/>
              </w:rPr>
            </w:pPr>
            <w:r w:rsidRPr="00324F63">
              <w:rPr>
                <w:rFonts w:ascii="Times New Roman" w:eastAsia="Calibri" w:hAnsi="Times New Roman" w:cs="Times New Roman"/>
                <w:spacing w:val="-1"/>
                <w:sz w:val="24"/>
                <w:szCs w:val="24"/>
              </w:rPr>
              <w:lastRenderedPageBreak/>
              <w:t xml:space="preserve">Понятие о машинах и механизмах. Виды соединений. Профессии, связанные с обслуживанием машин и механизмов. </w:t>
            </w:r>
            <w:r w:rsidRPr="00324F63">
              <w:rPr>
                <w:rFonts w:ascii="Times New Roman" w:eastAsia="Calibri" w:hAnsi="Times New Roman" w:cs="Times New Roman"/>
                <w:spacing w:val="-1"/>
                <w:sz w:val="24"/>
                <w:szCs w:val="24"/>
              </w:rPr>
              <w:lastRenderedPageBreak/>
              <w:t>Сверлильный станок: назначение, устройство. Организация рабочего места для работы на сверлильном станке, инструменты и приспособления. Правила безопасного труда при работе на сверлильном станке</w:t>
            </w:r>
          </w:p>
        </w:tc>
        <w:tc>
          <w:tcPr>
            <w:tcW w:w="6662" w:type="dxa"/>
            <w:tcBorders>
              <w:top w:val="single" w:sz="4" w:space="0" w:color="auto"/>
              <w:left w:val="single" w:sz="4" w:space="0" w:color="auto"/>
              <w:bottom w:val="single" w:sz="4" w:space="0" w:color="auto"/>
              <w:right w:val="single" w:sz="4" w:space="0" w:color="auto"/>
            </w:tcBorders>
            <w:hideMark/>
          </w:tcPr>
          <w:p w:rsidR="00CA7A6C" w:rsidRPr="00324F63" w:rsidRDefault="00CA7A6C" w:rsidP="00CA7A6C">
            <w:pPr>
              <w:spacing w:after="0" w:line="240" w:lineRule="auto"/>
              <w:ind w:firstLine="567"/>
              <w:rPr>
                <w:rFonts w:ascii="Times New Roman" w:eastAsia="Calibri" w:hAnsi="Times New Roman" w:cs="Times New Roman"/>
                <w:spacing w:val="-1"/>
                <w:sz w:val="24"/>
                <w:szCs w:val="24"/>
              </w:rPr>
            </w:pPr>
            <w:r w:rsidRPr="00324F63">
              <w:rPr>
                <w:rFonts w:ascii="Times New Roman" w:eastAsia="Calibri" w:hAnsi="Times New Roman" w:cs="Times New Roman"/>
                <w:sz w:val="24"/>
                <w:szCs w:val="24"/>
              </w:rPr>
              <w:lastRenderedPageBreak/>
              <w:t xml:space="preserve">Знакомиться с механизмами, машинами, соединениями, деталями. Выполнять работы на настольном сверлильном станке. Применять контрольно-измерительные инструменты </w:t>
            </w:r>
            <w:r w:rsidRPr="00324F63">
              <w:rPr>
                <w:rFonts w:ascii="Times New Roman" w:eastAsia="Calibri" w:hAnsi="Times New Roman" w:cs="Times New Roman"/>
                <w:sz w:val="24"/>
                <w:szCs w:val="24"/>
              </w:rPr>
              <w:lastRenderedPageBreak/>
              <w:t>при сверлильных работах. Выявлять дефекты и устранять их. Соблюдать правила безопасного труда</w:t>
            </w:r>
          </w:p>
        </w:tc>
      </w:tr>
      <w:tr w:rsidR="00CA7A6C" w:rsidRPr="00324F63" w:rsidTr="00CA7A6C">
        <w:tc>
          <w:tcPr>
            <w:tcW w:w="14992" w:type="dxa"/>
            <w:gridSpan w:val="3"/>
            <w:tcBorders>
              <w:top w:val="single" w:sz="4" w:space="0" w:color="auto"/>
              <w:left w:val="single" w:sz="4" w:space="0" w:color="auto"/>
              <w:bottom w:val="single" w:sz="4" w:space="0" w:color="auto"/>
              <w:right w:val="single" w:sz="4" w:space="0" w:color="auto"/>
            </w:tcBorders>
            <w:hideMark/>
          </w:tcPr>
          <w:p w:rsidR="00CA7A6C" w:rsidRPr="00324F63" w:rsidRDefault="00CA7A6C" w:rsidP="00CA7A6C">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324F63">
              <w:rPr>
                <w:rFonts w:ascii="Times New Roman" w:eastAsia="Times New Roman" w:hAnsi="Times New Roman" w:cs="Times New Roman"/>
                <w:b/>
                <w:bCs/>
                <w:color w:val="231F20"/>
                <w:sz w:val="24"/>
                <w:szCs w:val="24"/>
                <w:lang w:eastAsia="ru-RU"/>
              </w:rPr>
              <w:lastRenderedPageBreak/>
              <w:t xml:space="preserve">Раздел 2   «Технологии домашнего хозяйства» </w:t>
            </w:r>
            <w:r w:rsidRPr="00324F63">
              <w:rPr>
                <w:rFonts w:ascii="Times New Roman" w:eastAsia="Times New Roman" w:hAnsi="Times New Roman" w:cs="Times New Roman"/>
                <w:b/>
                <w:i/>
                <w:iCs/>
                <w:color w:val="231F20"/>
                <w:sz w:val="24"/>
                <w:szCs w:val="24"/>
                <w:lang w:eastAsia="ru-RU"/>
              </w:rPr>
              <w:t>(6</w:t>
            </w:r>
            <w:r w:rsidRPr="00324F63">
              <w:rPr>
                <w:rFonts w:ascii="Times New Roman" w:eastAsia="Times New Roman" w:hAnsi="Times New Roman" w:cs="Times New Roman"/>
                <w:b/>
                <w:i/>
                <w:iCs/>
                <w:color w:val="231F20"/>
                <w:spacing w:val="38"/>
                <w:sz w:val="24"/>
                <w:szCs w:val="24"/>
                <w:lang w:eastAsia="ru-RU"/>
              </w:rPr>
              <w:t xml:space="preserve"> </w:t>
            </w:r>
            <w:r w:rsidRPr="00324F63">
              <w:rPr>
                <w:rFonts w:ascii="Times New Roman" w:eastAsia="Times New Roman" w:hAnsi="Times New Roman" w:cs="Times New Roman"/>
                <w:b/>
                <w:i/>
                <w:iCs/>
                <w:color w:val="231F20"/>
                <w:w w:val="122"/>
                <w:sz w:val="24"/>
                <w:szCs w:val="24"/>
                <w:lang w:eastAsia="ru-RU"/>
              </w:rPr>
              <w:t>ч)</w:t>
            </w:r>
          </w:p>
        </w:tc>
      </w:tr>
      <w:tr w:rsidR="00CA7A6C" w:rsidRPr="00324F63" w:rsidTr="00B41CD9">
        <w:tc>
          <w:tcPr>
            <w:tcW w:w="2888" w:type="dxa"/>
            <w:tcBorders>
              <w:top w:val="single" w:sz="4" w:space="0" w:color="auto"/>
              <w:left w:val="single" w:sz="4" w:space="0" w:color="auto"/>
              <w:bottom w:val="single" w:sz="4" w:space="0" w:color="auto"/>
              <w:right w:val="single" w:sz="4" w:space="0" w:color="auto"/>
            </w:tcBorders>
            <w:hideMark/>
          </w:tcPr>
          <w:p w:rsidR="00CA7A6C" w:rsidRPr="00324F63" w:rsidRDefault="00CA7A6C" w:rsidP="00CA7A6C">
            <w:pPr>
              <w:spacing w:after="0" w:line="240" w:lineRule="auto"/>
              <w:ind w:firstLine="176"/>
              <w:rPr>
                <w:rFonts w:ascii="Times New Roman" w:eastAsia="Calibri" w:hAnsi="Times New Roman" w:cs="Times New Roman"/>
                <w:spacing w:val="-1"/>
                <w:sz w:val="24"/>
                <w:szCs w:val="24"/>
              </w:rPr>
            </w:pPr>
            <w:r w:rsidRPr="00324F63">
              <w:rPr>
                <w:rFonts w:ascii="Times New Roman" w:eastAsia="Calibri" w:hAnsi="Times New Roman" w:cs="Times New Roman"/>
                <w:spacing w:val="-1"/>
                <w:sz w:val="24"/>
                <w:szCs w:val="24"/>
              </w:rPr>
              <w:t xml:space="preserve">Тема </w:t>
            </w:r>
          </w:p>
          <w:p w:rsidR="00CA7A6C" w:rsidRPr="00324F63" w:rsidRDefault="00CA7A6C" w:rsidP="00CA7A6C">
            <w:pPr>
              <w:spacing w:after="0" w:line="240" w:lineRule="auto"/>
              <w:rPr>
                <w:rFonts w:ascii="Times New Roman" w:eastAsia="Calibri" w:hAnsi="Times New Roman" w:cs="Times New Roman"/>
                <w:b/>
                <w:spacing w:val="-1"/>
                <w:sz w:val="24"/>
                <w:szCs w:val="24"/>
              </w:rPr>
            </w:pPr>
            <w:r w:rsidRPr="00324F63">
              <w:rPr>
                <w:rFonts w:ascii="Times New Roman" w:eastAsia="Calibri" w:hAnsi="Times New Roman" w:cs="Times New Roman"/>
                <w:b/>
                <w:spacing w:val="-1"/>
                <w:sz w:val="24"/>
                <w:szCs w:val="24"/>
              </w:rPr>
              <w:t>«Технологии ремонта</w:t>
            </w:r>
          </w:p>
          <w:p w:rsidR="00CA7A6C" w:rsidRPr="00324F63" w:rsidRDefault="00CA7A6C" w:rsidP="00CA7A6C">
            <w:pPr>
              <w:spacing w:after="0" w:line="240" w:lineRule="auto"/>
              <w:ind w:firstLine="176"/>
              <w:rPr>
                <w:rFonts w:ascii="Times New Roman" w:eastAsia="Calibri" w:hAnsi="Times New Roman" w:cs="Times New Roman"/>
                <w:b/>
                <w:spacing w:val="-1"/>
                <w:sz w:val="24"/>
                <w:szCs w:val="24"/>
              </w:rPr>
            </w:pPr>
            <w:r w:rsidRPr="00324F63">
              <w:rPr>
                <w:rFonts w:ascii="Times New Roman" w:eastAsia="Calibri" w:hAnsi="Times New Roman" w:cs="Times New Roman"/>
                <w:b/>
                <w:spacing w:val="-1"/>
                <w:sz w:val="24"/>
                <w:szCs w:val="24"/>
              </w:rPr>
              <w:t>деталей интерьера, одежды и обуви и ухода за ними»</w:t>
            </w:r>
          </w:p>
          <w:p w:rsidR="00CA7A6C" w:rsidRPr="00324F63" w:rsidRDefault="00CA7A6C" w:rsidP="00CA7A6C">
            <w:pPr>
              <w:spacing w:after="0" w:line="240" w:lineRule="auto"/>
              <w:ind w:firstLine="176"/>
              <w:rPr>
                <w:rFonts w:ascii="Times New Roman" w:eastAsia="Calibri" w:hAnsi="Times New Roman" w:cs="Times New Roman"/>
                <w:i/>
                <w:spacing w:val="-1"/>
                <w:sz w:val="24"/>
                <w:szCs w:val="24"/>
              </w:rPr>
            </w:pPr>
            <w:r w:rsidRPr="00324F63">
              <w:rPr>
                <w:rFonts w:ascii="Times New Roman" w:eastAsia="Calibri" w:hAnsi="Times New Roman" w:cs="Times New Roman"/>
                <w:i/>
                <w:spacing w:val="-1"/>
                <w:sz w:val="24"/>
                <w:szCs w:val="24"/>
              </w:rPr>
              <w:t>(4 часа)</w:t>
            </w:r>
          </w:p>
        </w:tc>
        <w:tc>
          <w:tcPr>
            <w:tcW w:w="5442" w:type="dxa"/>
            <w:tcBorders>
              <w:top w:val="single" w:sz="4" w:space="0" w:color="auto"/>
              <w:left w:val="single" w:sz="4" w:space="0" w:color="auto"/>
              <w:bottom w:val="single" w:sz="4" w:space="0" w:color="auto"/>
              <w:right w:val="single" w:sz="4" w:space="0" w:color="auto"/>
            </w:tcBorders>
            <w:hideMark/>
          </w:tcPr>
          <w:p w:rsidR="00CA7A6C" w:rsidRPr="00324F63" w:rsidRDefault="00CA7A6C" w:rsidP="00CA7A6C">
            <w:pPr>
              <w:spacing w:after="0" w:line="240" w:lineRule="auto"/>
              <w:ind w:firstLine="567"/>
              <w:jc w:val="both"/>
              <w:rPr>
                <w:rFonts w:ascii="Times New Roman" w:eastAsia="Calibri" w:hAnsi="Times New Roman" w:cs="Times New Roman"/>
                <w:spacing w:val="-1"/>
                <w:sz w:val="24"/>
                <w:szCs w:val="24"/>
              </w:rPr>
            </w:pPr>
            <w:r w:rsidRPr="00324F63">
              <w:rPr>
                <w:rFonts w:ascii="Times New Roman" w:eastAsia="Calibri" w:hAnsi="Times New Roman" w:cs="Times New Roman"/>
                <w:spacing w:val="-1"/>
                <w:sz w:val="24"/>
                <w:szCs w:val="24"/>
              </w:rPr>
              <w:t>Интерьер жилого помещения. Способы ухода за различными видами напольных покрытий, лакированной и мягкой мебели, их мелкий ремонт. Технология ухода за кухней. Средства для ухода. Экологические аспекты применения современных химических сре</w:t>
            </w:r>
            <w:proofErr w:type="gramStart"/>
            <w:r w:rsidRPr="00324F63">
              <w:rPr>
                <w:rFonts w:ascii="Times New Roman" w:eastAsia="Calibri" w:hAnsi="Times New Roman" w:cs="Times New Roman"/>
                <w:spacing w:val="-1"/>
                <w:sz w:val="24"/>
                <w:szCs w:val="24"/>
              </w:rPr>
              <w:t>дств в б</w:t>
            </w:r>
            <w:proofErr w:type="gramEnd"/>
            <w:r w:rsidRPr="00324F63">
              <w:rPr>
                <w:rFonts w:ascii="Times New Roman" w:eastAsia="Calibri" w:hAnsi="Times New Roman" w:cs="Times New Roman"/>
                <w:spacing w:val="-1"/>
                <w:sz w:val="24"/>
                <w:szCs w:val="24"/>
              </w:rPr>
              <w:t>ыту. Технологии ухода за одеждой и обувью. Профессии в сфере обслуживания и сервиса</w:t>
            </w:r>
          </w:p>
        </w:tc>
        <w:tc>
          <w:tcPr>
            <w:tcW w:w="6662" w:type="dxa"/>
            <w:tcBorders>
              <w:top w:val="single" w:sz="4" w:space="0" w:color="auto"/>
              <w:left w:val="single" w:sz="4" w:space="0" w:color="auto"/>
              <w:bottom w:val="single" w:sz="4" w:space="0" w:color="auto"/>
              <w:right w:val="single" w:sz="4" w:space="0" w:color="auto"/>
            </w:tcBorders>
            <w:hideMark/>
          </w:tcPr>
          <w:p w:rsidR="00CA7A6C" w:rsidRPr="00324F63" w:rsidRDefault="00CA7A6C" w:rsidP="00CA7A6C">
            <w:pPr>
              <w:spacing w:after="0" w:line="240" w:lineRule="auto"/>
              <w:ind w:firstLine="567"/>
              <w:jc w:val="both"/>
              <w:rPr>
                <w:rFonts w:ascii="Times New Roman" w:eastAsia="Calibri" w:hAnsi="Times New Roman" w:cs="Times New Roman"/>
                <w:sz w:val="24"/>
                <w:szCs w:val="24"/>
              </w:rPr>
            </w:pPr>
            <w:r w:rsidRPr="00324F63">
              <w:rPr>
                <w:rFonts w:ascii="Times New Roman" w:eastAsia="Calibri" w:hAnsi="Times New Roman" w:cs="Times New Roman"/>
                <w:spacing w:val="-1"/>
                <w:sz w:val="24"/>
                <w:szCs w:val="24"/>
              </w:rPr>
              <w:t>Выполнять мелкий ремонт одежды, чистку обуви, восстановление лакокрасочных покрытий на мебели. Осваивать технологии удаления пятен с одежды и обивки мебели. Соблюдать правила безопасного труда и гигиены. Изготовлять полезные для дома вещи</w:t>
            </w:r>
          </w:p>
        </w:tc>
      </w:tr>
      <w:tr w:rsidR="00CA7A6C" w:rsidRPr="00324F63" w:rsidTr="00B41CD9">
        <w:tc>
          <w:tcPr>
            <w:tcW w:w="2888" w:type="dxa"/>
            <w:tcBorders>
              <w:top w:val="single" w:sz="4" w:space="0" w:color="auto"/>
              <w:left w:val="single" w:sz="4" w:space="0" w:color="auto"/>
              <w:bottom w:val="single" w:sz="4" w:space="0" w:color="auto"/>
              <w:right w:val="single" w:sz="4" w:space="0" w:color="auto"/>
            </w:tcBorders>
            <w:hideMark/>
          </w:tcPr>
          <w:p w:rsidR="00CA7A6C" w:rsidRPr="00324F63" w:rsidRDefault="00CA7A6C" w:rsidP="00CA7A6C">
            <w:pPr>
              <w:spacing w:after="0" w:line="240" w:lineRule="auto"/>
              <w:ind w:firstLine="567"/>
              <w:rPr>
                <w:rFonts w:ascii="Times New Roman" w:eastAsia="Calibri" w:hAnsi="Times New Roman" w:cs="Times New Roman"/>
                <w:spacing w:val="-1"/>
                <w:sz w:val="24"/>
                <w:szCs w:val="24"/>
              </w:rPr>
            </w:pPr>
            <w:r w:rsidRPr="00324F63">
              <w:rPr>
                <w:rFonts w:ascii="Times New Roman" w:eastAsia="Calibri" w:hAnsi="Times New Roman" w:cs="Times New Roman"/>
                <w:spacing w:val="-1"/>
                <w:sz w:val="24"/>
                <w:szCs w:val="24"/>
              </w:rPr>
              <w:t xml:space="preserve">Тема </w:t>
            </w:r>
          </w:p>
          <w:p w:rsidR="00CA7A6C" w:rsidRPr="00324F63" w:rsidRDefault="00CA7A6C" w:rsidP="00CA7A6C">
            <w:pPr>
              <w:spacing w:after="0" w:line="240" w:lineRule="auto"/>
              <w:rPr>
                <w:rFonts w:ascii="Times New Roman" w:eastAsia="Calibri" w:hAnsi="Times New Roman" w:cs="Times New Roman"/>
                <w:spacing w:val="-1"/>
                <w:sz w:val="24"/>
                <w:szCs w:val="24"/>
              </w:rPr>
            </w:pPr>
            <w:r w:rsidRPr="00324F63">
              <w:rPr>
                <w:rFonts w:ascii="Times New Roman" w:eastAsia="Calibri" w:hAnsi="Times New Roman" w:cs="Times New Roman"/>
                <w:b/>
                <w:spacing w:val="-1"/>
                <w:sz w:val="24"/>
                <w:szCs w:val="24"/>
              </w:rPr>
              <w:t>«Эстетика и экология жилища»</w:t>
            </w:r>
            <w:r w:rsidRPr="00324F63">
              <w:rPr>
                <w:rFonts w:ascii="Times New Roman" w:eastAsia="Calibri" w:hAnsi="Times New Roman" w:cs="Times New Roman"/>
                <w:spacing w:val="-1"/>
                <w:sz w:val="24"/>
                <w:szCs w:val="24"/>
              </w:rPr>
              <w:t xml:space="preserve"> </w:t>
            </w:r>
          </w:p>
          <w:p w:rsidR="00CA7A6C" w:rsidRPr="00324F63" w:rsidRDefault="00CA7A6C" w:rsidP="00CA7A6C">
            <w:pPr>
              <w:spacing w:after="0" w:line="240" w:lineRule="auto"/>
              <w:ind w:firstLine="567"/>
              <w:rPr>
                <w:rFonts w:ascii="Times New Roman" w:eastAsia="Calibri" w:hAnsi="Times New Roman" w:cs="Times New Roman"/>
                <w:spacing w:val="-1"/>
                <w:sz w:val="24"/>
                <w:szCs w:val="24"/>
              </w:rPr>
            </w:pPr>
            <w:r w:rsidRPr="00324F63">
              <w:rPr>
                <w:rFonts w:ascii="Times New Roman" w:eastAsia="Calibri" w:hAnsi="Times New Roman" w:cs="Times New Roman"/>
                <w:i/>
                <w:spacing w:val="-1"/>
                <w:sz w:val="24"/>
                <w:szCs w:val="24"/>
              </w:rPr>
              <w:t>(2 ч</w:t>
            </w:r>
            <w:r w:rsidRPr="00324F63">
              <w:rPr>
                <w:rFonts w:ascii="Times New Roman" w:eastAsia="Calibri" w:hAnsi="Times New Roman" w:cs="Times New Roman"/>
                <w:i/>
                <w:iCs/>
                <w:w w:val="112"/>
                <w:sz w:val="24"/>
                <w:szCs w:val="24"/>
              </w:rPr>
              <w:t>аса</w:t>
            </w:r>
            <w:r w:rsidRPr="00324F63">
              <w:rPr>
                <w:rFonts w:ascii="Times New Roman" w:eastAsia="Calibri" w:hAnsi="Times New Roman" w:cs="Times New Roman"/>
                <w:i/>
                <w:spacing w:val="-1"/>
                <w:sz w:val="24"/>
                <w:szCs w:val="24"/>
              </w:rPr>
              <w:t>)</w:t>
            </w:r>
          </w:p>
        </w:tc>
        <w:tc>
          <w:tcPr>
            <w:tcW w:w="5442" w:type="dxa"/>
            <w:tcBorders>
              <w:top w:val="single" w:sz="4" w:space="0" w:color="auto"/>
              <w:left w:val="single" w:sz="4" w:space="0" w:color="auto"/>
              <w:bottom w:val="single" w:sz="4" w:space="0" w:color="auto"/>
              <w:right w:val="single" w:sz="4" w:space="0" w:color="auto"/>
            </w:tcBorders>
            <w:hideMark/>
          </w:tcPr>
          <w:p w:rsidR="00CA7A6C" w:rsidRPr="00324F63" w:rsidRDefault="00CA7A6C" w:rsidP="00CA7A6C">
            <w:pPr>
              <w:spacing w:after="0" w:line="240" w:lineRule="auto"/>
              <w:ind w:firstLine="567"/>
              <w:jc w:val="both"/>
              <w:rPr>
                <w:rFonts w:ascii="Times New Roman" w:eastAsia="Calibri" w:hAnsi="Times New Roman" w:cs="Times New Roman"/>
                <w:spacing w:val="-1"/>
                <w:sz w:val="24"/>
                <w:szCs w:val="24"/>
              </w:rPr>
            </w:pPr>
            <w:r w:rsidRPr="00324F63">
              <w:rPr>
                <w:rFonts w:ascii="Times New Roman" w:eastAsia="Calibri" w:hAnsi="Times New Roman" w:cs="Times New Roman"/>
                <w:spacing w:val="-1"/>
                <w:sz w:val="24"/>
                <w:szCs w:val="24"/>
              </w:rPr>
              <w:t>Эстетические, экологические, эргономические требования к интерьеру жилища. Регулирование микроклимата в доме. Приборы для поддержания температурного режима, влажности и состояния воздушной среды. Роль освещения в интерьере. Правила пользования бытовой техникой</w:t>
            </w:r>
          </w:p>
        </w:tc>
        <w:tc>
          <w:tcPr>
            <w:tcW w:w="6662" w:type="dxa"/>
            <w:tcBorders>
              <w:top w:val="single" w:sz="4" w:space="0" w:color="auto"/>
              <w:left w:val="single" w:sz="4" w:space="0" w:color="auto"/>
              <w:bottom w:val="single" w:sz="4" w:space="0" w:color="auto"/>
              <w:right w:val="single" w:sz="4" w:space="0" w:color="auto"/>
            </w:tcBorders>
            <w:hideMark/>
          </w:tcPr>
          <w:p w:rsidR="00CA7A6C" w:rsidRPr="00324F63" w:rsidRDefault="00CA7A6C" w:rsidP="00CA7A6C">
            <w:pPr>
              <w:spacing w:after="0" w:line="240" w:lineRule="auto"/>
              <w:ind w:firstLine="567"/>
              <w:jc w:val="both"/>
              <w:rPr>
                <w:rFonts w:ascii="Times New Roman" w:eastAsia="Calibri" w:hAnsi="Times New Roman" w:cs="Times New Roman"/>
                <w:spacing w:val="-1"/>
                <w:sz w:val="24"/>
                <w:szCs w:val="24"/>
              </w:rPr>
            </w:pPr>
            <w:r w:rsidRPr="00324F63">
              <w:rPr>
                <w:rFonts w:ascii="Times New Roman" w:eastAsia="Calibri" w:hAnsi="Times New Roman" w:cs="Times New Roman"/>
                <w:spacing w:val="-1"/>
                <w:sz w:val="24"/>
                <w:szCs w:val="24"/>
              </w:rPr>
              <w:t>Оценивать микроклимат в помещении. Подбирать бытовую технику по рекламным проспектам. Разрабатывать план размещения осветительных приборов. Разрабатывать варианты размещения бытовых приборов</w:t>
            </w:r>
          </w:p>
        </w:tc>
      </w:tr>
      <w:tr w:rsidR="00CA7A6C" w:rsidRPr="00324F63" w:rsidTr="00CA7A6C">
        <w:tc>
          <w:tcPr>
            <w:tcW w:w="14992" w:type="dxa"/>
            <w:gridSpan w:val="3"/>
            <w:tcBorders>
              <w:top w:val="single" w:sz="4" w:space="0" w:color="auto"/>
              <w:left w:val="single" w:sz="4" w:space="0" w:color="auto"/>
              <w:bottom w:val="single" w:sz="4" w:space="0" w:color="auto"/>
              <w:right w:val="single" w:sz="4" w:space="0" w:color="auto"/>
            </w:tcBorders>
            <w:hideMark/>
          </w:tcPr>
          <w:p w:rsidR="00CA7A6C" w:rsidRPr="00324F63" w:rsidRDefault="00CA7A6C" w:rsidP="00CA7A6C">
            <w:pPr>
              <w:widowControl w:val="0"/>
              <w:autoSpaceDE w:val="0"/>
              <w:autoSpaceDN w:val="0"/>
              <w:adjustRightInd w:val="0"/>
              <w:spacing w:after="0" w:line="240" w:lineRule="auto"/>
              <w:ind w:firstLine="567"/>
              <w:jc w:val="both"/>
              <w:rPr>
                <w:rFonts w:ascii="Times New Roman" w:eastAsia="Times New Roman" w:hAnsi="Times New Roman" w:cs="Times New Roman"/>
                <w:b/>
                <w:bCs/>
                <w:color w:val="231F20"/>
                <w:sz w:val="24"/>
                <w:szCs w:val="24"/>
                <w:lang w:eastAsia="ru-RU"/>
              </w:rPr>
            </w:pPr>
            <w:r w:rsidRPr="00324F63">
              <w:rPr>
                <w:rFonts w:ascii="Times New Roman" w:eastAsia="Times New Roman" w:hAnsi="Times New Roman" w:cs="Times New Roman"/>
                <w:b/>
                <w:bCs/>
                <w:color w:val="231F20"/>
                <w:sz w:val="24"/>
                <w:szCs w:val="24"/>
                <w:lang w:eastAsia="ru-RU"/>
              </w:rPr>
              <w:t xml:space="preserve">Раздел 3  «Технологии исследовательской и опытнической деятельности» </w:t>
            </w:r>
            <w:r w:rsidRPr="00324F63">
              <w:rPr>
                <w:rFonts w:ascii="Times New Roman" w:eastAsia="Times New Roman" w:hAnsi="Times New Roman" w:cs="Times New Roman"/>
                <w:b/>
                <w:bCs/>
                <w:i/>
                <w:color w:val="231F20"/>
                <w:sz w:val="24"/>
                <w:szCs w:val="24"/>
                <w:lang w:eastAsia="ru-RU"/>
              </w:rPr>
              <w:t>(12  ч)</w:t>
            </w:r>
          </w:p>
        </w:tc>
      </w:tr>
      <w:tr w:rsidR="00CA7A6C" w:rsidRPr="00324F63" w:rsidTr="00B41CD9">
        <w:tc>
          <w:tcPr>
            <w:tcW w:w="2888" w:type="dxa"/>
            <w:tcBorders>
              <w:top w:val="single" w:sz="4" w:space="0" w:color="auto"/>
              <w:left w:val="single" w:sz="4" w:space="0" w:color="auto"/>
              <w:bottom w:val="single" w:sz="4" w:space="0" w:color="auto"/>
              <w:right w:val="single" w:sz="4" w:space="0" w:color="auto"/>
            </w:tcBorders>
            <w:hideMark/>
          </w:tcPr>
          <w:p w:rsidR="00CA7A6C" w:rsidRPr="00324F63" w:rsidRDefault="00CA7A6C" w:rsidP="00CA7A6C">
            <w:pPr>
              <w:spacing w:after="0" w:line="240" w:lineRule="auto"/>
              <w:ind w:firstLine="567"/>
              <w:rPr>
                <w:rFonts w:ascii="Times New Roman" w:eastAsia="Calibri" w:hAnsi="Times New Roman" w:cs="Times New Roman"/>
                <w:spacing w:val="-1"/>
                <w:sz w:val="24"/>
                <w:szCs w:val="24"/>
              </w:rPr>
            </w:pPr>
            <w:r w:rsidRPr="00324F63">
              <w:rPr>
                <w:rFonts w:ascii="Times New Roman" w:eastAsia="Calibri" w:hAnsi="Times New Roman" w:cs="Times New Roman"/>
                <w:spacing w:val="-1"/>
                <w:sz w:val="24"/>
                <w:szCs w:val="24"/>
              </w:rPr>
              <w:t xml:space="preserve">Тема </w:t>
            </w:r>
          </w:p>
          <w:p w:rsidR="00CA7A6C" w:rsidRPr="00324F63" w:rsidRDefault="00CA7A6C" w:rsidP="00CA7A6C">
            <w:pPr>
              <w:spacing w:after="0" w:line="240" w:lineRule="auto"/>
              <w:ind w:firstLine="176"/>
              <w:rPr>
                <w:rFonts w:ascii="Times New Roman" w:eastAsia="Calibri" w:hAnsi="Times New Roman" w:cs="Times New Roman"/>
                <w:b/>
                <w:spacing w:val="-1"/>
                <w:sz w:val="24"/>
                <w:szCs w:val="24"/>
              </w:rPr>
            </w:pPr>
            <w:r w:rsidRPr="00324F63">
              <w:rPr>
                <w:rFonts w:ascii="Times New Roman" w:eastAsia="Calibri" w:hAnsi="Times New Roman" w:cs="Times New Roman"/>
                <w:b/>
                <w:spacing w:val="-1"/>
                <w:sz w:val="24"/>
                <w:szCs w:val="24"/>
              </w:rPr>
              <w:t>«Исследовательская и созидательная деятельность»</w:t>
            </w:r>
          </w:p>
          <w:p w:rsidR="00CA7A6C" w:rsidRPr="00324F63" w:rsidRDefault="00CA7A6C" w:rsidP="00CA7A6C">
            <w:pPr>
              <w:spacing w:after="0" w:line="240" w:lineRule="auto"/>
              <w:ind w:firstLine="567"/>
              <w:rPr>
                <w:rFonts w:ascii="Times New Roman" w:eastAsia="Calibri" w:hAnsi="Times New Roman" w:cs="Times New Roman"/>
                <w:sz w:val="24"/>
                <w:szCs w:val="24"/>
              </w:rPr>
            </w:pPr>
            <w:r w:rsidRPr="00324F63">
              <w:rPr>
                <w:rFonts w:ascii="Times New Roman" w:eastAsia="Calibri" w:hAnsi="Times New Roman" w:cs="Times New Roman"/>
                <w:spacing w:val="-1"/>
                <w:sz w:val="24"/>
                <w:szCs w:val="24"/>
              </w:rPr>
              <w:t xml:space="preserve"> </w:t>
            </w:r>
            <w:r w:rsidRPr="00324F63">
              <w:rPr>
                <w:rFonts w:ascii="Times New Roman" w:eastAsia="Calibri" w:hAnsi="Times New Roman" w:cs="Times New Roman"/>
                <w:i/>
                <w:spacing w:val="-1"/>
                <w:sz w:val="24"/>
                <w:szCs w:val="24"/>
              </w:rPr>
              <w:t>(12 часа</w:t>
            </w:r>
            <w:proofErr w:type="gramStart"/>
            <w:r w:rsidRPr="00324F63">
              <w:rPr>
                <w:rFonts w:ascii="Times New Roman" w:eastAsia="Calibri" w:hAnsi="Times New Roman" w:cs="Times New Roman"/>
                <w:i/>
                <w:iCs/>
                <w:w w:val="112"/>
                <w:sz w:val="24"/>
                <w:szCs w:val="24"/>
              </w:rPr>
              <w:t xml:space="preserve"> </w:t>
            </w:r>
            <w:r w:rsidRPr="00324F63">
              <w:rPr>
                <w:rFonts w:ascii="Times New Roman" w:eastAsia="Calibri" w:hAnsi="Times New Roman" w:cs="Times New Roman"/>
                <w:i/>
                <w:spacing w:val="-1"/>
                <w:sz w:val="24"/>
                <w:szCs w:val="24"/>
              </w:rPr>
              <w:t>)</w:t>
            </w:r>
            <w:proofErr w:type="gramEnd"/>
          </w:p>
        </w:tc>
        <w:tc>
          <w:tcPr>
            <w:tcW w:w="5442" w:type="dxa"/>
            <w:tcBorders>
              <w:top w:val="single" w:sz="4" w:space="0" w:color="auto"/>
              <w:left w:val="single" w:sz="4" w:space="0" w:color="auto"/>
              <w:bottom w:val="single" w:sz="4" w:space="0" w:color="auto"/>
              <w:right w:val="single" w:sz="4" w:space="0" w:color="auto"/>
            </w:tcBorders>
            <w:hideMark/>
          </w:tcPr>
          <w:p w:rsidR="00CA7A6C" w:rsidRPr="00324F63" w:rsidRDefault="00CA7A6C" w:rsidP="00CA7A6C">
            <w:pPr>
              <w:spacing w:after="0" w:line="240" w:lineRule="auto"/>
              <w:ind w:firstLine="567"/>
              <w:jc w:val="both"/>
              <w:rPr>
                <w:rFonts w:ascii="Times New Roman" w:eastAsia="Calibri" w:hAnsi="Times New Roman" w:cs="Times New Roman"/>
                <w:spacing w:val="-1"/>
                <w:sz w:val="24"/>
                <w:szCs w:val="24"/>
              </w:rPr>
            </w:pPr>
            <w:r w:rsidRPr="00324F63">
              <w:rPr>
                <w:rFonts w:ascii="Times New Roman" w:eastAsia="Calibri" w:hAnsi="Times New Roman" w:cs="Times New Roman"/>
                <w:spacing w:val="-1"/>
                <w:sz w:val="24"/>
                <w:szCs w:val="24"/>
              </w:rPr>
              <w:t xml:space="preserve">Порядок выбора темы проекта. Формулирование требований к выбранному изделию. Методы поиска информации в книгах, журналах и сети Интернет. Этапы выполнения проекта (поисковый, технологический, заключительный). Подготовка графической и технологической документации. Расчёт стоимости материалов для изготовления изделия. Окончательный контроль и оценка проекта. </w:t>
            </w:r>
            <w:r w:rsidRPr="00324F63">
              <w:rPr>
                <w:rFonts w:ascii="Times New Roman" w:eastAsia="Calibri" w:hAnsi="Times New Roman" w:cs="Times New Roman"/>
                <w:spacing w:val="-1"/>
                <w:sz w:val="24"/>
                <w:szCs w:val="24"/>
              </w:rPr>
              <w:lastRenderedPageBreak/>
              <w:t>Способы проведения  презентации проектов. Использование ПК при выполнении и презентации проектов</w:t>
            </w:r>
          </w:p>
        </w:tc>
        <w:tc>
          <w:tcPr>
            <w:tcW w:w="6662" w:type="dxa"/>
            <w:tcBorders>
              <w:top w:val="single" w:sz="4" w:space="0" w:color="auto"/>
              <w:left w:val="single" w:sz="4" w:space="0" w:color="auto"/>
              <w:bottom w:val="single" w:sz="4" w:space="0" w:color="auto"/>
              <w:right w:val="single" w:sz="4" w:space="0" w:color="auto"/>
            </w:tcBorders>
            <w:hideMark/>
          </w:tcPr>
          <w:p w:rsidR="00CA7A6C" w:rsidRPr="00324F63" w:rsidRDefault="00CA7A6C" w:rsidP="00CA7A6C">
            <w:pPr>
              <w:spacing w:after="0" w:line="240" w:lineRule="auto"/>
              <w:ind w:firstLine="567"/>
              <w:jc w:val="both"/>
              <w:rPr>
                <w:rFonts w:ascii="Times New Roman" w:eastAsia="Calibri" w:hAnsi="Times New Roman" w:cs="Times New Roman"/>
                <w:spacing w:val="-1"/>
                <w:sz w:val="24"/>
                <w:szCs w:val="24"/>
              </w:rPr>
            </w:pPr>
            <w:r w:rsidRPr="00324F63">
              <w:rPr>
                <w:rFonts w:ascii="Times New Roman" w:eastAsia="Calibri" w:hAnsi="Times New Roman" w:cs="Times New Roman"/>
                <w:spacing w:val="-1"/>
                <w:sz w:val="24"/>
                <w:szCs w:val="24"/>
              </w:rPr>
              <w:lastRenderedPageBreak/>
              <w:t>Обосновывать выбор изделия на основе личных потребностей. Находить необходимую информацию с использованием сети Интернет. Выбирать вид изделия. Определять состав деталей. Выполнять эскиз, модель изделия. Составлять учебную инструкционную карту. Изготовлять детали, собирать и отделывать изделия. Оценивать стоимость материалов для изготовления изделия. Подготавливать пояснительную записку. Оформлять проектные материалы. Проводить презентацию проекта</w:t>
            </w:r>
          </w:p>
        </w:tc>
      </w:tr>
      <w:tr w:rsidR="00CA7A6C" w:rsidRPr="00324F63" w:rsidTr="00CA7A6C">
        <w:tc>
          <w:tcPr>
            <w:tcW w:w="14992" w:type="dxa"/>
            <w:gridSpan w:val="3"/>
            <w:tcBorders>
              <w:top w:val="single" w:sz="4" w:space="0" w:color="auto"/>
              <w:left w:val="single" w:sz="4" w:space="0" w:color="auto"/>
              <w:bottom w:val="single" w:sz="4" w:space="0" w:color="auto"/>
              <w:right w:val="single" w:sz="4" w:space="0" w:color="auto"/>
            </w:tcBorders>
            <w:hideMark/>
          </w:tcPr>
          <w:p w:rsidR="00CA7A6C" w:rsidRPr="00324F63" w:rsidRDefault="00CA7A6C" w:rsidP="004E46EF">
            <w:pPr>
              <w:spacing w:after="0" w:line="240" w:lineRule="auto"/>
              <w:ind w:firstLine="567"/>
              <w:rPr>
                <w:rFonts w:ascii="Times New Roman" w:eastAsia="Calibri" w:hAnsi="Times New Roman" w:cs="Times New Roman"/>
                <w:spacing w:val="-1"/>
                <w:sz w:val="24"/>
                <w:szCs w:val="24"/>
              </w:rPr>
            </w:pPr>
            <w:r w:rsidRPr="00324F63">
              <w:rPr>
                <w:rFonts w:ascii="Times New Roman" w:eastAsia="Calibri" w:hAnsi="Times New Roman" w:cs="Times New Roman"/>
                <w:spacing w:val="-1"/>
                <w:sz w:val="24"/>
                <w:szCs w:val="24"/>
              </w:rPr>
              <w:lastRenderedPageBreak/>
              <w:t>Итого: 68 часов</w:t>
            </w:r>
            <w:r w:rsidR="004E46EF">
              <w:rPr>
                <w:rFonts w:ascii="Times New Roman" w:eastAsia="Calibri" w:hAnsi="Times New Roman" w:cs="Times New Roman"/>
                <w:spacing w:val="-1"/>
                <w:sz w:val="24"/>
                <w:szCs w:val="24"/>
              </w:rPr>
              <w:t xml:space="preserve"> </w:t>
            </w:r>
            <w:r w:rsidRPr="00324F63">
              <w:rPr>
                <w:rFonts w:ascii="Times New Roman" w:eastAsia="Calibri" w:hAnsi="Times New Roman" w:cs="Times New Roman"/>
                <w:spacing w:val="-1"/>
                <w:sz w:val="24"/>
                <w:szCs w:val="24"/>
              </w:rPr>
              <w:t xml:space="preserve"> – резервное время</w:t>
            </w:r>
          </w:p>
        </w:tc>
      </w:tr>
    </w:tbl>
    <w:p w:rsidR="00324F63" w:rsidRPr="00324F63" w:rsidRDefault="00324F63" w:rsidP="00324F63">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324F63" w:rsidRPr="00324F63" w:rsidRDefault="00324F63" w:rsidP="00324F63">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231F20"/>
          <w:sz w:val="24"/>
          <w:szCs w:val="24"/>
          <w:u w:val="single"/>
          <w:lang w:eastAsia="ru-RU"/>
        </w:rPr>
      </w:pPr>
    </w:p>
    <w:p w:rsidR="00B41CD9" w:rsidRDefault="00B41CD9" w:rsidP="00324F63">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231F20"/>
          <w:sz w:val="24"/>
          <w:szCs w:val="24"/>
          <w:u w:val="single"/>
          <w:lang w:eastAsia="ru-RU"/>
        </w:rPr>
      </w:pPr>
    </w:p>
    <w:p w:rsidR="00B41CD9" w:rsidRDefault="00B41CD9" w:rsidP="00324F63">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231F20"/>
          <w:sz w:val="24"/>
          <w:szCs w:val="24"/>
          <w:u w:val="single"/>
          <w:lang w:eastAsia="ru-RU"/>
        </w:rPr>
      </w:pPr>
    </w:p>
    <w:p w:rsidR="00324F63" w:rsidRPr="00324F63" w:rsidRDefault="007E465A" w:rsidP="00324F63">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31F20"/>
          <w:sz w:val="24"/>
          <w:szCs w:val="24"/>
          <w:u w:val="single"/>
          <w:lang w:eastAsia="ru-RU"/>
        </w:rPr>
        <w:t>6 класс (68 ч.</w:t>
      </w:r>
      <w:r w:rsidR="00324F63" w:rsidRPr="00324F63">
        <w:rPr>
          <w:rFonts w:ascii="Times New Roman" w:eastAsia="Times New Roman" w:hAnsi="Times New Roman" w:cs="Times New Roman"/>
          <w:b/>
          <w:bCs/>
          <w:color w:val="231F20"/>
          <w:sz w:val="24"/>
          <w:szCs w:val="24"/>
          <w:u w:val="single"/>
          <w:lang w:eastAsia="ru-RU"/>
        </w:rPr>
        <w:t>)</w:t>
      </w:r>
    </w:p>
    <w:p w:rsidR="00324F63" w:rsidRPr="00324F63" w:rsidRDefault="00324F63" w:rsidP="00324F63">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tbl>
      <w:tblPr>
        <w:tblW w:w="15041"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992"/>
        <w:gridCol w:w="5387"/>
        <w:gridCol w:w="6662"/>
      </w:tblGrid>
      <w:tr w:rsidR="00324F63" w:rsidRPr="00324F63" w:rsidTr="00B41CD9">
        <w:trPr>
          <w:trHeight w:val="889"/>
          <w:tblHeader/>
        </w:trPr>
        <w:tc>
          <w:tcPr>
            <w:tcW w:w="2992" w:type="dxa"/>
            <w:tcBorders>
              <w:top w:val="single" w:sz="4" w:space="0" w:color="auto"/>
              <w:left w:val="single" w:sz="4" w:space="0" w:color="auto"/>
              <w:bottom w:val="single" w:sz="4" w:space="0" w:color="auto"/>
              <w:right w:val="single" w:sz="4" w:space="0" w:color="auto"/>
            </w:tcBorders>
            <w:vAlign w:val="center"/>
            <w:hideMark/>
          </w:tcPr>
          <w:p w:rsidR="00324F63" w:rsidRPr="00324F63" w:rsidRDefault="00324F63" w:rsidP="00324F63">
            <w:pPr>
              <w:widowControl w:val="0"/>
              <w:autoSpaceDE w:val="0"/>
              <w:autoSpaceDN w:val="0"/>
              <w:adjustRightInd w:val="0"/>
              <w:spacing w:after="0" w:line="240" w:lineRule="auto"/>
              <w:ind w:firstLine="142"/>
              <w:jc w:val="center"/>
              <w:rPr>
                <w:rFonts w:ascii="Times New Roman" w:eastAsia="Times New Roman" w:hAnsi="Times New Roman" w:cs="Times New Roman"/>
                <w:b/>
                <w:sz w:val="24"/>
                <w:szCs w:val="24"/>
                <w:lang w:eastAsia="ru-RU"/>
              </w:rPr>
            </w:pPr>
            <w:r w:rsidRPr="00324F63">
              <w:rPr>
                <w:rFonts w:ascii="Times New Roman" w:eastAsia="Times New Roman" w:hAnsi="Times New Roman" w:cs="Times New Roman"/>
                <w:b/>
                <w:sz w:val="24"/>
                <w:szCs w:val="24"/>
                <w:lang w:eastAsia="ru-RU"/>
              </w:rPr>
              <w:t>Тема раздела программы, количество отводимых учебных часов</w:t>
            </w:r>
          </w:p>
        </w:tc>
        <w:tc>
          <w:tcPr>
            <w:tcW w:w="5387" w:type="dxa"/>
            <w:tcBorders>
              <w:top w:val="single" w:sz="4" w:space="0" w:color="auto"/>
              <w:left w:val="single" w:sz="4" w:space="0" w:color="auto"/>
              <w:bottom w:val="single" w:sz="4" w:space="0" w:color="auto"/>
              <w:right w:val="single" w:sz="4" w:space="0" w:color="auto"/>
            </w:tcBorders>
            <w:vAlign w:val="center"/>
            <w:hideMark/>
          </w:tcPr>
          <w:p w:rsidR="00324F63" w:rsidRPr="00324F63" w:rsidRDefault="00324F63" w:rsidP="00324F63">
            <w:pPr>
              <w:widowControl w:val="0"/>
              <w:autoSpaceDE w:val="0"/>
              <w:autoSpaceDN w:val="0"/>
              <w:adjustRightInd w:val="0"/>
              <w:spacing w:after="0" w:line="240" w:lineRule="auto"/>
              <w:ind w:firstLine="142"/>
              <w:jc w:val="center"/>
              <w:rPr>
                <w:rFonts w:ascii="Times New Roman" w:eastAsia="Times New Roman" w:hAnsi="Times New Roman" w:cs="Times New Roman"/>
                <w:b/>
                <w:sz w:val="24"/>
                <w:szCs w:val="24"/>
                <w:lang w:eastAsia="ru-RU"/>
              </w:rPr>
            </w:pPr>
            <w:r w:rsidRPr="00324F63">
              <w:rPr>
                <w:rFonts w:ascii="Times New Roman" w:eastAsia="Times New Roman" w:hAnsi="Times New Roman" w:cs="Times New Roman"/>
                <w:b/>
                <w:sz w:val="24"/>
                <w:szCs w:val="24"/>
                <w:lang w:eastAsia="ru-RU"/>
              </w:rPr>
              <w:t xml:space="preserve">Основное содержание </w:t>
            </w:r>
            <w:r w:rsidRPr="00324F63">
              <w:rPr>
                <w:rFonts w:ascii="Times New Roman" w:eastAsia="Times New Roman" w:hAnsi="Times New Roman" w:cs="Times New Roman"/>
                <w:b/>
                <w:sz w:val="24"/>
                <w:szCs w:val="24"/>
                <w:lang w:eastAsia="ru-RU"/>
              </w:rPr>
              <w:br/>
              <w:t>материала темы</w:t>
            </w:r>
          </w:p>
        </w:tc>
        <w:tc>
          <w:tcPr>
            <w:tcW w:w="6662" w:type="dxa"/>
            <w:tcBorders>
              <w:top w:val="single" w:sz="4" w:space="0" w:color="auto"/>
              <w:left w:val="single" w:sz="4" w:space="0" w:color="auto"/>
              <w:bottom w:val="single" w:sz="4" w:space="0" w:color="auto"/>
              <w:right w:val="single" w:sz="4" w:space="0" w:color="auto"/>
            </w:tcBorders>
            <w:vAlign w:val="center"/>
            <w:hideMark/>
          </w:tcPr>
          <w:p w:rsidR="00324F63" w:rsidRPr="00324F63" w:rsidRDefault="00324F63" w:rsidP="00324F63">
            <w:pPr>
              <w:widowControl w:val="0"/>
              <w:autoSpaceDE w:val="0"/>
              <w:autoSpaceDN w:val="0"/>
              <w:adjustRightInd w:val="0"/>
              <w:spacing w:after="0" w:line="240" w:lineRule="auto"/>
              <w:ind w:firstLine="142"/>
              <w:jc w:val="center"/>
              <w:rPr>
                <w:rFonts w:ascii="Times New Roman" w:eastAsia="Times New Roman" w:hAnsi="Times New Roman" w:cs="Times New Roman"/>
                <w:b/>
                <w:sz w:val="24"/>
                <w:szCs w:val="24"/>
                <w:lang w:eastAsia="ru-RU"/>
              </w:rPr>
            </w:pPr>
            <w:r w:rsidRPr="00324F63">
              <w:rPr>
                <w:rFonts w:ascii="Times New Roman" w:eastAsia="Times New Roman" w:hAnsi="Times New Roman" w:cs="Times New Roman"/>
                <w:b/>
                <w:sz w:val="24"/>
                <w:szCs w:val="24"/>
                <w:lang w:eastAsia="ru-RU"/>
              </w:rPr>
              <w:t xml:space="preserve">Характеристики основных видов </w:t>
            </w:r>
            <w:r w:rsidRPr="00324F63">
              <w:rPr>
                <w:rFonts w:ascii="Times New Roman" w:eastAsia="Times New Roman" w:hAnsi="Times New Roman" w:cs="Times New Roman"/>
                <w:b/>
                <w:sz w:val="24"/>
                <w:szCs w:val="24"/>
                <w:lang w:eastAsia="ru-RU"/>
              </w:rPr>
              <w:br/>
              <w:t>деятельности учащихся</w:t>
            </w:r>
          </w:p>
        </w:tc>
      </w:tr>
      <w:tr w:rsidR="00324F63" w:rsidRPr="00324F63" w:rsidTr="00B41CD9">
        <w:tc>
          <w:tcPr>
            <w:tcW w:w="15041" w:type="dxa"/>
            <w:gridSpan w:val="3"/>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widowControl w:val="0"/>
              <w:autoSpaceDE w:val="0"/>
              <w:autoSpaceDN w:val="0"/>
              <w:adjustRightInd w:val="0"/>
              <w:spacing w:after="0" w:line="240" w:lineRule="auto"/>
              <w:ind w:firstLine="142"/>
              <w:jc w:val="center"/>
              <w:rPr>
                <w:rFonts w:ascii="Times New Roman" w:eastAsia="Times New Roman" w:hAnsi="Times New Roman" w:cs="Times New Roman"/>
                <w:sz w:val="24"/>
                <w:szCs w:val="24"/>
                <w:lang w:eastAsia="ru-RU"/>
              </w:rPr>
            </w:pPr>
            <w:r w:rsidRPr="00324F63">
              <w:rPr>
                <w:rFonts w:ascii="Times New Roman" w:eastAsia="Times New Roman" w:hAnsi="Times New Roman" w:cs="Times New Roman"/>
                <w:b/>
                <w:bCs/>
                <w:color w:val="231F20"/>
                <w:sz w:val="24"/>
                <w:szCs w:val="24"/>
                <w:lang w:eastAsia="ru-RU"/>
              </w:rPr>
              <w:t xml:space="preserve">Раздел «Технологии обработки конструкционных материалов» </w:t>
            </w:r>
            <w:r w:rsidRPr="00324F63">
              <w:rPr>
                <w:rFonts w:ascii="Times New Roman" w:eastAsia="Times New Roman" w:hAnsi="Times New Roman" w:cs="Times New Roman"/>
                <w:b/>
                <w:i/>
                <w:iCs/>
                <w:color w:val="231F20"/>
                <w:sz w:val="24"/>
                <w:szCs w:val="24"/>
                <w:lang w:eastAsia="ru-RU"/>
              </w:rPr>
              <w:t>(50</w:t>
            </w:r>
            <w:r w:rsidRPr="00324F63">
              <w:rPr>
                <w:rFonts w:ascii="Times New Roman" w:eastAsia="Times New Roman" w:hAnsi="Times New Roman" w:cs="Times New Roman"/>
                <w:b/>
                <w:i/>
                <w:iCs/>
                <w:color w:val="231F20"/>
                <w:spacing w:val="4"/>
                <w:sz w:val="24"/>
                <w:szCs w:val="24"/>
                <w:lang w:eastAsia="ru-RU"/>
              </w:rPr>
              <w:t xml:space="preserve"> </w:t>
            </w:r>
            <w:r w:rsidRPr="00324F63">
              <w:rPr>
                <w:rFonts w:ascii="Times New Roman" w:eastAsia="Times New Roman" w:hAnsi="Times New Roman" w:cs="Times New Roman"/>
                <w:b/>
                <w:i/>
                <w:iCs/>
                <w:color w:val="231F20"/>
                <w:w w:val="122"/>
                <w:sz w:val="24"/>
                <w:szCs w:val="24"/>
                <w:lang w:eastAsia="ru-RU"/>
              </w:rPr>
              <w:t>ч)</w:t>
            </w:r>
          </w:p>
        </w:tc>
      </w:tr>
      <w:tr w:rsidR="00324F63" w:rsidRPr="00324F63" w:rsidTr="00B41CD9">
        <w:trPr>
          <w:trHeight w:val="2891"/>
        </w:trPr>
        <w:tc>
          <w:tcPr>
            <w:tcW w:w="2992"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rPr>
                <w:rFonts w:ascii="Times New Roman" w:eastAsia="Calibri" w:hAnsi="Times New Roman" w:cs="Times New Roman"/>
                <w:spacing w:val="-2"/>
                <w:sz w:val="24"/>
                <w:szCs w:val="24"/>
              </w:rPr>
            </w:pPr>
            <w:r w:rsidRPr="00324F63">
              <w:rPr>
                <w:rFonts w:ascii="Times New Roman" w:eastAsia="Calibri" w:hAnsi="Times New Roman" w:cs="Times New Roman"/>
                <w:spacing w:val="-2"/>
                <w:sz w:val="24"/>
                <w:szCs w:val="24"/>
              </w:rPr>
              <w:t>Тема</w:t>
            </w:r>
          </w:p>
          <w:p w:rsidR="00324F63" w:rsidRPr="00324F63" w:rsidRDefault="00324F63" w:rsidP="00324F63">
            <w:pPr>
              <w:spacing w:after="0" w:line="240" w:lineRule="auto"/>
              <w:ind w:firstLine="142"/>
              <w:rPr>
                <w:rFonts w:ascii="Times New Roman" w:eastAsia="Calibri" w:hAnsi="Times New Roman" w:cs="Times New Roman"/>
                <w:b/>
                <w:spacing w:val="-2"/>
                <w:sz w:val="24"/>
                <w:szCs w:val="24"/>
              </w:rPr>
            </w:pPr>
            <w:r w:rsidRPr="00324F63">
              <w:rPr>
                <w:rFonts w:ascii="Times New Roman" w:eastAsia="Calibri" w:hAnsi="Times New Roman" w:cs="Times New Roman"/>
                <w:b/>
                <w:spacing w:val="-2"/>
                <w:sz w:val="24"/>
                <w:szCs w:val="24"/>
              </w:rPr>
              <w:t>«Технологии ручной</w:t>
            </w:r>
          </w:p>
          <w:p w:rsidR="00324F63" w:rsidRPr="00324F63" w:rsidRDefault="00324F63" w:rsidP="00324F63">
            <w:pPr>
              <w:spacing w:after="0" w:line="240" w:lineRule="auto"/>
              <w:ind w:firstLine="142"/>
              <w:rPr>
                <w:rFonts w:ascii="Times New Roman" w:eastAsia="Calibri" w:hAnsi="Times New Roman" w:cs="Times New Roman"/>
                <w:b/>
                <w:spacing w:val="-2"/>
                <w:sz w:val="24"/>
                <w:szCs w:val="24"/>
              </w:rPr>
            </w:pPr>
            <w:r w:rsidRPr="00324F63">
              <w:rPr>
                <w:rFonts w:ascii="Times New Roman" w:eastAsia="Calibri" w:hAnsi="Times New Roman" w:cs="Times New Roman"/>
                <w:b/>
                <w:spacing w:val="-2"/>
                <w:sz w:val="24"/>
                <w:szCs w:val="24"/>
              </w:rPr>
              <w:t>обработки древесины</w:t>
            </w:r>
          </w:p>
          <w:p w:rsidR="00324F63" w:rsidRPr="00324F63" w:rsidRDefault="00324F63" w:rsidP="00324F63">
            <w:pPr>
              <w:spacing w:after="0" w:line="240" w:lineRule="auto"/>
              <w:ind w:firstLine="142"/>
              <w:rPr>
                <w:rFonts w:ascii="Times New Roman" w:eastAsia="Calibri" w:hAnsi="Times New Roman" w:cs="Times New Roman"/>
                <w:b/>
                <w:spacing w:val="-2"/>
                <w:sz w:val="24"/>
                <w:szCs w:val="24"/>
              </w:rPr>
            </w:pPr>
            <w:r w:rsidRPr="00324F63">
              <w:rPr>
                <w:rFonts w:ascii="Times New Roman" w:eastAsia="Calibri" w:hAnsi="Times New Roman" w:cs="Times New Roman"/>
                <w:b/>
                <w:spacing w:val="-2"/>
                <w:sz w:val="24"/>
                <w:szCs w:val="24"/>
              </w:rPr>
              <w:t>и древесных материалов»</w:t>
            </w:r>
          </w:p>
          <w:p w:rsidR="00324F63" w:rsidRPr="00324F63" w:rsidRDefault="00324F63" w:rsidP="00324F63">
            <w:pPr>
              <w:spacing w:after="0" w:line="240" w:lineRule="auto"/>
              <w:ind w:firstLine="142"/>
              <w:rPr>
                <w:rFonts w:ascii="Times New Roman" w:eastAsia="Calibri" w:hAnsi="Times New Roman" w:cs="Times New Roman"/>
                <w:i/>
                <w:sz w:val="24"/>
                <w:szCs w:val="24"/>
              </w:rPr>
            </w:pPr>
            <w:r w:rsidRPr="00324F63">
              <w:rPr>
                <w:rFonts w:ascii="Times New Roman" w:eastAsia="Calibri" w:hAnsi="Times New Roman" w:cs="Times New Roman"/>
                <w:i/>
                <w:spacing w:val="-2"/>
                <w:sz w:val="24"/>
                <w:szCs w:val="24"/>
              </w:rPr>
              <w:t>(18 часов)</w:t>
            </w:r>
          </w:p>
        </w:tc>
        <w:tc>
          <w:tcPr>
            <w:tcW w:w="5387"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jc w:val="both"/>
              <w:rPr>
                <w:rFonts w:ascii="Times New Roman" w:eastAsia="Calibri" w:hAnsi="Times New Roman" w:cs="Times New Roman"/>
                <w:color w:val="000000"/>
                <w:sz w:val="24"/>
                <w:szCs w:val="24"/>
                <w:lang w:val="en-US"/>
              </w:rPr>
            </w:pPr>
            <w:r w:rsidRPr="00324F63">
              <w:rPr>
                <w:rFonts w:ascii="Times New Roman" w:eastAsia="Calibri" w:hAnsi="Times New Roman" w:cs="Times New Roman"/>
                <w:spacing w:val="-1"/>
                <w:sz w:val="24"/>
                <w:szCs w:val="24"/>
              </w:rPr>
              <w:t>Заготовк</w:t>
            </w:r>
            <w:r w:rsidRPr="00324F63">
              <w:rPr>
                <w:rFonts w:ascii="Times New Roman" w:eastAsia="Calibri" w:hAnsi="Times New Roman" w:cs="Times New Roman"/>
                <w:sz w:val="24"/>
                <w:szCs w:val="24"/>
              </w:rPr>
              <w:t>а</w:t>
            </w:r>
            <w:r w:rsidRPr="00324F63">
              <w:rPr>
                <w:rFonts w:ascii="Times New Roman" w:eastAsia="Calibri" w:hAnsi="Times New Roman" w:cs="Times New Roman"/>
                <w:spacing w:val="-2"/>
                <w:sz w:val="24"/>
                <w:szCs w:val="24"/>
              </w:rPr>
              <w:t xml:space="preserve"> </w:t>
            </w:r>
            <w:r w:rsidRPr="00324F63">
              <w:rPr>
                <w:rFonts w:ascii="Times New Roman" w:eastAsia="Calibri" w:hAnsi="Times New Roman" w:cs="Times New Roman"/>
                <w:spacing w:val="-1"/>
                <w:sz w:val="24"/>
                <w:szCs w:val="24"/>
              </w:rPr>
              <w:t>древесины</w:t>
            </w:r>
            <w:r w:rsidRPr="00324F63">
              <w:rPr>
                <w:rFonts w:ascii="Times New Roman" w:eastAsia="Calibri" w:hAnsi="Times New Roman" w:cs="Times New Roman"/>
                <w:sz w:val="24"/>
                <w:szCs w:val="24"/>
              </w:rPr>
              <w:t>.</w:t>
            </w:r>
            <w:r w:rsidRPr="00324F63">
              <w:rPr>
                <w:rFonts w:ascii="Times New Roman" w:eastAsia="Calibri" w:hAnsi="Times New Roman" w:cs="Times New Roman"/>
                <w:spacing w:val="-2"/>
                <w:sz w:val="24"/>
                <w:szCs w:val="24"/>
              </w:rPr>
              <w:t xml:space="preserve"> </w:t>
            </w:r>
            <w:r w:rsidRPr="00324F63">
              <w:rPr>
                <w:rFonts w:ascii="Times New Roman" w:eastAsia="Calibri" w:hAnsi="Times New Roman" w:cs="Times New Roman"/>
                <w:spacing w:val="-1"/>
                <w:sz w:val="24"/>
                <w:szCs w:val="24"/>
              </w:rPr>
              <w:t>Свойств</w:t>
            </w:r>
            <w:r w:rsidRPr="00324F63">
              <w:rPr>
                <w:rFonts w:ascii="Times New Roman" w:eastAsia="Calibri" w:hAnsi="Times New Roman" w:cs="Times New Roman"/>
                <w:sz w:val="24"/>
                <w:szCs w:val="24"/>
              </w:rPr>
              <w:t>а</w:t>
            </w:r>
            <w:r w:rsidRPr="00324F63">
              <w:rPr>
                <w:rFonts w:ascii="Times New Roman" w:eastAsia="Calibri" w:hAnsi="Times New Roman" w:cs="Times New Roman"/>
                <w:spacing w:val="-2"/>
                <w:sz w:val="24"/>
                <w:szCs w:val="24"/>
              </w:rPr>
              <w:t xml:space="preserve"> </w:t>
            </w:r>
            <w:r w:rsidRPr="00324F63">
              <w:rPr>
                <w:rFonts w:ascii="Times New Roman" w:eastAsia="Calibri" w:hAnsi="Times New Roman" w:cs="Times New Roman"/>
                <w:spacing w:val="-1"/>
                <w:sz w:val="24"/>
                <w:szCs w:val="24"/>
              </w:rPr>
              <w:t>дре</w:t>
            </w:r>
            <w:r w:rsidRPr="00324F63">
              <w:rPr>
                <w:rFonts w:ascii="Times New Roman" w:eastAsia="Calibri" w:hAnsi="Times New Roman" w:cs="Times New Roman"/>
                <w:spacing w:val="-4"/>
                <w:sz w:val="24"/>
                <w:szCs w:val="24"/>
              </w:rPr>
              <w:t>весины</w:t>
            </w:r>
            <w:r w:rsidRPr="00324F63">
              <w:rPr>
                <w:rFonts w:ascii="Times New Roman" w:eastAsia="Calibri" w:hAnsi="Times New Roman" w:cs="Times New Roman"/>
                <w:sz w:val="24"/>
                <w:szCs w:val="24"/>
              </w:rPr>
              <w:t>.</w:t>
            </w:r>
            <w:r w:rsidRPr="00324F63">
              <w:rPr>
                <w:rFonts w:ascii="Times New Roman" w:eastAsia="Calibri" w:hAnsi="Times New Roman" w:cs="Times New Roman"/>
                <w:spacing w:val="-8"/>
                <w:sz w:val="24"/>
                <w:szCs w:val="24"/>
              </w:rPr>
              <w:t xml:space="preserve"> </w:t>
            </w:r>
            <w:r w:rsidRPr="00324F63">
              <w:rPr>
                <w:rFonts w:ascii="Times New Roman" w:eastAsia="Calibri" w:hAnsi="Times New Roman" w:cs="Times New Roman"/>
                <w:spacing w:val="-4"/>
                <w:sz w:val="24"/>
                <w:szCs w:val="24"/>
              </w:rPr>
              <w:t>Порок</w:t>
            </w:r>
            <w:r w:rsidRPr="00324F63">
              <w:rPr>
                <w:rFonts w:ascii="Times New Roman" w:eastAsia="Calibri" w:hAnsi="Times New Roman" w:cs="Times New Roman"/>
                <w:sz w:val="24"/>
                <w:szCs w:val="24"/>
              </w:rPr>
              <w:t>и</w:t>
            </w:r>
            <w:r w:rsidRPr="00324F63">
              <w:rPr>
                <w:rFonts w:ascii="Times New Roman" w:eastAsia="Calibri" w:hAnsi="Times New Roman" w:cs="Times New Roman"/>
                <w:spacing w:val="-8"/>
                <w:sz w:val="24"/>
                <w:szCs w:val="24"/>
              </w:rPr>
              <w:t xml:space="preserve"> </w:t>
            </w:r>
            <w:r w:rsidRPr="00324F63">
              <w:rPr>
                <w:rFonts w:ascii="Times New Roman" w:eastAsia="Calibri" w:hAnsi="Times New Roman" w:cs="Times New Roman"/>
                <w:spacing w:val="-4"/>
                <w:sz w:val="24"/>
                <w:szCs w:val="24"/>
              </w:rPr>
              <w:t>древесины</w:t>
            </w:r>
            <w:r w:rsidRPr="00324F63">
              <w:rPr>
                <w:rFonts w:ascii="Times New Roman" w:eastAsia="Calibri" w:hAnsi="Times New Roman" w:cs="Times New Roman"/>
                <w:sz w:val="24"/>
                <w:szCs w:val="24"/>
              </w:rPr>
              <w:t>.</w:t>
            </w:r>
            <w:r w:rsidRPr="00324F63">
              <w:rPr>
                <w:rFonts w:ascii="Times New Roman" w:eastAsia="Calibri" w:hAnsi="Times New Roman" w:cs="Times New Roman"/>
                <w:spacing w:val="-8"/>
                <w:sz w:val="24"/>
                <w:szCs w:val="24"/>
              </w:rPr>
              <w:t xml:space="preserve"> </w:t>
            </w:r>
            <w:r w:rsidRPr="00324F63">
              <w:rPr>
                <w:rFonts w:ascii="Times New Roman" w:eastAsia="Calibri" w:hAnsi="Times New Roman" w:cs="Times New Roman"/>
                <w:spacing w:val="-4"/>
                <w:sz w:val="24"/>
                <w:szCs w:val="24"/>
              </w:rPr>
              <w:t>Профес</w:t>
            </w:r>
            <w:r w:rsidRPr="00324F63">
              <w:rPr>
                <w:rFonts w:ascii="Times New Roman" w:eastAsia="Calibri" w:hAnsi="Times New Roman" w:cs="Times New Roman"/>
                <w:spacing w:val="-3"/>
                <w:sz w:val="24"/>
                <w:szCs w:val="24"/>
              </w:rPr>
              <w:t>сии</w:t>
            </w:r>
            <w:r w:rsidRPr="00324F63">
              <w:rPr>
                <w:rFonts w:ascii="Times New Roman" w:eastAsia="Calibri" w:hAnsi="Times New Roman" w:cs="Times New Roman"/>
                <w:sz w:val="24"/>
                <w:szCs w:val="24"/>
              </w:rPr>
              <w:t>,</w:t>
            </w:r>
            <w:r w:rsidRPr="00324F63">
              <w:rPr>
                <w:rFonts w:ascii="Times New Roman" w:eastAsia="Calibri" w:hAnsi="Times New Roman" w:cs="Times New Roman"/>
                <w:spacing w:val="-6"/>
                <w:sz w:val="24"/>
                <w:szCs w:val="24"/>
              </w:rPr>
              <w:t xml:space="preserve"> </w:t>
            </w:r>
            <w:r w:rsidRPr="00324F63">
              <w:rPr>
                <w:rFonts w:ascii="Times New Roman" w:eastAsia="Calibri" w:hAnsi="Times New Roman" w:cs="Times New Roman"/>
                <w:spacing w:val="-3"/>
                <w:sz w:val="24"/>
                <w:szCs w:val="24"/>
              </w:rPr>
              <w:t>связанны</w:t>
            </w:r>
            <w:r w:rsidRPr="00324F63">
              <w:rPr>
                <w:rFonts w:ascii="Times New Roman" w:eastAsia="Calibri" w:hAnsi="Times New Roman" w:cs="Times New Roman"/>
                <w:sz w:val="24"/>
                <w:szCs w:val="24"/>
              </w:rPr>
              <w:t>е</w:t>
            </w:r>
            <w:r w:rsidRPr="00324F63">
              <w:rPr>
                <w:rFonts w:ascii="Times New Roman" w:eastAsia="Calibri" w:hAnsi="Times New Roman" w:cs="Times New Roman"/>
                <w:spacing w:val="-6"/>
                <w:sz w:val="24"/>
                <w:szCs w:val="24"/>
              </w:rPr>
              <w:t xml:space="preserve"> </w:t>
            </w:r>
            <w:r w:rsidRPr="00324F63">
              <w:rPr>
                <w:rFonts w:ascii="Times New Roman" w:eastAsia="Calibri" w:hAnsi="Times New Roman" w:cs="Times New Roman"/>
                <w:sz w:val="24"/>
                <w:szCs w:val="24"/>
              </w:rPr>
              <w:t>с</w:t>
            </w:r>
            <w:r w:rsidRPr="00324F63">
              <w:rPr>
                <w:rFonts w:ascii="Times New Roman" w:eastAsia="Calibri" w:hAnsi="Times New Roman" w:cs="Times New Roman"/>
                <w:spacing w:val="-6"/>
                <w:sz w:val="24"/>
                <w:szCs w:val="24"/>
              </w:rPr>
              <w:t xml:space="preserve"> </w:t>
            </w:r>
            <w:r w:rsidRPr="00324F63">
              <w:rPr>
                <w:rFonts w:ascii="Times New Roman" w:eastAsia="Calibri" w:hAnsi="Times New Roman" w:cs="Times New Roman"/>
                <w:spacing w:val="-3"/>
                <w:sz w:val="24"/>
                <w:szCs w:val="24"/>
              </w:rPr>
              <w:t>производством дре</w:t>
            </w:r>
            <w:r w:rsidRPr="00324F63">
              <w:rPr>
                <w:rFonts w:ascii="Times New Roman" w:eastAsia="Calibri" w:hAnsi="Times New Roman" w:cs="Times New Roman"/>
                <w:sz w:val="24"/>
                <w:szCs w:val="24"/>
              </w:rPr>
              <w:t>весины, древесных материалов и восстановлением лесных массивов. Сборочные чертежи, специфика</w:t>
            </w:r>
            <w:r w:rsidRPr="00324F63">
              <w:rPr>
                <w:rFonts w:ascii="Times New Roman" w:eastAsia="Calibri" w:hAnsi="Times New Roman" w:cs="Times New Roman"/>
                <w:spacing w:val="-2"/>
                <w:sz w:val="24"/>
                <w:szCs w:val="24"/>
              </w:rPr>
              <w:t>ция</w:t>
            </w:r>
            <w:r w:rsidRPr="00324F63">
              <w:rPr>
                <w:rFonts w:ascii="Times New Roman" w:eastAsia="Calibri" w:hAnsi="Times New Roman" w:cs="Times New Roman"/>
                <w:sz w:val="24"/>
                <w:szCs w:val="24"/>
              </w:rPr>
              <w:t>.</w:t>
            </w:r>
            <w:r w:rsidRPr="00324F63">
              <w:rPr>
                <w:rFonts w:ascii="Times New Roman" w:eastAsia="Calibri" w:hAnsi="Times New Roman" w:cs="Times New Roman"/>
                <w:spacing w:val="-4"/>
                <w:sz w:val="24"/>
                <w:szCs w:val="24"/>
              </w:rPr>
              <w:t xml:space="preserve"> </w:t>
            </w:r>
            <w:r w:rsidRPr="00324F63">
              <w:rPr>
                <w:rFonts w:ascii="Times New Roman" w:eastAsia="Calibri" w:hAnsi="Times New Roman" w:cs="Times New Roman"/>
                <w:spacing w:val="-2"/>
                <w:sz w:val="24"/>
                <w:szCs w:val="24"/>
              </w:rPr>
              <w:t>Технологически</w:t>
            </w:r>
            <w:r w:rsidRPr="00324F63">
              <w:rPr>
                <w:rFonts w:ascii="Times New Roman" w:eastAsia="Calibri" w:hAnsi="Times New Roman" w:cs="Times New Roman"/>
                <w:sz w:val="24"/>
                <w:szCs w:val="24"/>
              </w:rPr>
              <w:t>е</w:t>
            </w:r>
            <w:r w:rsidRPr="00324F63">
              <w:rPr>
                <w:rFonts w:ascii="Times New Roman" w:eastAsia="Calibri" w:hAnsi="Times New Roman" w:cs="Times New Roman"/>
                <w:spacing w:val="-4"/>
                <w:sz w:val="24"/>
                <w:szCs w:val="24"/>
              </w:rPr>
              <w:t xml:space="preserve"> </w:t>
            </w:r>
            <w:r w:rsidRPr="00324F63">
              <w:rPr>
                <w:rFonts w:ascii="Times New Roman" w:eastAsia="Calibri" w:hAnsi="Times New Roman" w:cs="Times New Roman"/>
                <w:spacing w:val="-2"/>
                <w:sz w:val="24"/>
                <w:szCs w:val="24"/>
              </w:rPr>
              <w:t xml:space="preserve">карты. </w:t>
            </w:r>
            <w:r w:rsidRPr="00324F63">
              <w:rPr>
                <w:rFonts w:ascii="Times New Roman" w:eastAsia="Calibri" w:hAnsi="Times New Roman" w:cs="Times New Roman"/>
                <w:spacing w:val="-1"/>
                <w:sz w:val="24"/>
                <w:szCs w:val="24"/>
              </w:rPr>
              <w:t>Соединени</w:t>
            </w:r>
            <w:r w:rsidRPr="00324F63">
              <w:rPr>
                <w:rFonts w:ascii="Times New Roman" w:eastAsia="Calibri" w:hAnsi="Times New Roman" w:cs="Times New Roman"/>
                <w:sz w:val="24"/>
                <w:szCs w:val="24"/>
              </w:rPr>
              <w:t>е</w:t>
            </w:r>
            <w:r w:rsidRPr="00324F63">
              <w:rPr>
                <w:rFonts w:ascii="Times New Roman" w:eastAsia="Calibri" w:hAnsi="Times New Roman" w:cs="Times New Roman"/>
                <w:spacing w:val="-1"/>
                <w:sz w:val="24"/>
                <w:szCs w:val="24"/>
              </w:rPr>
              <w:t xml:space="preserve"> </w:t>
            </w:r>
            <w:r w:rsidRPr="00324F63">
              <w:rPr>
                <w:rFonts w:ascii="Times New Roman" w:eastAsia="Calibri" w:hAnsi="Times New Roman" w:cs="Times New Roman"/>
                <w:sz w:val="24"/>
                <w:szCs w:val="24"/>
              </w:rPr>
              <w:t>брусков из древесины. Изго</w:t>
            </w:r>
            <w:r w:rsidRPr="00324F63">
              <w:rPr>
                <w:rFonts w:ascii="Times New Roman" w:eastAsia="Calibri" w:hAnsi="Times New Roman" w:cs="Times New Roman"/>
                <w:spacing w:val="-3"/>
                <w:sz w:val="24"/>
                <w:szCs w:val="24"/>
              </w:rPr>
              <w:t>товлени</w:t>
            </w:r>
            <w:r w:rsidRPr="00324F63">
              <w:rPr>
                <w:rFonts w:ascii="Times New Roman" w:eastAsia="Calibri" w:hAnsi="Times New Roman" w:cs="Times New Roman"/>
                <w:sz w:val="24"/>
                <w:szCs w:val="24"/>
              </w:rPr>
              <w:t>е</w:t>
            </w:r>
            <w:r w:rsidRPr="00324F63">
              <w:rPr>
                <w:rFonts w:ascii="Times New Roman" w:eastAsia="Calibri" w:hAnsi="Times New Roman" w:cs="Times New Roman"/>
                <w:spacing w:val="-6"/>
                <w:sz w:val="24"/>
                <w:szCs w:val="24"/>
              </w:rPr>
              <w:t xml:space="preserve"> </w:t>
            </w:r>
            <w:r w:rsidRPr="00324F63">
              <w:rPr>
                <w:rFonts w:ascii="Times New Roman" w:eastAsia="Calibri" w:hAnsi="Times New Roman" w:cs="Times New Roman"/>
                <w:spacing w:val="-3"/>
                <w:sz w:val="24"/>
                <w:szCs w:val="24"/>
              </w:rPr>
              <w:t>цилиндрически</w:t>
            </w:r>
            <w:r w:rsidRPr="00324F63">
              <w:rPr>
                <w:rFonts w:ascii="Times New Roman" w:eastAsia="Calibri" w:hAnsi="Times New Roman" w:cs="Times New Roman"/>
                <w:sz w:val="24"/>
                <w:szCs w:val="24"/>
              </w:rPr>
              <w:t>х</w:t>
            </w:r>
            <w:r w:rsidRPr="00324F63">
              <w:rPr>
                <w:rFonts w:ascii="Times New Roman" w:eastAsia="Calibri" w:hAnsi="Times New Roman" w:cs="Times New Roman"/>
                <w:spacing w:val="-6"/>
                <w:sz w:val="24"/>
                <w:szCs w:val="24"/>
              </w:rPr>
              <w:t xml:space="preserve"> </w:t>
            </w:r>
            <w:r w:rsidRPr="00324F63">
              <w:rPr>
                <w:rFonts w:ascii="Times New Roman" w:eastAsia="Calibri" w:hAnsi="Times New Roman" w:cs="Times New Roman"/>
                <w:sz w:val="24"/>
                <w:szCs w:val="24"/>
              </w:rPr>
              <w:t>и</w:t>
            </w:r>
            <w:r w:rsidRPr="00324F63">
              <w:rPr>
                <w:rFonts w:ascii="Times New Roman" w:eastAsia="Calibri" w:hAnsi="Times New Roman" w:cs="Times New Roman"/>
                <w:spacing w:val="-6"/>
                <w:sz w:val="24"/>
                <w:szCs w:val="24"/>
              </w:rPr>
              <w:t xml:space="preserve"> </w:t>
            </w:r>
            <w:r w:rsidRPr="00324F63">
              <w:rPr>
                <w:rFonts w:ascii="Times New Roman" w:eastAsia="Calibri" w:hAnsi="Times New Roman" w:cs="Times New Roman"/>
                <w:spacing w:val="-3"/>
                <w:sz w:val="24"/>
                <w:szCs w:val="24"/>
              </w:rPr>
              <w:t>коничес</w:t>
            </w:r>
            <w:r w:rsidRPr="00324F63">
              <w:rPr>
                <w:rFonts w:ascii="Times New Roman" w:eastAsia="Calibri" w:hAnsi="Times New Roman" w:cs="Times New Roman"/>
                <w:spacing w:val="-1"/>
                <w:sz w:val="24"/>
                <w:szCs w:val="24"/>
              </w:rPr>
              <w:t>ки</w:t>
            </w:r>
            <w:r w:rsidRPr="00324F63">
              <w:rPr>
                <w:rFonts w:ascii="Times New Roman" w:eastAsia="Calibri" w:hAnsi="Times New Roman" w:cs="Times New Roman"/>
                <w:sz w:val="24"/>
                <w:szCs w:val="24"/>
              </w:rPr>
              <w:t>х</w:t>
            </w:r>
            <w:r w:rsidRPr="00324F63">
              <w:rPr>
                <w:rFonts w:ascii="Times New Roman" w:eastAsia="Calibri" w:hAnsi="Times New Roman" w:cs="Times New Roman"/>
                <w:spacing w:val="-2"/>
                <w:sz w:val="24"/>
                <w:szCs w:val="24"/>
              </w:rPr>
              <w:t xml:space="preserve"> </w:t>
            </w:r>
            <w:r w:rsidRPr="00324F63">
              <w:rPr>
                <w:rFonts w:ascii="Times New Roman" w:eastAsia="Calibri" w:hAnsi="Times New Roman" w:cs="Times New Roman"/>
                <w:spacing w:val="-1"/>
                <w:sz w:val="24"/>
                <w:szCs w:val="24"/>
              </w:rPr>
              <w:t>детале</w:t>
            </w:r>
            <w:r w:rsidRPr="00324F63">
              <w:rPr>
                <w:rFonts w:ascii="Times New Roman" w:eastAsia="Calibri" w:hAnsi="Times New Roman" w:cs="Times New Roman"/>
                <w:sz w:val="24"/>
                <w:szCs w:val="24"/>
              </w:rPr>
              <w:t>й</w:t>
            </w:r>
            <w:r w:rsidRPr="00324F63">
              <w:rPr>
                <w:rFonts w:ascii="Times New Roman" w:eastAsia="Calibri" w:hAnsi="Times New Roman" w:cs="Times New Roman"/>
                <w:spacing w:val="-2"/>
                <w:sz w:val="24"/>
                <w:szCs w:val="24"/>
              </w:rPr>
              <w:t xml:space="preserve"> </w:t>
            </w:r>
            <w:r w:rsidRPr="00324F63">
              <w:rPr>
                <w:rFonts w:ascii="Times New Roman" w:eastAsia="Calibri" w:hAnsi="Times New Roman" w:cs="Times New Roman"/>
                <w:spacing w:val="-1"/>
                <w:sz w:val="24"/>
                <w:szCs w:val="24"/>
              </w:rPr>
              <w:t>ручны</w:t>
            </w:r>
            <w:r w:rsidRPr="00324F63">
              <w:rPr>
                <w:rFonts w:ascii="Times New Roman" w:eastAsia="Calibri" w:hAnsi="Times New Roman" w:cs="Times New Roman"/>
                <w:sz w:val="24"/>
                <w:szCs w:val="24"/>
              </w:rPr>
              <w:t>м</w:t>
            </w:r>
            <w:r w:rsidRPr="00324F63">
              <w:rPr>
                <w:rFonts w:ascii="Times New Roman" w:eastAsia="Calibri" w:hAnsi="Times New Roman" w:cs="Times New Roman"/>
                <w:spacing w:val="-2"/>
                <w:sz w:val="24"/>
                <w:szCs w:val="24"/>
              </w:rPr>
              <w:t xml:space="preserve"> </w:t>
            </w:r>
            <w:r w:rsidRPr="00324F63">
              <w:rPr>
                <w:rFonts w:ascii="Times New Roman" w:eastAsia="Calibri" w:hAnsi="Times New Roman" w:cs="Times New Roman"/>
                <w:spacing w:val="-1"/>
                <w:sz w:val="24"/>
                <w:szCs w:val="24"/>
              </w:rPr>
              <w:t>инстру</w:t>
            </w:r>
            <w:r w:rsidRPr="00324F63">
              <w:rPr>
                <w:rFonts w:ascii="Times New Roman" w:eastAsia="Calibri" w:hAnsi="Times New Roman" w:cs="Times New Roman"/>
                <w:sz w:val="24"/>
                <w:szCs w:val="24"/>
              </w:rPr>
              <w:t>мен</w:t>
            </w:r>
            <w:r w:rsidRPr="00324F63">
              <w:rPr>
                <w:rFonts w:ascii="Times New Roman" w:eastAsia="Calibri" w:hAnsi="Times New Roman" w:cs="Times New Roman"/>
                <w:spacing w:val="-2"/>
                <w:sz w:val="24"/>
                <w:szCs w:val="24"/>
              </w:rPr>
              <w:t>том</w:t>
            </w:r>
            <w:r w:rsidRPr="00324F63">
              <w:rPr>
                <w:rFonts w:ascii="Times New Roman" w:eastAsia="Calibri" w:hAnsi="Times New Roman" w:cs="Times New Roman"/>
                <w:sz w:val="24"/>
                <w:szCs w:val="24"/>
              </w:rPr>
              <w:t>.</w:t>
            </w:r>
            <w:r w:rsidRPr="00324F63">
              <w:rPr>
                <w:rFonts w:ascii="Times New Roman" w:eastAsia="Calibri" w:hAnsi="Times New Roman" w:cs="Times New Roman"/>
                <w:spacing w:val="-4"/>
                <w:sz w:val="24"/>
                <w:szCs w:val="24"/>
              </w:rPr>
              <w:t xml:space="preserve"> </w:t>
            </w:r>
            <w:r w:rsidRPr="00324F63">
              <w:rPr>
                <w:rFonts w:ascii="Times New Roman" w:eastAsia="Calibri" w:hAnsi="Times New Roman" w:cs="Times New Roman"/>
                <w:spacing w:val="-2"/>
                <w:sz w:val="24"/>
                <w:szCs w:val="24"/>
              </w:rPr>
              <w:t>Отделк</w:t>
            </w:r>
            <w:r w:rsidRPr="00324F63">
              <w:rPr>
                <w:rFonts w:ascii="Times New Roman" w:eastAsia="Calibri" w:hAnsi="Times New Roman" w:cs="Times New Roman"/>
                <w:sz w:val="24"/>
                <w:szCs w:val="24"/>
              </w:rPr>
              <w:t>а</w:t>
            </w:r>
            <w:r w:rsidRPr="00324F63">
              <w:rPr>
                <w:rFonts w:ascii="Times New Roman" w:eastAsia="Calibri" w:hAnsi="Times New Roman" w:cs="Times New Roman"/>
                <w:spacing w:val="-4"/>
                <w:sz w:val="24"/>
                <w:szCs w:val="24"/>
              </w:rPr>
              <w:t xml:space="preserve"> </w:t>
            </w:r>
            <w:r w:rsidRPr="00324F63">
              <w:rPr>
                <w:rFonts w:ascii="Times New Roman" w:eastAsia="Calibri" w:hAnsi="Times New Roman" w:cs="Times New Roman"/>
                <w:spacing w:val="-2"/>
                <w:sz w:val="24"/>
                <w:szCs w:val="24"/>
              </w:rPr>
              <w:t>детале</w:t>
            </w:r>
            <w:r w:rsidRPr="00324F63">
              <w:rPr>
                <w:rFonts w:ascii="Times New Roman" w:eastAsia="Calibri" w:hAnsi="Times New Roman" w:cs="Times New Roman"/>
                <w:sz w:val="24"/>
                <w:szCs w:val="24"/>
              </w:rPr>
              <w:t>й</w:t>
            </w:r>
            <w:r w:rsidRPr="00324F63">
              <w:rPr>
                <w:rFonts w:ascii="Times New Roman" w:eastAsia="Calibri" w:hAnsi="Times New Roman" w:cs="Times New Roman"/>
                <w:spacing w:val="-4"/>
                <w:sz w:val="24"/>
                <w:szCs w:val="24"/>
              </w:rPr>
              <w:t xml:space="preserve"> </w:t>
            </w:r>
            <w:r w:rsidRPr="00324F63">
              <w:rPr>
                <w:rFonts w:ascii="Times New Roman" w:eastAsia="Calibri" w:hAnsi="Times New Roman" w:cs="Times New Roman"/>
                <w:sz w:val="24"/>
                <w:szCs w:val="24"/>
              </w:rPr>
              <w:t>и</w:t>
            </w:r>
            <w:r w:rsidRPr="00324F63">
              <w:rPr>
                <w:rFonts w:ascii="Times New Roman" w:eastAsia="Calibri" w:hAnsi="Times New Roman" w:cs="Times New Roman"/>
                <w:spacing w:val="-4"/>
                <w:sz w:val="24"/>
                <w:szCs w:val="24"/>
              </w:rPr>
              <w:t xml:space="preserve"> </w:t>
            </w:r>
            <w:r w:rsidRPr="00324F63">
              <w:rPr>
                <w:rFonts w:ascii="Times New Roman" w:eastAsia="Calibri" w:hAnsi="Times New Roman" w:cs="Times New Roman"/>
                <w:spacing w:val="-2"/>
                <w:sz w:val="24"/>
                <w:szCs w:val="24"/>
              </w:rPr>
              <w:t>издели</w:t>
            </w:r>
            <w:r w:rsidRPr="00324F63">
              <w:rPr>
                <w:rFonts w:ascii="Times New Roman" w:eastAsia="Calibri" w:hAnsi="Times New Roman" w:cs="Times New Roman"/>
                <w:sz w:val="24"/>
                <w:szCs w:val="24"/>
              </w:rPr>
              <w:t>й</w:t>
            </w:r>
            <w:r w:rsidRPr="00324F63">
              <w:rPr>
                <w:rFonts w:ascii="Times New Roman" w:eastAsia="Calibri" w:hAnsi="Times New Roman" w:cs="Times New Roman"/>
                <w:spacing w:val="-4"/>
                <w:sz w:val="24"/>
                <w:szCs w:val="24"/>
              </w:rPr>
              <w:t xml:space="preserve"> </w:t>
            </w:r>
            <w:r w:rsidRPr="00324F63">
              <w:rPr>
                <w:rFonts w:ascii="Times New Roman" w:eastAsia="Calibri" w:hAnsi="Times New Roman" w:cs="Times New Roman"/>
                <w:spacing w:val="-2"/>
                <w:sz w:val="24"/>
                <w:szCs w:val="24"/>
              </w:rPr>
              <w:t>окраши</w:t>
            </w:r>
            <w:r w:rsidRPr="00324F63">
              <w:rPr>
                <w:rFonts w:ascii="Times New Roman" w:eastAsia="Calibri" w:hAnsi="Times New Roman" w:cs="Times New Roman"/>
                <w:spacing w:val="-4"/>
                <w:sz w:val="24"/>
                <w:szCs w:val="24"/>
              </w:rPr>
              <w:t>ванием</w:t>
            </w:r>
            <w:r w:rsidRPr="00324F63">
              <w:rPr>
                <w:rFonts w:ascii="Times New Roman" w:eastAsia="Calibri" w:hAnsi="Times New Roman" w:cs="Times New Roman"/>
                <w:sz w:val="24"/>
                <w:szCs w:val="24"/>
              </w:rPr>
              <w:t>.</w:t>
            </w:r>
            <w:r w:rsidRPr="00324F63">
              <w:rPr>
                <w:rFonts w:ascii="Times New Roman" w:eastAsia="Calibri" w:hAnsi="Times New Roman" w:cs="Times New Roman"/>
                <w:spacing w:val="-8"/>
                <w:sz w:val="24"/>
                <w:szCs w:val="24"/>
              </w:rPr>
              <w:t xml:space="preserve"> </w:t>
            </w:r>
            <w:r w:rsidRPr="00324F63">
              <w:rPr>
                <w:rFonts w:ascii="Times New Roman" w:eastAsia="Calibri" w:hAnsi="Times New Roman" w:cs="Times New Roman"/>
                <w:spacing w:val="-4"/>
                <w:sz w:val="24"/>
                <w:szCs w:val="24"/>
              </w:rPr>
              <w:t>Контрол</w:t>
            </w:r>
            <w:r w:rsidRPr="00324F63">
              <w:rPr>
                <w:rFonts w:ascii="Times New Roman" w:eastAsia="Calibri" w:hAnsi="Times New Roman" w:cs="Times New Roman"/>
                <w:sz w:val="24"/>
                <w:szCs w:val="24"/>
              </w:rPr>
              <w:t>ь</w:t>
            </w:r>
            <w:r w:rsidRPr="00324F63">
              <w:rPr>
                <w:rFonts w:ascii="Times New Roman" w:eastAsia="Calibri" w:hAnsi="Times New Roman" w:cs="Times New Roman"/>
                <w:spacing w:val="-8"/>
                <w:sz w:val="24"/>
                <w:szCs w:val="24"/>
              </w:rPr>
              <w:t xml:space="preserve"> </w:t>
            </w:r>
            <w:r w:rsidRPr="00324F63">
              <w:rPr>
                <w:rFonts w:ascii="Times New Roman" w:eastAsia="Calibri" w:hAnsi="Times New Roman" w:cs="Times New Roman"/>
                <w:spacing w:val="-4"/>
                <w:sz w:val="24"/>
                <w:szCs w:val="24"/>
              </w:rPr>
              <w:t>качеств</w:t>
            </w:r>
            <w:r w:rsidRPr="00324F63">
              <w:rPr>
                <w:rFonts w:ascii="Times New Roman" w:eastAsia="Calibri" w:hAnsi="Times New Roman" w:cs="Times New Roman"/>
                <w:sz w:val="24"/>
                <w:szCs w:val="24"/>
              </w:rPr>
              <w:t>а</w:t>
            </w:r>
            <w:r w:rsidRPr="00324F63">
              <w:rPr>
                <w:rFonts w:ascii="Times New Roman" w:eastAsia="Calibri" w:hAnsi="Times New Roman" w:cs="Times New Roman"/>
                <w:spacing w:val="-8"/>
                <w:sz w:val="24"/>
                <w:szCs w:val="24"/>
              </w:rPr>
              <w:t xml:space="preserve"> </w:t>
            </w:r>
            <w:r w:rsidRPr="00324F63">
              <w:rPr>
                <w:rFonts w:ascii="Times New Roman" w:eastAsia="Calibri" w:hAnsi="Times New Roman" w:cs="Times New Roman"/>
                <w:spacing w:val="-4"/>
                <w:sz w:val="24"/>
                <w:szCs w:val="24"/>
              </w:rPr>
              <w:t>из</w:t>
            </w:r>
            <w:r w:rsidRPr="00324F63">
              <w:rPr>
                <w:rFonts w:ascii="Times New Roman" w:eastAsia="Calibri" w:hAnsi="Times New Roman" w:cs="Times New Roman"/>
                <w:spacing w:val="-5"/>
                <w:sz w:val="24"/>
                <w:szCs w:val="24"/>
              </w:rPr>
              <w:t>делий</w:t>
            </w:r>
            <w:r w:rsidRPr="00324F63">
              <w:rPr>
                <w:rFonts w:ascii="Times New Roman" w:eastAsia="Calibri" w:hAnsi="Times New Roman" w:cs="Times New Roman"/>
                <w:sz w:val="24"/>
                <w:szCs w:val="24"/>
              </w:rPr>
              <w:t>,</w:t>
            </w:r>
            <w:r w:rsidRPr="00324F63">
              <w:rPr>
                <w:rFonts w:ascii="Times New Roman" w:eastAsia="Calibri" w:hAnsi="Times New Roman" w:cs="Times New Roman"/>
                <w:spacing w:val="-9"/>
                <w:sz w:val="24"/>
                <w:szCs w:val="24"/>
              </w:rPr>
              <w:t xml:space="preserve"> </w:t>
            </w:r>
            <w:r w:rsidRPr="00324F63">
              <w:rPr>
                <w:rFonts w:ascii="Times New Roman" w:eastAsia="Calibri" w:hAnsi="Times New Roman" w:cs="Times New Roman"/>
                <w:spacing w:val="-5"/>
                <w:sz w:val="24"/>
                <w:szCs w:val="24"/>
              </w:rPr>
              <w:t>выявлени</w:t>
            </w:r>
            <w:r w:rsidRPr="00324F63">
              <w:rPr>
                <w:rFonts w:ascii="Times New Roman" w:eastAsia="Calibri" w:hAnsi="Times New Roman" w:cs="Times New Roman"/>
                <w:sz w:val="24"/>
                <w:szCs w:val="24"/>
              </w:rPr>
              <w:t>е</w:t>
            </w:r>
            <w:r w:rsidRPr="00324F63">
              <w:rPr>
                <w:rFonts w:ascii="Times New Roman" w:eastAsia="Calibri" w:hAnsi="Times New Roman" w:cs="Times New Roman"/>
                <w:spacing w:val="-10"/>
                <w:sz w:val="24"/>
                <w:szCs w:val="24"/>
              </w:rPr>
              <w:t xml:space="preserve"> </w:t>
            </w:r>
            <w:r w:rsidRPr="00324F63">
              <w:rPr>
                <w:rFonts w:ascii="Times New Roman" w:eastAsia="Calibri" w:hAnsi="Times New Roman" w:cs="Times New Roman"/>
                <w:spacing w:val="-5"/>
                <w:sz w:val="24"/>
                <w:szCs w:val="24"/>
              </w:rPr>
              <w:t>дефектов</w:t>
            </w:r>
            <w:r w:rsidRPr="00324F63">
              <w:rPr>
                <w:rFonts w:ascii="Times New Roman" w:eastAsia="Calibri" w:hAnsi="Times New Roman" w:cs="Times New Roman"/>
                <w:sz w:val="24"/>
                <w:szCs w:val="24"/>
              </w:rPr>
              <w:t>,</w:t>
            </w:r>
            <w:r w:rsidRPr="00324F63">
              <w:rPr>
                <w:rFonts w:ascii="Times New Roman" w:eastAsia="Calibri" w:hAnsi="Times New Roman" w:cs="Times New Roman"/>
                <w:spacing w:val="-10"/>
                <w:sz w:val="24"/>
                <w:szCs w:val="24"/>
              </w:rPr>
              <w:t xml:space="preserve"> </w:t>
            </w:r>
            <w:r w:rsidRPr="00324F63">
              <w:rPr>
                <w:rFonts w:ascii="Times New Roman" w:eastAsia="Calibri" w:hAnsi="Times New Roman" w:cs="Times New Roman"/>
                <w:spacing w:val="-5"/>
                <w:sz w:val="24"/>
                <w:szCs w:val="24"/>
              </w:rPr>
              <w:t>их устранение</w:t>
            </w:r>
            <w:r w:rsidRPr="00324F63">
              <w:rPr>
                <w:rFonts w:ascii="Times New Roman" w:eastAsia="Calibri" w:hAnsi="Times New Roman" w:cs="Times New Roman"/>
                <w:sz w:val="24"/>
                <w:szCs w:val="24"/>
              </w:rPr>
              <w:t>.</w:t>
            </w:r>
            <w:r w:rsidRPr="00324F63">
              <w:rPr>
                <w:rFonts w:ascii="Times New Roman" w:eastAsia="Calibri" w:hAnsi="Times New Roman" w:cs="Times New Roman"/>
                <w:spacing w:val="-4"/>
                <w:sz w:val="24"/>
                <w:szCs w:val="24"/>
              </w:rPr>
              <w:t xml:space="preserve"> </w:t>
            </w:r>
            <w:r w:rsidRPr="00324F63">
              <w:rPr>
                <w:rFonts w:ascii="Times New Roman" w:eastAsia="Calibri" w:hAnsi="Times New Roman" w:cs="Times New Roman"/>
                <w:spacing w:val="-2"/>
                <w:sz w:val="24"/>
                <w:szCs w:val="24"/>
              </w:rPr>
              <w:t>Правил</w:t>
            </w:r>
            <w:r w:rsidRPr="00324F63">
              <w:rPr>
                <w:rFonts w:ascii="Times New Roman" w:eastAsia="Calibri" w:hAnsi="Times New Roman" w:cs="Times New Roman"/>
                <w:sz w:val="24"/>
                <w:szCs w:val="24"/>
              </w:rPr>
              <w:t>а</w:t>
            </w:r>
            <w:r w:rsidRPr="00324F63">
              <w:rPr>
                <w:rFonts w:ascii="Times New Roman" w:eastAsia="Calibri" w:hAnsi="Times New Roman" w:cs="Times New Roman"/>
                <w:spacing w:val="-4"/>
                <w:sz w:val="24"/>
                <w:szCs w:val="24"/>
              </w:rPr>
              <w:t xml:space="preserve"> </w:t>
            </w:r>
            <w:r w:rsidRPr="00324F63">
              <w:rPr>
                <w:rFonts w:ascii="Times New Roman" w:eastAsia="Calibri" w:hAnsi="Times New Roman" w:cs="Times New Roman"/>
                <w:spacing w:val="-2"/>
                <w:sz w:val="24"/>
                <w:szCs w:val="24"/>
              </w:rPr>
              <w:t>безопасного тру</w:t>
            </w:r>
            <w:r w:rsidRPr="00324F63">
              <w:rPr>
                <w:rFonts w:ascii="Times New Roman" w:eastAsia="Calibri" w:hAnsi="Times New Roman" w:cs="Times New Roman"/>
                <w:sz w:val="24"/>
                <w:szCs w:val="24"/>
              </w:rPr>
              <w:t>да</w:t>
            </w:r>
          </w:p>
        </w:tc>
        <w:tc>
          <w:tcPr>
            <w:tcW w:w="6662"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t xml:space="preserve">Распознавать природные пороки древесины в заготовках. Читать сборочные чертежи. Определять </w:t>
            </w:r>
            <w:r w:rsidRPr="00324F63">
              <w:rPr>
                <w:rFonts w:ascii="Times New Roman" w:eastAsia="Calibri" w:hAnsi="Times New Roman" w:cs="Times New Roman"/>
                <w:spacing w:val="-1"/>
                <w:sz w:val="24"/>
                <w:szCs w:val="24"/>
              </w:rPr>
              <w:t>последовательност</w:t>
            </w:r>
            <w:r w:rsidRPr="00324F63">
              <w:rPr>
                <w:rFonts w:ascii="Times New Roman" w:eastAsia="Calibri" w:hAnsi="Times New Roman" w:cs="Times New Roman"/>
                <w:sz w:val="24"/>
                <w:szCs w:val="24"/>
              </w:rPr>
              <w:t>ь</w:t>
            </w:r>
            <w:r w:rsidRPr="00324F63">
              <w:rPr>
                <w:rFonts w:ascii="Times New Roman" w:eastAsia="Calibri" w:hAnsi="Times New Roman" w:cs="Times New Roman"/>
                <w:spacing w:val="-2"/>
                <w:sz w:val="24"/>
                <w:szCs w:val="24"/>
              </w:rPr>
              <w:t xml:space="preserve"> </w:t>
            </w:r>
            <w:r w:rsidRPr="00324F63">
              <w:rPr>
                <w:rFonts w:ascii="Times New Roman" w:eastAsia="Calibri" w:hAnsi="Times New Roman" w:cs="Times New Roman"/>
                <w:spacing w:val="-1"/>
                <w:sz w:val="24"/>
                <w:szCs w:val="24"/>
              </w:rPr>
              <w:t>сборк</w:t>
            </w:r>
            <w:r w:rsidRPr="00324F63">
              <w:rPr>
                <w:rFonts w:ascii="Times New Roman" w:eastAsia="Calibri" w:hAnsi="Times New Roman" w:cs="Times New Roman"/>
                <w:sz w:val="24"/>
                <w:szCs w:val="24"/>
              </w:rPr>
              <w:t>и</w:t>
            </w:r>
            <w:r w:rsidRPr="00324F63">
              <w:rPr>
                <w:rFonts w:ascii="Times New Roman" w:eastAsia="Calibri" w:hAnsi="Times New Roman" w:cs="Times New Roman"/>
                <w:spacing w:val="-2"/>
                <w:sz w:val="24"/>
                <w:szCs w:val="24"/>
              </w:rPr>
              <w:t xml:space="preserve"> </w:t>
            </w:r>
            <w:r w:rsidRPr="00324F63">
              <w:rPr>
                <w:rFonts w:ascii="Times New Roman" w:eastAsia="Calibri" w:hAnsi="Times New Roman" w:cs="Times New Roman"/>
                <w:spacing w:val="-1"/>
                <w:sz w:val="24"/>
                <w:szCs w:val="24"/>
              </w:rPr>
              <w:t xml:space="preserve">изделия </w:t>
            </w:r>
            <w:r w:rsidRPr="00324F63">
              <w:rPr>
                <w:rFonts w:ascii="Times New Roman" w:eastAsia="Calibri" w:hAnsi="Times New Roman" w:cs="Times New Roman"/>
                <w:sz w:val="24"/>
                <w:szCs w:val="24"/>
              </w:rPr>
              <w:t xml:space="preserve">по технологической документации. Изготовлять изделия из древесины с соединением брусков внакладку. Изготовлять детали, имеющие </w:t>
            </w:r>
            <w:r w:rsidRPr="00324F63">
              <w:rPr>
                <w:rFonts w:ascii="Times New Roman" w:eastAsia="Calibri" w:hAnsi="Times New Roman" w:cs="Times New Roman"/>
                <w:spacing w:val="-2"/>
                <w:sz w:val="24"/>
                <w:szCs w:val="24"/>
              </w:rPr>
              <w:t>цилиндрическу</w:t>
            </w:r>
            <w:r w:rsidRPr="00324F63">
              <w:rPr>
                <w:rFonts w:ascii="Times New Roman" w:eastAsia="Calibri" w:hAnsi="Times New Roman" w:cs="Times New Roman"/>
                <w:sz w:val="24"/>
                <w:szCs w:val="24"/>
              </w:rPr>
              <w:t>ю</w:t>
            </w:r>
            <w:r w:rsidRPr="00324F63">
              <w:rPr>
                <w:rFonts w:ascii="Times New Roman" w:eastAsia="Calibri" w:hAnsi="Times New Roman" w:cs="Times New Roman"/>
                <w:spacing w:val="-4"/>
                <w:sz w:val="24"/>
                <w:szCs w:val="24"/>
              </w:rPr>
              <w:t xml:space="preserve"> </w:t>
            </w:r>
            <w:r w:rsidRPr="00324F63">
              <w:rPr>
                <w:rFonts w:ascii="Times New Roman" w:eastAsia="Calibri" w:hAnsi="Times New Roman" w:cs="Times New Roman"/>
                <w:sz w:val="24"/>
                <w:szCs w:val="24"/>
              </w:rPr>
              <w:t>и</w:t>
            </w:r>
            <w:r w:rsidRPr="00324F63">
              <w:rPr>
                <w:rFonts w:ascii="Times New Roman" w:eastAsia="Calibri" w:hAnsi="Times New Roman" w:cs="Times New Roman"/>
                <w:spacing w:val="-4"/>
                <w:sz w:val="24"/>
                <w:szCs w:val="24"/>
              </w:rPr>
              <w:t xml:space="preserve"> </w:t>
            </w:r>
            <w:r w:rsidRPr="00324F63">
              <w:rPr>
                <w:rFonts w:ascii="Times New Roman" w:eastAsia="Calibri" w:hAnsi="Times New Roman" w:cs="Times New Roman"/>
                <w:spacing w:val="-2"/>
                <w:sz w:val="24"/>
                <w:szCs w:val="24"/>
              </w:rPr>
              <w:t>коническу</w:t>
            </w:r>
            <w:r w:rsidRPr="00324F63">
              <w:rPr>
                <w:rFonts w:ascii="Times New Roman" w:eastAsia="Calibri" w:hAnsi="Times New Roman" w:cs="Times New Roman"/>
                <w:sz w:val="24"/>
                <w:szCs w:val="24"/>
              </w:rPr>
              <w:t>ю</w:t>
            </w:r>
            <w:r w:rsidRPr="00324F63">
              <w:rPr>
                <w:rFonts w:ascii="Times New Roman" w:eastAsia="Calibri" w:hAnsi="Times New Roman" w:cs="Times New Roman"/>
                <w:spacing w:val="-4"/>
                <w:sz w:val="24"/>
                <w:szCs w:val="24"/>
              </w:rPr>
              <w:t xml:space="preserve"> </w:t>
            </w:r>
            <w:r w:rsidRPr="00324F63">
              <w:rPr>
                <w:rFonts w:ascii="Times New Roman" w:eastAsia="Calibri" w:hAnsi="Times New Roman" w:cs="Times New Roman"/>
                <w:spacing w:val="-2"/>
                <w:sz w:val="24"/>
                <w:szCs w:val="24"/>
              </w:rPr>
              <w:t>фор</w:t>
            </w:r>
            <w:r w:rsidRPr="00324F63">
              <w:rPr>
                <w:rFonts w:ascii="Times New Roman" w:eastAsia="Calibri" w:hAnsi="Times New Roman" w:cs="Times New Roman"/>
                <w:sz w:val="24"/>
                <w:szCs w:val="24"/>
              </w:rPr>
              <w:t xml:space="preserve">му. Осуществлять сборку изделий по технологической документации. Использовать ПК для подготовки </w:t>
            </w:r>
            <w:r w:rsidRPr="00324F63">
              <w:rPr>
                <w:rFonts w:ascii="Times New Roman" w:eastAsia="Calibri" w:hAnsi="Times New Roman" w:cs="Times New Roman"/>
                <w:spacing w:val="-1"/>
                <w:sz w:val="24"/>
                <w:szCs w:val="24"/>
              </w:rPr>
              <w:t>графическо</w:t>
            </w:r>
            <w:r w:rsidRPr="00324F63">
              <w:rPr>
                <w:rFonts w:ascii="Times New Roman" w:eastAsia="Calibri" w:hAnsi="Times New Roman" w:cs="Times New Roman"/>
                <w:sz w:val="24"/>
                <w:szCs w:val="24"/>
              </w:rPr>
              <w:t>й</w:t>
            </w:r>
            <w:r w:rsidRPr="00324F63">
              <w:rPr>
                <w:rFonts w:ascii="Times New Roman" w:eastAsia="Calibri" w:hAnsi="Times New Roman" w:cs="Times New Roman"/>
                <w:spacing w:val="-2"/>
                <w:sz w:val="24"/>
                <w:szCs w:val="24"/>
              </w:rPr>
              <w:t xml:space="preserve"> </w:t>
            </w:r>
            <w:r w:rsidRPr="00324F63">
              <w:rPr>
                <w:rFonts w:ascii="Times New Roman" w:eastAsia="Calibri" w:hAnsi="Times New Roman" w:cs="Times New Roman"/>
                <w:spacing w:val="-1"/>
                <w:sz w:val="24"/>
                <w:szCs w:val="24"/>
              </w:rPr>
              <w:t>документации</w:t>
            </w:r>
            <w:r w:rsidRPr="00324F63">
              <w:rPr>
                <w:rFonts w:ascii="Times New Roman" w:eastAsia="Calibri" w:hAnsi="Times New Roman" w:cs="Times New Roman"/>
                <w:sz w:val="24"/>
                <w:szCs w:val="24"/>
              </w:rPr>
              <w:t>.</w:t>
            </w:r>
            <w:r w:rsidRPr="00324F63">
              <w:rPr>
                <w:rFonts w:ascii="Times New Roman" w:eastAsia="Calibri" w:hAnsi="Times New Roman" w:cs="Times New Roman"/>
                <w:spacing w:val="-2"/>
                <w:sz w:val="24"/>
                <w:szCs w:val="24"/>
              </w:rPr>
              <w:t xml:space="preserve"> </w:t>
            </w:r>
            <w:r w:rsidRPr="00324F63">
              <w:rPr>
                <w:rFonts w:ascii="Times New Roman" w:eastAsia="Calibri" w:hAnsi="Times New Roman" w:cs="Times New Roman"/>
                <w:spacing w:val="-1"/>
                <w:sz w:val="24"/>
                <w:szCs w:val="24"/>
              </w:rPr>
              <w:t>Соблю</w:t>
            </w:r>
            <w:r w:rsidRPr="00324F63">
              <w:rPr>
                <w:rFonts w:ascii="Times New Roman" w:eastAsia="Calibri" w:hAnsi="Times New Roman" w:cs="Times New Roman"/>
                <w:sz w:val="24"/>
                <w:szCs w:val="24"/>
              </w:rPr>
              <w:t>дать правила безопасного труда</w:t>
            </w:r>
          </w:p>
        </w:tc>
      </w:tr>
      <w:tr w:rsidR="00324F63" w:rsidRPr="00324F63" w:rsidTr="00B41CD9">
        <w:trPr>
          <w:trHeight w:val="1339"/>
        </w:trPr>
        <w:tc>
          <w:tcPr>
            <w:tcW w:w="2992"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rPr>
                <w:rFonts w:ascii="Times New Roman" w:eastAsia="Calibri" w:hAnsi="Times New Roman" w:cs="Times New Roman"/>
                <w:sz w:val="24"/>
                <w:szCs w:val="24"/>
              </w:rPr>
            </w:pPr>
            <w:r w:rsidRPr="00324F63">
              <w:rPr>
                <w:rFonts w:ascii="Times New Roman" w:eastAsia="Calibri" w:hAnsi="Times New Roman" w:cs="Times New Roman"/>
                <w:sz w:val="24"/>
                <w:szCs w:val="24"/>
              </w:rPr>
              <w:t>Тема</w:t>
            </w:r>
          </w:p>
          <w:p w:rsidR="00324F63" w:rsidRPr="00324F63" w:rsidRDefault="00324F63" w:rsidP="00324F63">
            <w:pPr>
              <w:spacing w:after="0" w:line="240" w:lineRule="auto"/>
              <w:ind w:firstLine="142"/>
              <w:rPr>
                <w:rFonts w:ascii="Times New Roman" w:eastAsia="Calibri" w:hAnsi="Times New Roman" w:cs="Times New Roman"/>
                <w:b/>
                <w:sz w:val="24"/>
                <w:szCs w:val="24"/>
              </w:rPr>
            </w:pPr>
            <w:r w:rsidRPr="00324F63">
              <w:rPr>
                <w:rFonts w:ascii="Times New Roman" w:eastAsia="Calibri" w:hAnsi="Times New Roman" w:cs="Times New Roman"/>
                <w:b/>
                <w:sz w:val="24"/>
                <w:szCs w:val="24"/>
              </w:rPr>
              <w:t>«Технологии машинной обработки древесины и древесных материалов»</w:t>
            </w:r>
          </w:p>
          <w:p w:rsidR="00324F63" w:rsidRPr="00324F63" w:rsidRDefault="00324F63" w:rsidP="00324F63">
            <w:pPr>
              <w:spacing w:after="0" w:line="240" w:lineRule="auto"/>
              <w:ind w:firstLine="142"/>
              <w:rPr>
                <w:rFonts w:ascii="Times New Roman" w:eastAsia="Calibri" w:hAnsi="Times New Roman" w:cs="Times New Roman"/>
                <w:sz w:val="24"/>
                <w:szCs w:val="24"/>
              </w:rPr>
            </w:pPr>
            <w:r w:rsidRPr="00324F63">
              <w:rPr>
                <w:rFonts w:ascii="Times New Roman" w:eastAsia="Calibri" w:hAnsi="Times New Roman" w:cs="Times New Roman"/>
                <w:sz w:val="24"/>
                <w:szCs w:val="24"/>
              </w:rPr>
              <w:t xml:space="preserve"> </w:t>
            </w:r>
            <w:r w:rsidRPr="00324F63">
              <w:rPr>
                <w:rFonts w:ascii="Times New Roman" w:eastAsia="Calibri" w:hAnsi="Times New Roman" w:cs="Times New Roman"/>
                <w:i/>
                <w:sz w:val="24"/>
                <w:szCs w:val="24"/>
              </w:rPr>
              <w:t>(6 часов)</w:t>
            </w:r>
          </w:p>
        </w:tc>
        <w:tc>
          <w:tcPr>
            <w:tcW w:w="5387"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t xml:space="preserve">Токарный станок для обработки древесины: устройство, оснастка, инструменты, приёмы работы. Контроль качества деталей. Профессии, связанные с производством и обработкой древесины и древесных материалов. Правила </w:t>
            </w:r>
            <w:r w:rsidRPr="00324F63">
              <w:rPr>
                <w:rFonts w:ascii="Times New Roman" w:eastAsia="Calibri" w:hAnsi="Times New Roman" w:cs="Times New Roman"/>
                <w:sz w:val="24"/>
                <w:szCs w:val="24"/>
              </w:rPr>
              <w:lastRenderedPageBreak/>
              <w:t>безопасного труда при работе на токарном станке</w:t>
            </w:r>
          </w:p>
        </w:tc>
        <w:tc>
          <w:tcPr>
            <w:tcW w:w="6662"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lastRenderedPageBreak/>
              <w:t>Управлять токарным станком для обработки древесины. Точить детали цилиндрической и конической формы на токарном станке. Применять контрольно-измерительные инструменты при выполнении токарных работ. Соблюдать правила безопасного труда при работе на станке</w:t>
            </w:r>
          </w:p>
        </w:tc>
      </w:tr>
      <w:tr w:rsidR="00324F63" w:rsidRPr="00324F63" w:rsidTr="00B41CD9">
        <w:trPr>
          <w:trHeight w:val="620"/>
        </w:trPr>
        <w:tc>
          <w:tcPr>
            <w:tcW w:w="2992"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rPr>
                <w:rFonts w:ascii="Times New Roman" w:eastAsia="Calibri" w:hAnsi="Times New Roman" w:cs="Times New Roman"/>
                <w:sz w:val="24"/>
                <w:szCs w:val="24"/>
              </w:rPr>
            </w:pPr>
            <w:r w:rsidRPr="00324F63">
              <w:rPr>
                <w:rFonts w:ascii="Times New Roman" w:eastAsia="Calibri" w:hAnsi="Times New Roman" w:cs="Times New Roman"/>
                <w:sz w:val="24"/>
                <w:szCs w:val="24"/>
              </w:rPr>
              <w:lastRenderedPageBreak/>
              <w:t>Тема</w:t>
            </w:r>
          </w:p>
          <w:p w:rsidR="00324F63" w:rsidRPr="00324F63" w:rsidRDefault="00324F63" w:rsidP="00324F63">
            <w:pPr>
              <w:spacing w:after="0" w:line="240" w:lineRule="auto"/>
              <w:ind w:firstLine="142"/>
              <w:rPr>
                <w:rFonts w:ascii="Times New Roman" w:eastAsia="Calibri" w:hAnsi="Times New Roman" w:cs="Times New Roman"/>
                <w:sz w:val="24"/>
                <w:szCs w:val="24"/>
              </w:rPr>
            </w:pPr>
            <w:r w:rsidRPr="00324F63">
              <w:rPr>
                <w:rFonts w:ascii="Times New Roman" w:eastAsia="Calibri" w:hAnsi="Times New Roman" w:cs="Times New Roman"/>
                <w:sz w:val="24"/>
                <w:szCs w:val="24"/>
              </w:rPr>
              <w:t>«</w:t>
            </w:r>
            <w:r w:rsidRPr="00324F63">
              <w:rPr>
                <w:rFonts w:ascii="Times New Roman" w:eastAsia="Calibri" w:hAnsi="Times New Roman" w:cs="Times New Roman"/>
                <w:b/>
                <w:sz w:val="24"/>
                <w:szCs w:val="24"/>
              </w:rPr>
              <w:t>Технологии ручной обработки металлов и искусственных материалов»</w:t>
            </w:r>
            <w:r w:rsidRPr="00324F63">
              <w:rPr>
                <w:rFonts w:ascii="Times New Roman" w:eastAsia="Calibri" w:hAnsi="Times New Roman" w:cs="Times New Roman"/>
                <w:sz w:val="24"/>
                <w:szCs w:val="24"/>
              </w:rPr>
              <w:t xml:space="preserve"> </w:t>
            </w:r>
            <w:r w:rsidRPr="00324F63">
              <w:rPr>
                <w:rFonts w:ascii="Times New Roman" w:eastAsia="Calibri" w:hAnsi="Times New Roman" w:cs="Times New Roman"/>
                <w:i/>
                <w:sz w:val="24"/>
                <w:szCs w:val="24"/>
              </w:rPr>
              <w:t>(18 часов)</w:t>
            </w:r>
          </w:p>
        </w:tc>
        <w:tc>
          <w:tcPr>
            <w:tcW w:w="5387"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t>Свойства чёрных и цветных металлов. Свойства искусственных материалов. Сортовой прокат. Чтение сборочных чертежей. Измерение размеров деталей с помощью штангенциркуля. Технологические операции обработки металлов ручными инструментами: резание, рубка, опиливание, отделка; инструменты и приспособления для данных операций. Профессии, связанные с обработкой металлов</w:t>
            </w:r>
          </w:p>
        </w:tc>
        <w:tc>
          <w:tcPr>
            <w:tcW w:w="6662"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t>Распознавать виды материалов. Оценивать их технологические возможности. Разрабатывать чертежи и технологические карты изготовления изделий из сортового проката, в том числе с применением ПК. Отрабатывать навыки ручной слесарной обработки заготовок. Измерять размеры деталей с помощью штангенциркуля. Соблюдать правила безопасного труда</w:t>
            </w:r>
          </w:p>
        </w:tc>
      </w:tr>
      <w:tr w:rsidR="00324F63" w:rsidRPr="00324F63" w:rsidTr="00B41CD9">
        <w:trPr>
          <w:trHeight w:val="629"/>
        </w:trPr>
        <w:tc>
          <w:tcPr>
            <w:tcW w:w="2992"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rPr>
                <w:rFonts w:ascii="Times New Roman" w:eastAsia="Calibri" w:hAnsi="Times New Roman" w:cs="Times New Roman"/>
                <w:sz w:val="24"/>
                <w:szCs w:val="24"/>
              </w:rPr>
            </w:pPr>
            <w:r w:rsidRPr="00324F63">
              <w:rPr>
                <w:rFonts w:ascii="Times New Roman" w:eastAsia="Calibri" w:hAnsi="Times New Roman" w:cs="Times New Roman"/>
                <w:sz w:val="24"/>
                <w:szCs w:val="24"/>
              </w:rPr>
              <w:t>Тема</w:t>
            </w:r>
          </w:p>
          <w:p w:rsidR="00324F63" w:rsidRPr="00324F63" w:rsidRDefault="00324F63" w:rsidP="00324F63">
            <w:pPr>
              <w:spacing w:after="0" w:line="240" w:lineRule="auto"/>
              <w:ind w:firstLine="142"/>
              <w:rPr>
                <w:rFonts w:ascii="Times New Roman" w:eastAsia="Calibri" w:hAnsi="Times New Roman" w:cs="Times New Roman"/>
                <w:b/>
                <w:sz w:val="24"/>
                <w:szCs w:val="24"/>
              </w:rPr>
            </w:pPr>
            <w:r w:rsidRPr="00324F63">
              <w:rPr>
                <w:rFonts w:ascii="Times New Roman" w:eastAsia="Calibri" w:hAnsi="Times New Roman" w:cs="Times New Roman"/>
                <w:b/>
                <w:sz w:val="24"/>
                <w:szCs w:val="24"/>
              </w:rPr>
              <w:t>«Технологии машинной</w:t>
            </w:r>
          </w:p>
          <w:p w:rsidR="00324F63" w:rsidRPr="00324F63" w:rsidRDefault="00324F63" w:rsidP="00324F63">
            <w:pPr>
              <w:spacing w:after="0" w:line="240" w:lineRule="auto"/>
              <w:ind w:firstLine="142"/>
              <w:rPr>
                <w:rFonts w:ascii="Times New Roman" w:eastAsia="Calibri" w:hAnsi="Times New Roman" w:cs="Times New Roman"/>
                <w:b/>
                <w:sz w:val="24"/>
                <w:szCs w:val="24"/>
              </w:rPr>
            </w:pPr>
            <w:r w:rsidRPr="00324F63">
              <w:rPr>
                <w:rFonts w:ascii="Times New Roman" w:eastAsia="Calibri" w:hAnsi="Times New Roman" w:cs="Times New Roman"/>
                <w:b/>
                <w:sz w:val="24"/>
                <w:szCs w:val="24"/>
              </w:rPr>
              <w:t>обработки металлов</w:t>
            </w:r>
          </w:p>
          <w:p w:rsidR="00324F63" w:rsidRPr="00324F63" w:rsidRDefault="00324F63" w:rsidP="00324F63">
            <w:pPr>
              <w:spacing w:after="0" w:line="240" w:lineRule="auto"/>
              <w:ind w:firstLine="142"/>
              <w:rPr>
                <w:rFonts w:ascii="Times New Roman" w:eastAsia="Calibri" w:hAnsi="Times New Roman" w:cs="Times New Roman"/>
                <w:sz w:val="24"/>
                <w:szCs w:val="24"/>
              </w:rPr>
            </w:pPr>
            <w:r w:rsidRPr="00324F63">
              <w:rPr>
                <w:rFonts w:ascii="Times New Roman" w:eastAsia="Calibri" w:hAnsi="Times New Roman" w:cs="Times New Roman"/>
                <w:b/>
                <w:sz w:val="24"/>
                <w:szCs w:val="24"/>
              </w:rPr>
              <w:t>и искусственных материалов»</w:t>
            </w:r>
            <w:r w:rsidRPr="00324F63">
              <w:rPr>
                <w:rFonts w:ascii="Times New Roman" w:eastAsia="Calibri" w:hAnsi="Times New Roman" w:cs="Times New Roman"/>
                <w:sz w:val="24"/>
                <w:szCs w:val="24"/>
              </w:rPr>
              <w:t xml:space="preserve"> </w:t>
            </w:r>
            <w:r w:rsidRPr="00324F63">
              <w:rPr>
                <w:rFonts w:ascii="Times New Roman" w:eastAsia="Calibri" w:hAnsi="Times New Roman" w:cs="Times New Roman"/>
                <w:i/>
                <w:sz w:val="24"/>
                <w:szCs w:val="24"/>
              </w:rPr>
              <w:t>(2 часа)</w:t>
            </w:r>
          </w:p>
        </w:tc>
        <w:tc>
          <w:tcPr>
            <w:tcW w:w="5387"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t>Элементы машиноведения. Составные части машин. Виды механических передач. Понятие о передаточном отношении. Соединения деталей. Современные ручные технологические машины и механизмы для выполнения слесарных работ</w:t>
            </w:r>
          </w:p>
        </w:tc>
        <w:tc>
          <w:tcPr>
            <w:tcW w:w="6662"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t>Распознавать составные части машин. Знакомиться с механизмами (цепным, зубчатым, реечным), соединениями (шпоночными, шлицевыми). Определять передаточное отношение зубчатой передачи. Применять современные ручные технологические машины и механизмы при изготовлении изделий по чертежам и технологическим картам</w:t>
            </w:r>
          </w:p>
        </w:tc>
      </w:tr>
      <w:tr w:rsidR="00324F63" w:rsidRPr="00324F63" w:rsidTr="00B41CD9">
        <w:trPr>
          <w:trHeight w:val="1339"/>
        </w:trPr>
        <w:tc>
          <w:tcPr>
            <w:tcW w:w="2992"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rPr>
                <w:rFonts w:ascii="Times New Roman" w:eastAsia="Calibri" w:hAnsi="Times New Roman" w:cs="Times New Roman"/>
                <w:sz w:val="24"/>
                <w:szCs w:val="24"/>
              </w:rPr>
            </w:pPr>
            <w:r w:rsidRPr="00324F63">
              <w:rPr>
                <w:rFonts w:ascii="Times New Roman" w:eastAsia="Calibri" w:hAnsi="Times New Roman" w:cs="Times New Roman"/>
                <w:sz w:val="24"/>
                <w:szCs w:val="24"/>
              </w:rPr>
              <w:t>Тема</w:t>
            </w:r>
          </w:p>
          <w:p w:rsidR="00324F63" w:rsidRPr="00324F63" w:rsidRDefault="00324F63" w:rsidP="00324F63">
            <w:pPr>
              <w:spacing w:after="0" w:line="240" w:lineRule="auto"/>
              <w:ind w:firstLine="142"/>
              <w:rPr>
                <w:rFonts w:ascii="Times New Roman" w:eastAsia="Calibri" w:hAnsi="Times New Roman" w:cs="Times New Roman"/>
                <w:b/>
                <w:sz w:val="24"/>
                <w:szCs w:val="24"/>
              </w:rPr>
            </w:pPr>
            <w:r w:rsidRPr="00324F63">
              <w:rPr>
                <w:rFonts w:ascii="Times New Roman" w:eastAsia="Calibri" w:hAnsi="Times New Roman" w:cs="Times New Roman"/>
                <w:b/>
                <w:sz w:val="24"/>
                <w:szCs w:val="24"/>
              </w:rPr>
              <w:t>«Технологии художественно-прикладной обработки материалов»</w:t>
            </w:r>
          </w:p>
          <w:p w:rsidR="00324F63" w:rsidRPr="00324F63" w:rsidRDefault="00324F63" w:rsidP="00324F63">
            <w:pPr>
              <w:spacing w:after="0" w:line="240" w:lineRule="auto"/>
              <w:ind w:firstLine="142"/>
              <w:rPr>
                <w:rFonts w:ascii="Times New Roman" w:eastAsia="Calibri" w:hAnsi="Times New Roman" w:cs="Times New Roman"/>
                <w:sz w:val="24"/>
                <w:szCs w:val="24"/>
              </w:rPr>
            </w:pPr>
            <w:r w:rsidRPr="00324F63">
              <w:rPr>
                <w:rFonts w:ascii="Times New Roman" w:eastAsia="Calibri" w:hAnsi="Times New Roman" w:cs="Times New Roman"/>
                <w:b/>
                <w:sz w:val="24"/>
                <w:szCs w:val="24"/>
              </w:rPr>
              <w:t xml:space="preserve"> </w:t>
            </w:r>
            <w:r w:rsidRPr="00324F63">
              <w:rPr>
                <w:rFonts w:ascii="Times New Roman" w:eastAsia="Calibri" w:hAnsi="Times New Roman" w:cs="Times New Roman"/>
                <w:i/>
                <w:sz w:val="24"/>
                <w:szCs w:val="24"/>
              </w:rPr>
              <w:t>(6 часов)</w:t>
            </w:r>
          </w:p>
        </w:tc>
        <w:tc>
          <w:tcPr>
            <w:tcW w:w="5387"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t xml:space="preserve">Виды резьбы по дереву, оборудование и инструменты. Технологии выполнения ажурной, геометрической, рельефной и скульптурной резьбы по дереву. Эстетические и эргономические требования к изделию. Правила безопасного труда при выполнении художественно-прикладных работ с древесиной. </w:t>
            </w:r>
            <w:r w:rsidRPr="00324F63">
              <w:rPr>
                <w:rFonts w:ascii="Times New Roman" w:eastAsia="Calibri" w:hAnsi="Times New Roman" w:cs="Times New Roman"/>
                <w:sz w:val="24"/>
                <w:szCs w:val="24"/>
              </w:rPr>
              <w:lastRenderedPageBreak/>
              <w:t xml:space="preserve">Профессии, связанные </w:t>
            </w:r>
            <w:r w:rsidRPr="00324F63">
              <w:rPr>
                <w:rFonts w:ascii="Times New Roman" w:eastAsia="Calibri" w:hAnsi="Times New Roman" w:cs="Times New Roman"/>
                <w:sz w:val="24"/>
                <w:szCs w:val="24"/>
                <w:lang w:val="en-US"/>
              </w:rPr>
              <w:br/>
            </w:r>
            <w:r w:rsidRPr="00324F63">
              <w:rPr>
                <w:rFonts w:ascii="Times New Roman" w:eastAsia="Calibri" w:hAnsi="Times New Roman" w:cs="Times New Roman"/>
                <w:sz w:val="24"/>
                <w:szCs w:val="24"/>
              </w:rPr>
              <w:t xml:space="preserve">с художественной обработкой древесины </w:t>
            </w:r>
          </w:p>
        </w:tc>
        <w:tc>
          <w:tcPr>
            <w:tcW w:w="6662"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lastRenderedPageBreak/>
              <w:t>Разрабатывать  изделия с учётом назначения и эстетических свойств. Выбирать материалы и заготовки для резьбы по дереву. Осваивать приёмы выполнения основных операций ручными инструментами. Изготовлять изделия, содержащие художественную резьбу, по эскизам и чертежам. Представлять презентацию изделий. Соблюдать правила безопасного труда</w:t>
            </w:r>
          </w:p>
        </w:tc>
      </w:tr>
      <w:tr w:rsidR="00324F63" w:rsidRPr="00324F63" w:rsidTr="00B41CD9">
        <w:trPr>
          <w:trHeight w:val="305"/>
        </w:trPr>
        <w:tc>
          <w:tcPr>
            <w:tcW w:w="15041" w:type="dxa"/>
            <w:gridSpan w:val="3"/>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widowControl w:val="0"/>
              <w:autoSpaceDE w:val="0"/>
              <w:autoSpaceDN w:val="0"/>
              <w:adjustRightInd w:val="0"/>
              <w:spacing w:after="0" w:line="240" w:lineRule="auto"/>
              <w:ind w:firstLine="142"/>
              <w:jc w:val="center"/>
              <w:rPr>
                <w:rFonts w:ascii="Times New Roman" w:eastAsia="Times New Roman" w:hAnsi="Times New Roman" w:cs="Times New Roman"/>
                <w:b/>
                <w:bCs/>
                <w:color w:val="231F20"/>
                <w:sz w:val="24"/>
                <w:szCs w:val="24"/>
                <w:lang w:eastAsia="ru-RU"/>
              </w:rPr>
            </w:pPr>
            <w:r w:rsidRPr="00324F63">
              <w:rPr>
                <w:rFonts w:ascii="Times New Roman" w:eastAsia="Times New Roman" w:hAnsi="Times New Roman" w:cs="Times New Roman"/>
                <w:b/>
                <w:bCs/>
                <w:color w:val="231F20"/>
                <w:sz w:val="24"/>
                <w:szCs w:val="24"/>
                <w:lang w:eastAsia="ru-RU"/>
              </w:rPr>
              <w:lastRenderedPageBreak/>
              <w:t xml:space="preserve">Раздел «Технологии домашнего хозяйства» </w:t>
            </w:r>
            <w:r w:rsidRPr="00324F63">
              <w:rPr>
                <w:rFonts w:ascii="Times New Roman" w:eastAsia="Times New Roman" w:hAnsi="Times New Roman" w:cs="Times New Roman"/>
                <w:b/>
                <w:bCs/>
                <w:i/>
                <w:color w:val="231F20"/>
                <w:sz w:val="24"/>
                <w:szCs w:val="24"/>
                <w:lang w:eastAsia="ru-RU"/>
              </w:rPr>
              <w:t>(8 ч)</w:t>
            </w:r>
          </w:p>
        </w:tc>
      </w:tr>
      <w:tr w:rsidR="00324F63" w:rsidRPr="00324F63" w:rsidTr="00B41CD9">
        <w:trPr>
          <w:trHeight w:val="1339"/>
        </w:trPr>
        <w:tc>
          <w:tcPr>
            <w:tcW w:w="2992"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rPr>
                <w:rFonts w:ascii="Times New Roman" w:eastAsia="Calibri" w:hAnsi="Times New Roman" w:cs="Times New Roman"/>
                <w:sz w:val="24"/>
                <w:szCs w:val="24"/>
              </w:rPr>
            </w:pPr>
            <w:r w:rsidRPr="00324F63">
              <w:rPr>
                <w:rFonts w:ascii="Times New Roman" w:eastAsia="Calibri" w:hAnsi="Times New Roman" w:cs="Times New Roman"/>
                <w:sz w:val="24"/>
                <w:szCs w:val="24"/>
              </w:rPr>
              <w:t>Тема</w:t>
            </w:r>
          </w:p>
          <w:p w:rsidR="00324F63" w:rsidRPr="00324F63" w:rsidRDefault="00324F63" w:rsidP="00324F63">
            <w:pPr>
              <w:spacing w:after="0" w:line="240" w:lineRule="auto"/>
              <w:ind w:firstLine="142"/>
              <w:rPr>
                <w:rFonts w:ascii="Times New Roman" w:eastAsia="Calibri" w:hAnsi="Times New Roman" w:cs="Times New Roman"/>
                <w:b/>
                <w:sz w:val="24"/>
                <w:szCs w:val="24"/>
              </w:rPr>
            </w:pPr>
            <w:r w:rsidRPr="00324F63">
              <w:rPr>
                <w:rFonts w:ascii="Times New Roman" w:eastAsia="Calibri" w:hAnsi="Times New Roman" w:cs="Times New Roman"/>
                <w:b/>
                <w:sz w:val="24"/>
                <w:szCs w:val="24"/>
              </w:rPr>
              <w:t>«Технологии ремонта</w:t>
            </w:r>
          </w:p>
          <w:p w:rsidR="00324F63" w:rsidRPr="00324F63" w:rsidRDefault="00324F63" w:rsidP="00324F63">
            <w:pPr>
              <w:spacing w:after="0" w:line="240" w:lineRule="auto"/>
              <w:ind w:firstLine="142"/>
              <w:rPr>
                <w:rFonts w:ascii="Times New Roman" w:eastAsia="Calibri" w:hAnsi="Times New Roman" w:cs="Times New Roman"/>
                <w:i/>
                <w:sz w:val="24"/>
                <w:szCs w:val="24"/>
              </w:rPr>
            </w:pPr>
            <w:r w:rsidRPr="00324F63">
              <w:rPr>
                <w:rFonts w:ascii="Times New Roman" w:eastAsia="Calibri" w:hAnsi="Times New Roman" w:cs="Times New Roman"/>
                <w:b/>
                <w:sz w:val="24"/>
                <w:szCs w:val="24"/>
              </w:rPr>
              <w:t xml:space="preserve">деталей интерьера, одежды и обуви и ухода за ними» </w:t>
            </w:r>
            <w:r w:rsidRPr="00324F63">
              <w:rPr>
                <w:rFonts w:ascii="Times New Roman" w:eastAsia="Calibri" w:hAnsi="Times New Roman" w:cs="Times New Roman"/>
                <w:i/>
                <w:sz w:val="24"/>
                <w:szCs w:val="24"/>
              </w:rPr>
              <w:t>(2 часа)</w:t>
            </w:r>
          </w:p>
        </w:tc>
        <w:tc>
          <w:tcPr>
            <w:tcW w:w="5387"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t>Интерьер жилого помещения. Технология крепления деталей интерьера (настенных предметов). Выбор способа крепления в зависимости от веса предмета и материала стены. Инструменты и крепёжные детали. Правила безопасного выполнения работ</w:t>
            </w:r>
          </w:p>
        </w:tc>
        <w:tc>
          <w:tcPr>
            <w:tcW w:w="6662"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t>Закреплять детали интерьера (настенные предметы: стенды, полочки, картины). Пробивать (сверлить) отверстия в стене, устанавливать крепёжные детали</w:t>
            </w:r>
          </w:p>
        </w:tc>
      </w:tr>
      <w:tr w:rsidR="00324F63" w:rsidRPr="00324F63" w:rsidTr="00B41CD9">
        <w:trPr>
          <w:trHeight w:val="629"/>
        </w:trPr>
        <w:tc>
          <w:tcPr>
            <w:tcW w:w="2992"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rPr>
                <w:rFonts w:ascii="Times New Roman" w:eastAsia="Calibri" w:hAnsi="Times New Roman" w:cs="Times New Roman"/>
                <w:sz w:val="24"/>
                <w:szCs w:val="24"/>
              </w:rPr>
            </w:pPr>
            <w:r w:rsidRPr="00324F63">
              <w:rPr>
                <w:rFonts w:ascii="Times New Roman" w:eastAsia="Calibri" w:hAnsi="Times New Roman" w:cs="Times New Roman"/>
                <w:sz w:val="24"/>
                <w:szCs w:val="24"/>
              </w:rPr>
              <w:t>Тема</w:t>
            </w:r>
          </w:p>
          <w:p w:rsidR="00324F63" w:rsidRPr="00324F63" w:rsidRDefault="00324F63" w:rsidP="00324F63">
            <w:pPr>
              <w:spacing w:after="0" w:line="240" w:lineRule="auto"/>
              <w:ind w:firstLine="142"/>
              <w:rPr>
                <w:rFonts w:ascii="Times New Roman" w:eastAsia="Calibri" w:hAnsi="Times New Roman" w:cs="Times New Roman"/>
                <w:sz w:val="24"/>
                <w:szCs w:val="24"/>
              </w:rPr>
            </w:pPr>
            <w:r w:rsidRPr="00324F63">
              <w:rPr>
                <w:rFonts w:ascii="Times New Roman" w:eastAsia="Calibri" w:hAnsi="Times New Roman" w:cs="Times New Roman"/>
                <w:b/>
                <w:sz w:val="24"/>
                <w:szCs w:val="24"/>
              </w:rPr>
              <w:t>«Технологии ремонтно-отделочных работ»</w:t>
            </w:r>
            <w:r w:rsidRPr="00324F63">
              <w:rPr>
                <w:rFonts w:ascii="Times New Roman" w:eastAsia="Calibri" w:hAnsi="Times New Roman" w:cs="Times New Roman"/>
                <w:sz w:val="24"/>
                <w:szCs w:val="24"/>
              </w:rPr>
              <w:t xml:space="preserve"> </w:t>
            </w:r>
            <w:r w:rsidRPr="00324F63">
              <w:rPr>
                <w:rFonts w:ascii="Times New Roman" w:eastAsia="Calibri" w:hAnsi="Times New Roman" w:cs="Times New Roman"/>
                <w:i/>
                <w:sz w:val="24"/>
                <w:szCs w:val="24"/>
              </w:rPr>
              <w:t>(4 часа)</w:t>
            </w:r>
          </w:p>
        </w:tc>
        <w:tc>
          <w:tcPr>
            <w:tcW w:w="5387"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t>Виды ремонтно-отделочных работ. Основы технологии штукатурных работ; современные материалы. Инструменты для штукатурных работ, их назначение. Технология оклейки помещений обоями. Виды обоев. Виды клеев для наклейки обоев. Профессии, связанные с выполнением ремонтно-отделочных работ. Способы решения экологических проблем, возникающих при проведении ремонтно-отделочных и  строительных работ</w:t>
            </w:r>
          </w:p>
        </w:tc>
        <w:tc>
          <w:tcPr>
            <w:tcW w:w="6662"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t>Проводить несложные ремонтные штукатурные работы. Работать инструментами для штукатурных работ. Разрабатывать эскизы оформления стен декоративными элементами. Изучать виды обоев, осуществлять подбор обоев по образцам. Выполнять упражнения по наклейке образцов обоев (на лабораторном стенде)</w:t>
            </w:r>
          </w:p>
        </w:tc>
      </w:tr>
      <w:tr w:rsidR="00324F63" w:rsidRPr="00324F63" w:rsidTr="00B41CD9">
        <w:trPr>
          <w:trHeight w:val="2182"/>
        </w:trPr>
        <w:tc>
          <w:tcPr>
            <w:tcW w:w="2992"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rPr>
                <w:rFonts w:ascii="Times New Roman" w:eastAsia="Calibri" w:hAnsi="Times New Roman" w:cs="Times New Roman"/>
                <w:sz w:val="24"/>
                <w:szCs w:val="24"/>
              </w:rPr>
            </w:pPr>
            <w:r w:rsidRPr="00324F63">
              <w:rPr>
                <w:rFonts w:ascii="Times New Roman" w:eastAsia="Calibri" w:hAnsi="Times New Roman" w:cs="Times New Roman"/>
                <w:sz w:val="24"/>
                <w:szCs w:val="24"/>
              </w:rPr>
              <w:lastRenderedPageBreak/>
              <w:t>Тема</w:t>
            </w:r>
          </w:p>
          <w:p w:rsidR="00324F63" w:rsidRPr="00324F63" w:rsidRDefault="00324F63" w:rsidP="00324F63">
            <w:pPr>
              <w:spacing w:after="0" w:line="240" w:lineRule="auto"/>
              <w:ind w:firstLine="142"/>
              <w:rPr>
                <w:rFonts w:ascii="Times New Roman" w:eastAsia="Calibri" w:hAnsi="Times New Roman" w:cs="Times New Roman"/>
                <w:sz w:val="24"/>
                <w:szCs w:val="24"/>
              </w:rPr>
            </w:pPr>
            <w:r w:rsidRPr="00324F63">
              <w:rPr>
                <w:rFonts w:ascii="Times New Roman" w:eastAsia="Calibri" w:hAnsi="Times New Roman" w:cs="Times New Roman"/>
                <w:b/>
                <w:sz w:val="24"/>
                <w:szCs w:val="24"/>
              </w:rPr>
              <w:t>«Технологии ремонта элементов систем водоснабжения и канализации»</w:t>
            </w:r>
            <w:r w:rsidRPr="00324F63">
              <w:rPr>
                <w:rFonts w:ascii="Times New Roman" w:eastAsia="Calibri" w:hAnsi="Times New Roman" w:cs="Times New Roman"/>
                <w:sz w:val="24"/>
                <w:szCs w:val="24"/>
              </w:rPr>
              <w:t xml:space="preserve"> </w:t>
            </w:r>
            <w:r w:rsidRPr="00324F63">
              <w:rPr>
                <w:rFonts w:ascii="Times New Roman" w:eastAsia="Calibri" w:hAnsi="Times New Roman" w:cs="Times New Roman"/>
                <w:i/>
                <w:sz w:val="24"/>
                <w:szCs w:val="24"/>
              </w:rPr>
              <w:t>(2 часа)</w:t>
            </w:r>
          </w:p>
        </w:tc>
        <w:tc>
          <w:tcPr>
            <w:tcW w:w="5387"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t>Простейшее сантехническое оборудование в доме. Устранение простых неисправностей водопроводных кранов и смесителей. Инструменты и приспособления для санитарно-технических работ. Профессии, связанные с выполнением санитарно-технических работ. Соблюдение правил безопасного труда при выполнении санитарно-технических работ</w:t>
            </w:r>
          </w:p>
        </w:tc>
        <w:tc>
          <w:tcPr>
            <w:tcW w:w="6662"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t xml:space="preserve">Знакомиться с сантехническими инструментами и приспособлениями. Изготовлять резиновые шайбы и прокладки к вентилям и кранам. Осуществлять разборку и сборку кранов и смесителей </w:t>
            </w:r>
            <w:r w:rsidRPr="00324F63">
              <w:rPr>
                <w:rFonts w:ascii="Times New Roman" w:eastAsia="Calibri" w:hAnsi="Times New Roman" w:cs="Times New Roman"/>
                <w:sz w:val="24"/>
                <w:szCs w:val="24"/>
              </w:rPr>
              <w:br/>
              <w:t>(на лабораторном стенде). Заменять резиновые шайбы и уплотнительные кольца. Очищать аэратор смесителя</w:t>
            </w:r>
          </w:p>
        </w:tc>
      </w:tr>
      <w:tr w:rsidR="00324F63" w:rsidRPr="00324F63" w:rsidTr="00B41CD9">
        <w:trPr>
          <w:trHeight w:val="327"/>
        </w:trPr>
        <w:tc>
          <w:tcPr>
            <w:tcW w:w="15041" w:type="dxa"/>
            <w:gridSpan w:val="3"/>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widowControl w:val="0"/>
              <w:autoSpaceDE w:val="0"/>
              <w:autoSpaceDN w:val="0"/>
              <w:adjustRightInd w:val="0"/>
              <w:spacing w:after="0" w:line="240" w:lineRule="auto"/>
              <w:ind w:firstLine="142"/>
              <w:jc w:val="center"/>
              <w:rPr>
                <w:rFonts w:ascii="Times New Roman" w:eastAsia="Times New Roman" w:hAnsi="Times New Roman" w:cs="Times New Roman"/>
                <w:sz w:val="24"/>
                <w:szCs w:val="24"/>
                <w:lang w:eastAsia="ru-RU"/>
              </w:rPr>
            </w:pPr>
            <w:r w:rsidRPr="00324F63">
              <w:rPr>
                <w:rFonts w:ascii="Times New Roman" w:eastAsia="Times New Roman" w:hAnsi="Times New Roman" w:cs="Times New Roman"/>
                <w:b/>
                <w:bCs/>
                <w:color w:val="231F20"/>
                <w:sz w:val="24"/>
                <w:szCs w:val="24"/>
                <w:lang w:eastAsia="ru-RU"/>
              </w:rPr>
              <w:t xml:space="preserve">Раздел «Технологии исследовательской и опытнической деятельности» </w:t>
            </w:r>
            <w:r w:rsidRPr="00324F63">
              <w:rPr>
                <w:rFonts w:ascii="Times New Roman" w:eastAsia="Times New Roman" w:hAnsi="Times New Roman" w:cs="Times New Roman"/>
                <w:b/>
                <w:bCs/>
                <w:i/>
                <w:color w:val="231F20"/>
                <w:sz w:val="24"/>
                <w:szCs w:val="24"/>
                <w:lang w:eastAsia="ru-RU"/>
              </w:rPr>
              <w:t>(10  ч)</w:t>
            </w:r>
          </w:p>
        </w:tc>
      </w:tr>
      <w:tr w:rsidR="00324F63" w:rsidRPr="00324F63" w:rsidTr="00B41CD9">
        <w:trPr>
          <w:trHeight w:val="1339"/>
        </w:trPr>
        <w:tc>
          <w:tcPr>
            <w:tcW w:w="2992"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rPr>
                <w:rFonts w:ascii="Times New Roman" w:eastAsia="Calibri" w:hAnsi="Times New Roman" w:cs="Times New Roman"/>
                <w:sz w:val="24"/>
                <w:szCs w:val="24"/>
              </w:rPr>
            </w:pPr>
            <w:r w:rsidRPr="00324F63">
              <w:rPr>
                <w:rFonts w:ascii="Times New Roman" w:eastAsia="Calibri" w:hAnsi="Times New Roman" w:cs="Times New Roman"/>
                <w:sz w:val="24"/>
                <w:szCs w:val="24"/>
              </w:rPr>
              <w:t>Тема</w:t>
            </w:r>
          </w:p>
          <w:p w:rsidR="00324F63" w:rsidRPr="00324F63" w:rsidRDefault="00324F63" w:rsidP="00324F63">
            <w:pPr>
              <w:spacing w:after="0" w:line="240" w:lineRule="auto"/>
              <w:ind w:firstLine="142"/>
              <w:rPr>
                <w:rFonts w:ascii="Times New Roman" w:eastAsia="Calibri" w:hAnsi="Times New Roman" w:cs="Times New Roman"/>
                <w:b/>
                <w:sz w:val="24"/>
                <w:szCs w:val="24"/>
              </w:rPr>
            </w:pPr>
            <w:r w:rsidRPr="00324F63">
              <w:rPr>
                <w:rFonts w:ascii="Times New Roman" w:eastAsia="Calibri" w:hAnsi="Times New Roman" w:cs="Times New Roman"/>
                <w:b/>
                <w:sz w:val="24"/>
                <w:szCs w:val="24"/>
              </w:rPr>
              <w:t>«Исследовательская</w:t>
            </w:r>
          </w:p>
          <w:p w:rsidR="00324F63" w:rsidRPr="00324F63" w:rsidRDefault="00324F63" w:rsidP="00324F63">
            <w:pPr>
              <w:spacing w:after="0" w:line="240" w:lineRule="auto"/>
              <w:ind w:firstLine="142"/>
              <w:rPr>
                <w:rFonts w:ascii="Times New Roman" w:eastAsia="Calibri" w:hAnsi="Times New Roman" w:cs="Times New Roman"/>
                <w:sz w:val="24"/>
                <w:szCs w:val="24"/>
              </w:rPr>
            </w:pPr>
            <w:r w:rsidRPr="00324F63">
              <w:rPr>
                <w:rFonts w:ascii="Times New Roman" w:eastAsia="Calibri" w:hAnsi="Times New Roman" w:cs="Times New Roman"/>
                <w:b/>
                <w:sz w:val="24"/>
                <w:szCs w:val="24"/>
              </w:rPr>
              <w:t>и созидательная деятельность»</w:t>
            </w:r>
            <w:r w:rsidRPr="00324F63">
              <w:rPr>
                <w:rFonts w:ascii="Times New Roman" w:eastAsia="Calibri" w:hAnsi="Times New Roman" w:cs="Times New Roman"/>
                <w:sz w:val="24"/>
                <w:szCs w:val="24"/>
              </w:rPr>
              <w:t xml:space="preserve">  </w:t>
            </w:r>
            <w:r w:rsidRPr="00324F63">
              <w:rPr>
                <w:rFonts w:ascii="Times New Roman" w:eastAsia="Calibri" w:hAnsi="Times New Roman" w:cs="Times New Roman"/>
                <w:i/>
                <w:sz w:val="24"/>
                <w:szCs w:val="24"/>
              </w:rPr>
              <w:t>(10 часов)</w:t>
            </w:r>
          </w:p>
        </w:tc>
        <w:tc>
          <w:tcPr>
            <w:tcW w:w="5387"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t xml:space="preserve">Творческий проект. Понятие о техническом задании. Этапы проектирования и конструирования. Применение ПК при проектировании изделий. Технические и технологические задачи </w:t>
            </w:r>
            <w:r w:rsidRPr="00324F63">
              <w:rPr>
                <w:rFonts w:ascii="Times New Roman" w:eastAsia="Calibri" w:hAnsi="Times New Roman" w:cs="Times New Roman"/>
                <w:sz w:val="24"/>
                <w:szCs w:val="24"/>
              </w:rPr>
              <w:br/>
              <w:t>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 Основные виды проектной документации. Правила безопасного труда при выполнении творческих проектов</w:t>
            </w:r>
          </w:p>
        </w:tc>
        <w:tc>
          <w:tcPr>
            <w:tcW w:w="6662"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t xml:space="preserve">Коллективно анализировать возможности изготовления изделий, предложенных учащимися </w:t>
            </w:r>
            <w:r w:rsidRPr="00324F63">
              <w:rPr>
                <w:rFonts w:ascii="Times New Roman" w:eastAsia="Calibri" w:hAnsi="Times New Roman" w:cs="Times New Roman"/>
                <w:sz w:val="24"/>
                <w:szCs w:val="24"/>
              </w:rPr>
              <w:br/>
              <w:t>в качестве творческих проектов. Конструировать и проектировать детали с помощью ПК. Разрабатывать чертежи и технологические карты. Изготовлять детали и контролировать их размеры. Оценивать стоимость материалов для изготовления изделия. Разрабатывать варианты рекламы. Подготавливать пояснительную записку. Оформлять проектные материалы. Проводить презентацию проекта. Применять ПК при проектировании изделий</w:t>
            </w:r>
          </w:p>
        </w:tc>
      </w:tr>
      <w:tr w:rsidR="00324F63" w:rsidRPr="00324F63" w:rsidTr="00B41CD9">
        <w:trPr>
          <w:trHeight w:val="316"/>
        </w:trPr>
        <w:tc>
          <w:tcPr>
            <w:tcW w:w="15041" w:type="dxa"/>
            <w:gridSpan w:val="3"/>
            <w:tcBorders>
              <w:top w:val="single" w:sz="4" w:space="0" w:color="auto"/>
              <w:left w:val="single" w:sz="4" w:space="0" w:color="auto"/>
              <w:bottom w:val="single" w:sz="4" w:space="0" w:color="auto"/>
              <w:right w:val="single" w:sz="4" w:space="0" w:color="auto"/>
            </w:tcBorders>
            <w:hideMark/>
          </w:tcPr>
          <w:p w:rsidR="00324F63" w:rsidRPr="00324F63" w:rsidRDefault="00324F63" w:rsidP="004E46EF">
            <w:pPr>
              <w:spacing w:after="0" w:line="240" w:lineRule="auto"/>
              <w:ind w:firstLine="142"/>
              <w:jc w:val="both"/>
              <w:rPr>
                <w:rFonts w:ascii="Times New Roman" w:eastAsia="Calibri" w:hAnsi="Times New Roman" w:cs="Times New Roman"/>
                <w:sz w:val="24"/>
                <w:szCs w:val="24"/>
              </w:rPr>
            </w:pPr>
            <w:r w:rsidRPr="00324F63">
              <w:rPr>
                <w:rFonts w:ascii="Times New Roman" w:eastAsia="Calibri" w:hAnsi="Times New Roman" w:cs="Times New Roman"/>
                <w:b/>
                <w:sz w:val="24"/>
                <w:szCs w:val="24"/>
              </w:rPr>
              <w:t xml:space="preserve">Итого:  68 часов </w:t>
            </w:r>
            <w:r w:rsidR="004E46EF">
              <w:rPr>
                <w:rFonts w:ascii="Times New Roman" w:eastAsia="Calibri" w:hAnsi="Times New Roman" w:cs="Times New Roman"/>
                <w:b/>
                <w:sz w:val="24"/>
                <w:szCs w:val="24"/>
              </w:rPr>
              <w:t xml:space="preserve"> </w:t>
            </w:r>
          </w:p>
        </w:tc>
      </w:tr>
    </w:tbl>
    <w:p w:rsidR="00B41CD9" w:rsidRDefault="00B41CD9" w:rsidP="004E46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E46EF" w:rsidRDefault="004E46EF" w:rsidP="004E46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E46EF" w:rsidRDefault="004E46EF" w:rsidP="004E46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E46EF" w:rsidRDefault="004E46EF" w:rsidP="004E46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E46EF" w:rsidRDefault="004E46EF" w:rsidP="004E46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E46EF" w:rsidRDefault="004E46EF" w:rsidP="004E46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E46EF" w:rsidRDefault="004E46EF" w:rsidP="004E46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E46EF" w:rsidRDefault="004E46EF" w:rsidP="004E46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E46EF" w:rsidRDefault="004E46EF" w:rsidP="004E46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E46EF" w:rsidRDefault="004E46EF" w:rsidP="004E46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E46EF" w:rsidRDefault="004E46EF" w:rsidP="004E46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E46EF" w:rsidRDefault="004E46EF" w:rsidP="004E46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E46EF" w:rsidRDefault="004E46EF" w:rsidP="004E46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E46EF" w:rsidRDefault="004E46EF" w:rsidP="004E46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E46EF" w:rsidRDefault="004E46EF" w:rsidP="004E46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E46EF" w:rsidRDefault="004E46EF" w:rsidP="004E46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E46EF" w:rsidRDefault="004E46EF" w:rsidP="004E46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E46EF" w:rsidRDefault="004E46EF" w:rsidP="004E46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E46EF" w:rsidRDefault="004E46EF" w:rsidP="004E46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E46EF" w:rsidRDefault="004E46EF" w:rsidP="004E46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E46EF" w:rsidRDefault="004E46EF" w:rsidP="004E46EF">
      <w:pPr>
        <w:widowControl w:val="0"/>
        <w:autoSpaceDE w:val="0"/>
        <w:autoSpaceDN w:val="0"/>
        <w:adjustRightInd w:val="0"/>
        <w:spacing w:after="0" w:line="240" w:lineRule="auto"/>
        <w:rPr>
          <w:rFonts w:ascii="Times New Roman" w:eastAsia="Times New Roman" w:hAnsi="Times New Roman" w:cs="Times New Roman"/>
          <w:b/>
          <w:bCs/>
          <w:color w:val="231F20"/>
          <w:sz w:val="24"/>
          <w:szCs w:val="24"/>
          <w:u w:val="single"/>
          <w:lang w:eastAsia="ru-RU"/>
        </w:rPr>
      </w:pPr>
    </w:p>
    <w:p w:rsidR="00B41CD9" w:rsidRDefault="00B41CD9" w:rsidP="00324F63">
      <w:pPr>
        <w:widowControl w:val="0"/>
        <w:autoSpaceDE w:val="0"/>
        <w:autoSpaceDN w:val="0"/>
        <w:adjustRightInd w:val="0"/>
        <w:spacing w:after="0" w:line="240" w:lineRule="auto"/>
        <w:ind w:firstLine="142"/>
        <w:jc w:val="center"/>
        <w:rPr>
          <w:rFonts w:ascii="Times New Roman" w:eastAsia="Times New Roman" w:hAnsi="Times New Roman" w:cs="Times New Roman"/>
          <w:b/>
          <w:bCs/>
          <w:color w:val="231F20"/>
          <w:sz w:val="24"/>
          <w:szCs w:val="24"/>
          <w:u w:val="single"/>
          <w:lang w:eastAsia="ru-RU"/>
        </w:rPr>
      </w:pPr>
    </w:p>
    <w:p w:rsidR="00B41CD9" w:rsidRDefault="00B41CD9" w:rsidP="00324F63">
      <w:pPr>
        <w:widowControl w:val="0"/>
        <w:autoSpaceDE w:val="0"/>
        <w:autoSpaceDN w:val="0"/>
        <w:adjustRightInd w:val="0"/>
        <w:spacing w:after="0" w:line="240" w:lineRule="auto"/>
        <w:ind w:firstLine="142"/>
        <w:jc w:val="center"/>
        <w:rPr>
          <w:rFonts w:ascii="Times New Roman" w:eastAsia="Times New Roman" w:hAnsi="Times New Roman" w:cs="Times New Roman"/>
          <w:b/>
          <w:bCs/>
          <w:color w:val="231F20"/>
          <w:sz w:val="24"/>
          <w:szCs w:val="24"/>
          <w:u w:val="single"/>
          <w:lang w:eastAsia="ru-RU"/>
        </w:rPr>
      </w:pPr>
    </w:p>
    <w:p w:rsidR="00324F63" w:rsidRPr="00324F63" w:rsidRDefault="00324F63" w:rsidP="00324F63">
      <w:pPr>
        <w:widowControl w:val="0"/>
        <w:autoSpaceDE w:val="0"/>
        <w:autoSpaceDN w:val="0"/>
        <w:adjustRightInd w:val="0"/>
        <w:spacing w:after="0" w:line="240" w:lineRule="auto"/>
        <w:ind w:firstLine="142"/>
        <w:jc w:val="center"/>
        <w:rPr>
          <w:rFonts w:ascii="Times New Roman" w:eastAsia="Times New Roman" w:hAnsi="Times New Roman" w:cs="Times New Roman"/>
          <w:b/>
          <w:bCs/>
          <w:color w:val="231F20"/>
          <w:sz w:val="24"/>
          <w:szCs w:val="24"/>
          <w:u w:val="single"/>
          <w:lang w:eastAsia="ru-RU"/>
        </w:rPr>
      </w:pPr>
      <w:r w:rsidRPr="00324F63">
        <w:rPr>
          <w:rFonts w:ascii="Times New Roman" w:eastAsia="Times New Roman" w:hAnsi="Times New Roman" w:cs="Times New Roman"/>
          <w:b/>
          <w:bCs/>
          <w:color w:val="231F20"/>
          <w:sz w:val="24"/>
          <w:szCs w:val="24"/>
          <w:u w:val="single"/>
          <w:lang w:eastAsia="ru-RU"/>
        </w:rPr>
        <w:t>7 класс (</w:t>
      </w:r>
      <w:r w:rsidR="007E465A">
        <w:rPr>
          <w:rFonts w:ascii="Times New Roman" w:eastAsia="Times New Roman" w:hAnsi="Times New Roman" w:cs="Times New Roman"/>
          <w:b/>
          <w:bCs/>
          <w:color w:val="C0504D" w:themeColor="accent2"/>
          <w:sz w:val="24"/>
          <w:szCs w:val="24"/>
          <w:u w:val="single"/>
          <w:lang w:eastAsia="ru-RU"/>
        </w:rPr>
        <w:t>68</w:t>
      </w:r>
      <w:r w:rsidR="003F4356">
        <w:rPr>
          <w:rFonts w:ascii="Times New Roman" w:eastAsia="Times New Roman" w:hAnsi="Times New Roman" w:cs="Times New Roman"/>
          <w:b/>
          <w:bCs/>
          <w:color w:val="C0504D" w:themeColor="accent2"/>
          <w:sz w:val="24"/>
          <w:szCs w:val="24"/>
          <w:u w:val="single"/>
          <w:lang w:eastAsia="ru-RU"/>
        </w:rPr>
        <w:t xml:space="preserve"> ч</w:t>
      </w:r>
      <w:proofErr w:type="gramStart"/>
      <w:r w:rsidR="003F4356">
        <w:rPr>
          <w:rFonts w:ascii="Times New Roman" w:eastAsia="Times New Roman" w:hAnsi="Times New Roman" w:cs="Times New Roman"/>
          <w:b/>
          <w:bCs/>
          <w:color w:val="C0504D" w:themeColor="accent2"/>
          <w:sz w:val="24"/>
          <w:szCs w:val="24"/>
          <w:u w:val="single"/>
          <w:lang w:eastAsia="ru-RU"/>
        </w:rPr>
        <w:t>,</w:t>
      </w:r>
      <w:r w:rsidRPr="00324F63">
        <w:rPr>
          <w:rFonts w:ascii="Times New Roman" w:eastAsia="Times New Roman" w:hAnsi="Times New Roman" w:cs="Times New Roman"/>
          <w:b/>
          <w:bCs/>
          <w:color w:val="231F20"/>
          <w:sz w:val="24"/>
          <w:szCs w:val="24"/>
          <w:u w:val="single"/>
          <w:lang w:eastAsia="ru-RU"/>
        </w:rPr>
        <w:t>)</w:t>
      </w:r>
      <w:proofErr w:type="gramEnd"/>
    </w:p>
    <w:p w:rsidR="00324F63" w:rsidRPr="00324F63" w:rsidRDefault="00324F63" w:rsidP="00324F63">
      <w:pPr>
        <w:widowControl w:val="0"/>
        <w:autoSpaceDE w:val="0"/>
        <w:autoSpaceDN w:val="0"/>
        <w:adjustRightInd w:val="0"/>
        <w:spacing w:after="0" w:line="240" w:lineRule="auto"/>
        <w:ind w:firstLine="142"/>
        <w:rPr>
          <w:rFonts w:ascii="Times New Roman" w:eastAsia="Times New Roman" w:hAnsi="Times New Roman" w:cs="Times New Roman"/>
          <w:sz w:val="24"/>
          <w:szCs w:val="24"/>
          <w:lang w:eastAsia="ru-RU"/>
        </w:rPr>
      </w:pPr>
      <w:r w:rsidRPr="00324F63">
        <w:rPr>
          <w:rFonts w:ascii="Times New Roman" w:eastAsia="Times New Roman" w:hAnsi="Times New Roman" w:cs="Times New Roman"/>
          <w:sz w:val="24"/>
          <w:szCs w:val="24"/>
          <w:lang w:eastAsia="ru-RU"/>
        </w:rPr>
        <w:t xml:space="preserve"> </w:t>
      </w:r>
    </w:p>
    <w:tbl>
      <w:tblPr>
        <w:tblW w:w="15095" w:type="dxa"/>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261"/>
        <w:gridCol w:w="5172"/>
        <w:gridCol w:w="6662"/>
      </w:tblGrid>
      <w:tr w:rsidR="00324F63" w:rsidRPr="00324F63" w:rsidTr="00B41CD9">
        <w:trPr>
          <w:trHeight w:val="889"/>
          <w:tblHeader/>
        </w:trPr>
        <w:tc>
          <w:tcPr>
            <w:tcW w:w="3261" w:type="dxa"/>
            <w:tcBorders>
              <w:top w:val="single" w:sz="4" w:space="0" w:color="auto"/>
              <w:left w:val="single" w:sz="4" w:space="0" w:color="auto"/>
              <w:bottom w:val="single" w:sz="4" w:space="0" w:color="auto"/>
              <w:right w:val="single" w:sz="4" w:space="0" w:color="auto"/>
            </w:tcBorders>
            <w:vAlign w:val="center"/>
            <w:hideMark/>
          </w:tcPr>
          <w:p w:rsidR="00324F63" w:rsidRPr="00324F63" w:rsidRDefault="00324F63" w:rsidP="00324F63">
            <w:pPr>
              <w:widowControl w:val="0"/>
              <w:autoSpaceDE w:val="0"/>
              <w:autoSpaceDN w:val="0"/>
              <w:adjustRightInd w:val="0"/>
              <w:spacing w:after="0" w:line="240" w:lineRule="auto"/>
              <w:ind w:firstLine="142"/>
              <w:jc w:val="center"/>
              <w:rPr>
                <w:rFonts w:ascii="Times New Roman" w:eastAsia="Times New Roman" w:hAnsi="Times New Roman" w:cs="Times New Roman"/>
                <w:b/>
                <w:sz w:val="24"/>
                <w:szCs w:val="24"/>
                <w:lang w:eastAsia="ru-RU"/>
              </w:rPr>
            </w:pPr>
            <w:r w:rsidRPr="00324F63">
              <w:rPr>
                <w:rFonts w:ascii="Times New Roman" w:eastAsia="Times New Roman" w:hAnsi="Times New Roman" w:cs="Times New Roman"/>
                <w:b/>
                <w:sz w:val="24"/>
                <w:szCs w:val="24"/>
                <w:lang w:eastAsia="ru-RU"/>
              </w:rPr>
              <w:t>Тема раздела программы, количество отводимых учебных часов</w:t>
            </w:r>
          </w:p>
        </w:tc>
        <w:tc>
          <w:tcPr>
            <w:tcW w:w="5172" w:type="dxa"/>
            <w:tcBorders>
              <w:top w:val="single" w:sz="4" w:space="0" w:color="auto"/>
              <w:left w:val="single" w:sz="4" w:space="0" w:color="auto"/>
              <w:bottom w:val="single" w:sz="4" w:space="0" w:color="auto"/>
              <w:right w:val="single" w:sz="4" w:space="0" w:color="auto"/>
            </w:tcBorders>
            <w:vAlign w:val="center"/>
            <w:hideMark/>
          </w:tcPr>
          <w:p w:rsidR="00324F63" w:rsidRPr="00324F63" w:rsidRDefault="00324F63" w:rsidP="00324F63">
            <w:pPr>
              <w:widowControl w:val="0"/>
              <w:autoSpaceDE w:val="0"/>
              <w:autoSpaceDN w:val="0"/>
              <w:adjustRightInd w:val="0"/>
              <w:spacing w:after="0" w:line="240" w:lineRule="auto"/>
              <w:ind w:firstLine="142"/>
              <w:jc w:val="center"/>
              <w:rPr>
                <w:rFonts w:ascii="Times New Roman" w:eastAsia="Times New Roman" w:hAnsi="Times New Roman" w:cs="Times New Roman"/>
                <w:b/>
                <w:sz w:val="24"/>
                <w:szCs w:val="24"/>
                <w:lang w:eastAsia="ru-RU"/>
              </w:rPr>
            </w:pPr>
            <w:r w:rsidRPr="00324F63">
              <w:rPr>
                <w:rFonts w:ascii="Times New Roman" w:eastAsia="Times New Roman" w:hAnsi="Times New Roman" w:cs="Times New Roman"/>
                <w:b/>
                <w:sz w:val="24"/>
                <w:szCs w:val="24"/>
                <w:lang w:eastAsia="ru-RU"/>
              </w:rPr>
              <w:t xml:space="preserve">Основное содержание </w:t>
            </w:r>
            <w:r w:rsidRPr="00324F63">
              <w:rPr>
                <w:rFonts w:ascii="Times New Roman" w:eastAsia="Times New Roman" w:hAnsi="Times New Roman" w:cs="Times New Roman"/>
                <w:b/>
                <w:sz w:val="24"/>
                <w:szCs w:val="24"/>
                <w:lang w:eastAsia="ru-RU"/>
              </w:rPr>
              <w:br/>
              <w:t>материала темы</w:t>
            </w:r>
          </w:p>
        </w:tc>
        <w:tc>
          <w:tcPr>
            <w:tcW w:w="6662" w:type="dxa"/>
            <w:tcBorders>
              <w:top w:val="single" w:sz="4" w:space="0" w:color="auto"/>
              <w:left w:val="single" w:sz="4" w:space="0" w:color="auto"/>
              <w:bottom w:val="single" w:sz="4" w:space="0" w:color="auto"/>
              <w:right w:val="single" w:sz="4" w:space="0" w:color="auto"/>
            </w:tcBorders>
            <w:vAlign w:val="center"/>
            <w:hideMark/>
          </w:tcPr>
          <w:p w:rsidR="00324F63" w:rsidRPr="00324F63" w:rsidRDefault="00324F63" w:rsidP="00324F63">
            <w:pPr>
              <w:widowControl w:val="0"/>
              <w:autoSpaceDE w:val="0"/>
              <w:autoSpaceDN w:val="0"/>
              <w:adjustRightInd w:val="0"/>
              <w:spacing w:after="0" w:line="240" w:lineRule="auto"/>
              <w:ind w:firstLine="142"/>
              <w:jc w:val="center"/>
              <w:rPr>
                <w:rFonts w:ascii="Times New Roman" w:eastAsia="Times New Roman" w:hAnsi="Times New Roman" w:cs="Times New Roman"/>
                <w:b/>
                <w:sz w:val="24"/>
                <w:szCs w:val="24"/>
                <w:lang w:eastAsia="ru-RU"/>
              </w:rPr>
            </w:pPr>
            <w:r w:rsidRPr="00324F63">
              <w:rPr>
                <w:rFonts w:ascii="Times New Roman" w:eastAsia="Times New Roman" w:hAnsi="Times New Roman" w:cs="Times New Roman"/>
                <w:b/>
                <w:sz w:val="24"/>
                <w:szCs w:val="24"/>
                <w:lang w:eastAsia="ru-RU"/>
              </w:rPr>
              <w:t xml:space="preserve">Характеристики основных видов </w:t>
            </w:r>
            <w:r w:rsidRPr="00324F63">
              <w:rPr>
                <w:rFonts w:ascii="Times New Roman" w:eastAsia="Times New Roman" w:hAnsi="Times New Roman" w:cs="Times New Roman"/>
                <w:b/>
                <w:sz w:val="24"/>
                <w:szCs w:val="24"/>
                <w:lang w:eastAsia="ru-RU"/>
              </w:rPr>
              <w:br/>
              <w:t>деятельности учащихся</w:t>
            </w:r>
          </w:p>
        </w:tc>
      </w:tr>
      <w:tr w:rsidR="00324F63" w:rsidRPr="00324F63" w:rsidTr="00B41CD9">
        <w:tc>
          <w:tcPr>
            <w:tcW w:w="15095" w:type="dxa"/>
            <w:gridSpan w:val="3"/>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widowControl w:val="0"/>
              <w:autoSpaceDE w:val="0"/>
              <w:autoSpaceDN w:val="0"/>
              <w:adjustRightInd w:val="0"/>
              <w:spacing w:after="0" w:line="240" w:lineRule="auto"/>
              <w:ind w:firstLine="142"/>
              <w:jc w:val="center"/>
              <w:rPr>
                <w:rFonts w:ascii="Times New Roman" w:eastAsia="Times New Roman" w:hAnsi="Times New Roman" w:cs="Times New Roman"/>
                <w:sz w:val="24"/>
                <w:szCs w:val="24"/>
                <w:lang w:eastAsia="ru-RU"/>
              </w:rPr>
            </w:pPr>
            <w:r w:rsidRPr="00324F63">
              <w:rPr>
                <w:rFonts w:ascii="Times New Roman" w:eastAsia="Times New Roman" w:hAnsi="Times New Roman" w:cs="Times New Roman"/>
                <w:b/>
                <w:bCs/>
                <w:color w:val="231F20"/>
                <w:sz w:val="24"/>
                <w:szCs w:val="24"/>
                <w:lang w:eastAsia="ru-RU"/>
              </w:rPr>
              <w:t>Раздел «Технологии обработки конструкционных материалов»</w:t>
            </w:r>
            <w:r w:rsidRPr="00324F63">
              <w:rPr>
                <w:rFonts w:ascii="Times New Roman" w:eastAsia="Times New Roman" w:hAnsi="Times New Roman" w:cs="Times New Roman"/>
                <w:b/>
                <w:bCs/>
                <w:color w:val="231F20"/>
                <w:spacing w:val="6"/>
                <w:sz w:val="24"/>
                <w:szCs w:val="24"/>
                <w:lang w:eastAsia="ru-RU"/>
              </w:rPr>
              <w:t xml:space="preserve"> </w:t>
            </w:r>
            <w:r w:rsidR="007E465A">
              <w:rPr>
                <w:rFonts w:ascii="Times New Roman" w:eastAsia="Times New Roman" w:hAnsi="Times New Roman" w:cs="Times New Roman"/>
                <w:b/>
                <w:i/>
                <w:iCs/>
                <w:color w:val="231F20"/>
                <w:sz w:val="24"/>
                <w:szCs w:val="24"/>
                <w:lang w:eastAsia="ru-RU"/>
              </w:rPr>
              <w:t>(50</w:t>
            </w:r>
            <w:r w:rsidRPr="00324F63">
              <w:rPr>
                <w:rFonts w:ascii="Times New Roman" w:eastAsia="Times New Roman" w:hAnsi="Times New Roman" w:cs="Times New Roman"/>
                <w:b/>
                <w:i/>
                <w:iCs/>
                <w:color w:val="231F20"/>
                <w:sz w:val="24"/>
                <w:szCs w:val="24"/>
                <w:lang w:eastAsia="ru-RU"/>
              </w:rPr>
              <w:t xml:space="preserve"> </w:t>
            </w:r>
            <w:r w:rsidRPr="00324F63">
              <w:rPr>
                <w:rFonts w:ascii="Times New Roman" w:eastAsia="Times New Roman" w:hAnsi="Times New Roman" w:cs="Times New Roman"/>
                <w:b/>
                <w:i/>
                <w:iCs/>
                <w:color w:val="231F20"/>
                <w:w w:val="122"/>
                <w:sz w:val="24"/>
                <w:szCs w:val="24"/>
                <w:lang w:eastAsia="ru-RU"/>
              </w:rPr>
              <w:t>ч)</w:t>
            </w:r>
          </w:p>
        </w:tc>
      </w:tr>
      <w:tr w:rsidR="00324F63" w:rsidRPr="00324F63" w:rsidTr="00B41CD9">
        <w:trPr>
          <w:trHeight w:val="4175"/>
        </w:trPr>
        <w:tc>
          <w:tcPr>
            <w:tcW w:w="3261"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rPr>
                <w:rFonts w:ascii="Times New Roman" w:eastAsia="Calibri" w:hAnsi="Times New Roman" w:cs="Times New Roman"/>
                <w:sz w:val="24"/>
                <w:szCs w:val="24"/>
              </w:rPr>
            </w:pPr>
            <w:r w:rsidRPr="00324F63">
              <w:rPr>
                <w:rFonts w:ascii="Times New Roman" w:eastAsia="Calibri" w:hAnsi="Times New Roman" w:cs="Times New Roman"/>
                <w:sz w:val="24"/>
                <w:szCs w:val="24"/>
              </w:rPr>
              <w:lastRenderedPageBreak/>
              <w:t>Тема</w:t>
            </w:r>
          </w:p>
          <w:p w:rsidR="00324F63" w:rsidRPr="00324F63" w:rsidRDefault="00324F63" w:rsidP="00324F63">
            <w:pPr>
              <w:spacing w:after="0" w:line="240" w:lineRule="auto"/>
              <w:ind w:firstLine="142"/>
              <w:rPr>
                <w:rFonts w:ascii="Times New Roman" w:eastAsia="Calibri" w:hAnsi="Times New Roman" w:cs="Times New Roman"/>
                <w:b/>
                <w:sz w:val="24"/>
                <w:szCs w:val="24"/>
              </w:rPr>
            </w:pPr>
            <w:r w:rsidRPr="00324F63">
              <w:rPr>
                <w:rFonts w:ascii="Times New Roman" w:eastAsia="Calibri" w:hAnsi="Times New Roman" w:cs="Times New Roman"/>
                <w:b/>
                <w:sz w:val="24"/>
                <w:szCs w:val="24"/>
              </w:rPr>
              <w:t>«Технологии ручной</w:t>
            </w:r>
          </w:p>
          <w:p w:rsidR="00324F63" w:rsidRPr="00324F63" w:rsidRDefault="00324F63" w:rsidP="00324F63">
            <w:pPr>
              <w:spacing w:after="0" w:line="240" w:lineRule="auto"/>
              <w:ind w:firstLine="142"/>
              <w:rPr>
                <w:rFonts w:ascii="Times New Roman" w:eastAsia="Calibri" w:hAnsi="Times New Roman" w:cs="Times New Roman"/>
                <w:b/>
                <w:sz w:val="24"/>
                <w:szCs w:val="24"/>
              </w:rPr>
            </w:pPr>
            <w:r w:rsidRPr="00324F63">
              <w:rPr>
                <w:rFonts w:ascii="Times New Roman" w:eastAsia="Calibri" w:hAnsi="Times New Roman" w:cs="Times New Roman"/>
                <w:b/>
                <w:sz w:val="24"/>
                <w:szCs w:val="24"/>
              </w:rPr>
              <w:t>обработки древесины</w:t>
            </w:r>
          </w:p>
          <w:p w:rsidR="00324F63" w:rsidRPr="00324F63" w:rsidRDefault="00324F63" w:rsidP="00324F63">
            <w:pPr>
              <w:spacing w:after="0" w:line="240" w:lineRule="auto"/>
              <w:ind w:firstLine="142"/>
              <w:rPr>
                <w:rFonts w:ascii="Times New Roman" w:eastAsia="Calibri" w:hAnsi="Times New Roman" w:cs="Times New Roman"/>
                <w:b/>
                <w:sz w:val="24"/>
                <w:szCs w:val="24"/>
              </w:rPr>
            </w:pPr>
            <w:r w:rsidRPr="00324F63">
              <w:rPr>
                <w:rFonts w:ascii="Times New Roman" w:eastAsia="Calibri" w:hAnsi="Times New Roman" w:cs="Times New Roman"/>
                <w:b/>
                <w:sz w:val="24"/>
                <w:szCs w:val="24"/>
              </w:rPr>
              <w:t>и древесных материалов»</w:t>
            </w:r>
          </w:p>
          <w:p w:rsidR="00324F63" w:rsidRPr="00324F63" w:rsidRDefault="00324F63" w:rsidP="00324F63">
            <w:pPr>
              <w:spacing w:after="0" w:line="240" w:lineRule="auto"/>
              <w:ind w:firstLine="142"/>
              <w:rPr>
                <w:rFonts w:ascii="Times New Roman" w:eastAsia="Calibri" w:hAnsi="Times New Roman" w:cs="Times New Roman"/>
                <w:i/>
                <w:sz w:val="24"/>
                <w:szCs w:val="24"/>
              </w:rPr>
            </w:pPr>
            <w:r w:rsidRPr="00324F63">
              <w:rPr>
                <w:rFonts w:ascii="Times New Roman" w:eastAsia="Calibri" w:hAnsi="Times New Roman" w:cs="Times New Roman"/>
                <w:i/>
                <w:sz w:val="24"/>
                <w:szCs w:val="24"/>
              </w:rPr>
              <w:t>(</w:t>
            </w:r>
            <w:r w:rsidR="007E465A">
              <w:rPr>
                <w:rFonts w:ascii="Times New Roman" w:eastAsia="Calibri" w:hAnsi="Times New Roman" w:cs="Times New Roman"/>
                <w:i/>
                <w:sz w:val="24"/>
                <w:szCs w:val="24"/>
              </w:rPr>
              <w:t>1</w:t>
            </w:r>
            <w:r w:rsidRPr="00324F63">
              <w:rPr>
                <w:rFonts w:ascii="Times New Roman" w:eastAsia="Calibri" w:hAnsi="Times New Roman" w:cs="Times New Roman"/>
                <w:i/>
                <w:sz w:val="24"/>
                <w:szCs w:val="24"/>
              </w:rPr>
              <w:t>8 часов)</w:t>
            </w:r>
          </w:p>
        </w:tc>
        <w:tc>
          <w:tcPr>
            <w:tcW w:w="5172"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rPr>
                <w:rFonts w:ascii="Times New Roman" w:eastAsia="Calibri" w:hAnsi="Times New Roman" w:cs="Times New Roman"/>
                <w:sz w:val="24"/>
                <w:szCs w:val="24"/>
              </w:rPr>
            </w:pPr>
            <w:r w:rsidRPr="00324F63">
              <w:rPr>
                <w:rFonts w:ascii="Times New Roman" w:eastAsia="Calibri" w:hAnsi="Times New Roman" w:cs="Times New Roman"/>
                <w:sz w:val="24"/>
                <w:szCs w:val="24"/>
              </w:rPr>
              <w:t xml:space="preserve">Конструкторская и технологическая документация. Заточка и настройка дереворежущих инструментов. Точность измерений, отклонения и допуски на размеры детали. Технология шипового соединения деталей. Технология соединения деталей </w:t>
            </w:r>
            <w:proofErr w:type="spellStart"/>
            <w:r w:rsidRPr="00324F63">
              <w:rPr>
                <w:rFonts w:ascii="Times New Roman" w:eastAsia="Calibri" w:hAnsi="Times New Roman" w:cs="Times New Roman"/>
                <w:sz w:val="24"/>
                <w:szCs w:val="24"/>
              </w:rPr>
              <w:t>шкантами</w:t>
            </w:r>
            <w:proofErr w:type="spellEnd"/>
            <w:r w:rsidRPr="00324F63">
              <w:rPr>
                <w:rFonts w:ascii="Times New Roman" w:eastAsia="Calibri" w:hAnsi="Times New Roman" w:cs="Times New Roman"/>
                <w:sz w:val="24"/>
                <w:szCs w:val="24"/>
              </w:rPr>
              <w:t xml:space="preserve"> и шурупами в нагель. Правила безопасного труда</w:t>
            </w:r>
          </w:p>
        </w:tc>
        <w:tc>
          <w:tcPr>
            <w:tcW w:w="6662"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rPr>
                <w:rFonts w:ascii="Times New Roman" w:eastAsia="Calibri" w:hAnsi="Times New Roman" w:cs="Times New Roman"/>
                <w:sz w:val="24"/>
                <w:szCs w:val="24"/>
              </w:rPr>
            </w:pPr>
            <w:r w:rsidRPr="00324F63">
              <w:rPr>
                <w:rFonts w:ascii="Times New Roman" w:eastAsia="Calibri" w:hAnsi="Times New Roman" w:cs="Times New Roman"/>
                <w:sz w:val="24"/>
                <w:szCs w:val="24"/>
              </w:rPr>
              <w:t xml:space="preserve">Использовать ПК для подготовки конструкторской и технологической документации. Настраивать дереворежущие инструменты. Рассчитывать отклонения и допуски на размеры деталей. Изготовлять изделия из древесины с шиповым соединением брусков. Соединять детали из древесины </w:t>
            </w:r>
            <w:proofErr w:type="spellStart"/>
            <w:r w:rsidRPr="00324F63">
              <w:rPr>
                <w:rFonts w:ascii="Times New Roman" w:eastAsia="Calibri" w:hAnsi="Times New Roman" w:cs="Times New Roman"/>
                <w:sz w:val="24"/>
                <w:szCs w:val="24"/>
              </w:rPr>
              <w:t>шкантами</w:t>
            </w:r>
            <w:proofErr w:type="spellEnd"/>
            <w:r w:rsidRPr="00324F63">
              <w:rPr>
                <w:rFonts w:ascii="Times New Roman" w:eastAsia="Calibri" w:hAnsi="Times New Roman" w:cs="Times New Roman"/>
                <w:sz w:val="24"/>
                <w:szCs w:val="24"/>
              </w:rPr>
              <w:t xml:space="preserve"> и шурупами в нагель. Изготовлять детали и изделия различных геометрических форм по чертежам и технологическим картам</w:t>
            </w:r>
          </w:p>
        </w:tc>
      </w:tr>
      <w:tr w:rsidR="00324F63" w:rsidRPr="00324F63" w:rsidTr="00B41CD9">
        <w:trPr>
          <w:trHeight w:val="2226"/>
        </w:trPr>
        <w:tc>
          <w:tcPr>
            <w:tcW w:w="3261"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rPr>
                <w:rFonts w:ascii="Times New Roman" w:eastAsia="Calibri" w:hAnsi="Times New Roman" w:cs="Times New Roman"/>
                <w:sz w:val="24"/>
                <w:szCs w:val="24"/>
              </w:rPr>
            </w:pPr>
            <w:r w:rsidRPr="00324F63">
              <w:rPr>
                <w:rFonts w:ascii="Times New Roman" w:eastAsia="Calibri" w:hAnsi="Times New Roman" w:cs="Times New Roman"/>
                <w:sz w:val="24"/>
                <w:szCs w:val="24"/>
              </w:rPr>
              <w:t>Тема</w:t>
            </w:r>
          </w:p>
          <w:p w:rsidR="00324F63" w:rsidRPr="00324F63" w:rsidRDefault="00324F63" w:rsidP="00324F63">
            <w:pPr>
              <w:spacing w:after="0" w:line="240" w:lineRule="auto"/>
              <w:ind w:firstLine="142"/>
              <w:rPr>
                <w:rFonts w:ascii="Times New Roman" w:eastAsia="Calibri" w:hAnsi="Times New Roman" w:cs="Times New Roman"/>
                <w:b/>
                <w:sz w:val="24"/>
                <w:szCs w:val="24"/>
              </w:rPr>
            </w:pPr>
            <w:r w:rsidRPr="00324F63">
              <w:rPr>
                <w:rFonts w:ascii="Times New Roman" w:eastAsia="Calibri" w:hAnsi="Times New Roman" w:cs="Times New Roman"/>
                <w:b/>
                <w:sz w:val="24"/>
                <w:szCs w:val="24"/>
              </w:rPr>
              <w:t>«Технологии машинной</w:t>
            </w:r>
          </w:p>
          <w:p w:rsidR="00324F63" w:rsidRPr="00324F63" w:rsidRDefault="00324F63" w:rsidP="00324F63">
            <w:pPr>
              <w:spacing w:after="0" w:line="240" w:lineRule="auto"/>
              <w:ind w:firstLine="142"/>
              <w:rPr>
                <w:rFonts w:ascii="Times New Roman" w:eastAsia="Calibri" w:hAnsi="Times New Roman" w:cs="Times New Roman"/>
                <w:b/>
                <w:sz w:val="24"/>
                <w:szCs w:val="24"/>
              </w:rPr>
            </w:pPr>
            <w:r w:rsidRPr="00324F63">
              <w:rPr>
                <w:rFonts w:ascii="Times New Roman" w:eastAsia="Calibri" w:hAnsi="Times New Roman" w:cs="Times New Roman"/>
                <w:b/>
                <w:sz w:val="24"/>
                <w:szCs w:val="24"/>
              </w:rPr>
              <w:t>обработки древесины</w:t>
            </w:r>
          </w:p>
          <w:p w:rsidR="00324F63" w:rsidRPr="00324F63" w:rsidRDefault="00324F63" w:rsidP="00324F63">
            <w:pPr>
              <w:spacing w:after="0" w:line="240" w:lineRule="auto"/>
              <w:ind w:firstLine="142"/>
              <w:rPr>
                <w:rFonts w:ascii="Times New Roman" w:eastAsia="Calibri" w:hAnsi="Times New Roman" w:cs="Times New Roman"/>
                <w:b/>
                <w:sz w:val="24"/>
                <w:szCs w:val="24"/>
              </w:rPr>
            </w:pPr>
            <w:r w:rsidRPr="00324F63">
              <w:rPr>
                <w:rFonts w:ascii="Times New Roman" w:eastAsia="Calibri" w:hAnsi="Times New Roman" w:cs="Times New Roman"/>
                <w:b/>
                <w:sz w:val="24"/>
                <w:szCs w:val="24"/>
              </w:rPr>
              <w:t>и древесных материалов»</w:t>
            </w:r>
          </w:p>
          <w:p w:rsidR="00324F63" w:rsidRPr="00324F63" w:rsidRDefault="007E465A" w:rsidP="00324F63">
            <w:pPr>
              <w:spacing w:after="0" w:line="240" w:lineRule="auto"/>
              <w:ind w:firstLine="142"/>
              <w:rPr>
                <w:rFonts w:ascii="Times New Roman" w:eastAsia="Calibri" w:hAnsi="Times New Roman" w:cs="Times New Roman"/>
                <w:i/>
                <w:sz w:val="24"/>
                <w:szCs w:val="24"/>
              </w:rPr>
            </w:pPr>
            <w:r>
              <w:rPr>
                <w:rFonts w:ascii="Times New Roman" w:eastAsia="Calibri" w:hAnsi="Times New Roman" w:cs="Times New Roman"/>
                <w:i/>
                <w:sz w:val="24"/>
                <w:szCs w:val="24"/>
              </w:rPr>
              <w:t>(6</w:t>
            </w:r>
            <w:r w:rsidR="00324F63" w:rsidRPr="00324F63">
              <w:rPr>
                <w:rFonts w:ascii="Times New Roman" w:eastAsia="Calibri" w:hAnsi="Times New Roman" w:cs="Times New Roman"/>
                <w:i/>
                <w:sz w:val="24"/>
                <w:szCs w:val="24"/>
              </w:rPr>
              <w:t xml:space="preserve"> часа)</w:t>
            </w:r>
          </w:p>
        </w:tc>
        <w:tc>
          <w:tcPr>
            <w:tcW w:w="5172"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t>Технология обработки наружных фасонных поверхностей деталей из древесины. Обработка вогнутой и выпуклой криволинейной поверхности. Точение шаров и дисков.</w:t>
            </w:r>
          </w:p>
          <w:p w:rsidR="00324F63" w:rsidRPr="00324F63" w:rsidRDefault="00324F63" w:rsidP="00324F63">
            <w:pPr>
              <w:spacing w:after="0" w:line="240" w:lineRule="auto"/>
              <w:ind w:firstLine="142"/>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t xml:space="preserve">Технология точения декоративных изделий, имеющих внутренние полости. Контроль качества деталей. Шлифовка и отделка изделий. </w:t>
            </w:r>
            <w:proofErr w:type="spellStart"/>
            <w:r w:rsidRPr="00324F63">
              <w:rPr>
                <w:rFonts w:ascii="Times New Roman" w:eastAsia="Calibri" w:hAnsi="Times New Roman" w:cs="Times New Roman"/>
                <w:sz w:val="24"/>
                <w:szCs w:val="24"/>
              </w:rPr>
              <w:t>Экологичность</w:t>
            </w:r>
            <w:proofErr w:type="spellEnd"/>
            <w:r w:rsidRPr="00324F63">
              <w:rPr>
                <w:rFonts w:ascii="Times New Roman" w:eastAsia="Calibri" w:hAnsi="Times New Roman" w:cs="Times New Roman"/>
                <w:sz w:val="24"/>
                <w:szCs w:val="24"/>
              </w:rPr>
              <w:t xml:space="preserve"> заготовки, производства и обработки древесины и древесных материалов</w:t>
            </w:r>
          </w:p>
        </w:tc>
        <w:tc>
          <w:tcPr>
            <w:tcW w:w="6662"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t xml:space="preserve">Точить детали из древесины по чертежам, технологическим картам. Применять разметочные и контрольно-измерительные инструменты </w:t>
            </w:r>
            <w:r w:rsidRPr="00324F63">
              <w:rPr>
                <w:rFonts w:ascii="Times New Roman" w:eastAsia="Calibri" w:hAnsi="Times New Roman" w:cs="Times New Roman"/>
                <w:sz w:val="24"/>
                <w:szCs w:val="24"/>
              </w:rPr>
              <w:br/>
              <w:t>при изготовлении деталей с фасонными поверхностями. Точить декоративные изделия</w:t>
            </w:r>
          </w:p>
          <w:p w:rsidR="00324F63" w:rsidRPr="00324F63" w:rsidRDefault="00324F63" w:rsidP="00324F63">
            <w:pPr>
              <w:spacing w:after="0" w:line="240" w:lineRule="auto"/>
              <w:ind w:firstLine="142"/>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t>из древесины. Соблюдать правила безопасного труда при работе на станках</w:t>
            </w:r>
          </w:p>
        </w:tc>
      </w:tr>
      <w:tr w:rsidR="00324F63" w:rsidRPr="00324F63" w:rsidTr="00B41CD9">
        <w:trPr>
          <w:trHeight w:val="1990"/>
        </w:trPr>
        <w:tc>
          <w:tcPr>
            <w:tcW w:w="3261"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rPr>
                <w:rFonts w:ascii="Times New Roman" w:eastAsia="Calibri" w:hAnsi="Times New Roman" w:cs="Times New Roman"/>
                <w:sz w:val="24"/>
                <w:szCs w:val="24"/>
              </w:rPr>
            </w:pPr>
            <w:r w:rsidRPr="00324F63">
              <w:rPr>
                <w:rFonts w:ascii="Times New Roman" w:eastAsia="Calibri" w:hAnsi="Times New Roman" w:cs="Times New Roman"/>
                <w:sz w:val="24"/>
                <w:szCs w:val="24"/>
              </w:rPr>
              <w:lastRenderedPageBreak/>
              <w:t>Тема</w:t>
            </w:r>
          </w:p>
          <w:p w:rsidR="00324F63" w:rsidRPr="00324F63" w:rsidRDefault="00324F63" w:rsidP="00324F63">
            <w:pPr>
              <w:spacing w:after="0" w:line="240" w:lineRule="auto"/>
              <w:ind w:firstLine="142"/>
              <w:rPr>
                <w:rFonts w:ascii="Times New Roman" w:eastAsia="Calibri" w:hAnsi="Times New Roman" w:cs="Times New Roman"/>
                <w:b/>
                <w:sz w:val="24"/>
                <w:szCs w:val="24"/>
              </w:rPr>
            </w:pPr>
            <w:r w:rsidRPr="00324F63">
              <w:rPr>
                <w:rFonts w:ascii="Times New Roman" w:eastAsia="Calibri" w:hAnsi="Times New Roman" w:cs="Times New Roman"/>
                <w:b/>
                <w:sz w:val="24"/>
                <w:szCs w:val="24"/>
              </w:rPr>
              <w:t>«Технологии ручной</w:t>
            </w:r>
          </w:p>
          <w:p w:rsidR="00324F63" w:rsidRPr="00324F63" w:rsidRDefault="00324F63" w:rsidP="00324F63">
            <w:pPr>
              <w:spacing w:after="0" w:line="240" w:lineRule="auto"/>
              <w:ind w:firstLine="142"/>
              <w:rPr>
                <w:rFonts w:ascii="Times New Roman" w:eastAsia="Calibri" w:hAnsi="Times New Roman" w:cs="Times New Roman"/>
                <w:b/>
                <w:sz w:val="24"/>
                <w:szCs w:val="24"/>
              </w:rPr>
            </w:pPr>
            <w:r w:rsidRPr="00324F63">
              <w:rPr>
                <w:rFonts w:ascii="Times New Roman" w:eastAsia="Calibri" w:hAnsi="Times New Roman" w:cs="Times New Roman"/>
                <w:b/>
                <w:sz w:val="24"/>
                <w:szCs w:val="24"/>
              </w:rPr>
              <w:t>обработки металлов</w:t>
            </w:r>
          </w:p>
          <w:p w:rsidR="00324F63" w:rsidRPr="00324F63" w:rsidRDefault="00324F63" w:rsidP="00324F63">
            <w:pPr>
              <w:spacing w:after="0" w:line="240" w:lineRule="auto"/>
              <w:ind w:firstLine="142"/>
              <w:rPr>
                <w:rFonts w:ascii="Times New Roman" w:eastAsia="Calibri" w:hAnsi="Times New Roman" w:cs="Times New Roman"/>
                <w:sz w:val="24"/>
                <w:szCs w:val="24"/>
              </w:rPr>
            </w:pPr>
            <w:r w:rsidRPr="00324F63">
              <w:rPr>
                <w:rFonts w:ascii="Times New Roman" w:eastAsia="Calibri" w:hAnsi="Times New Roman" w:cs="Times New Roman"/>
                <w:b/>
                <w:sz w:val="24"/>
                <w:szCs w:val="24"/>
              </w:rPr>
              <w:t xml:space="preserve">и искусственных материалов» </w:t>
            </w:r>
            <w:r w:rsidRPr="00324F63">
              <w:rPr>
                <w:rFonts w:ascii="Times New Roman" w:eastAsia="Calibri" w:hAnsi="Times New Roman" w:cs="Times New Roman"/>
                <w:sz w:val="24"/>
                <w:szCs w:val="24"/>
              </w:rPr>
              <w:t xml:space="preserve"> </w:t>
            </w:r>
            <w:r w:rsidR="007E465A">
              <w:rPr>
                <w:rFonts w:ascii="Times New Roman" w:eastAsia="Calibri" w:hAnsi="Times New Roman" w:cs="Times New Roman"/>
                <w:i/>
                <w:sz w:val="24"/>
                <w:szCs w:val="24"/>
              </w:rPr>
              <w:t xml:space="preserve">(18 </w:t>
            </w:r>
            <w:r w:rsidRPr="00324F63">
              <w:rPr>
                <w:rFonts w:ascii="Times New Roman" w:eastAsia="Calibri" w:hAnsi="Times New Roman" w:cs="Times New Roman"/>
                <w:i/>
                <w:sz w:val="24"/>
                <w:szCs w:val="24"/>
              </w:rPr>
              <w:t>часа)</w:t>
            </w:r>
          </w:p>
        </w:tc>
        <w:tc>
          <w:tcPr>
            <w:tcW w:w="5172"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t>Классификация сталей. Термическая обработка сталей. Резьбовые соединения. Технология нарезания наружной и внутренней резьбы вручную в металлах и искусственных материалах. Визуальный и инструментальный контроль качества деталей. Профессии, связанные с ручной обработкой металлов, термической обработкой материалов</w:t>
            </w:r>
          </w:p>
        </w:tc>
        <w:tc>
          <w:tcPr>
            <w:tcW w:w="6662"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t>Знакомиться с термической обработкой стали. Получать навыки нарезания резьбы в металлах и искусственных материалах. Выявлять дефекты и устранять их. Изготовлять детали из тонколистового металла, проволоки, искусственных материалов по чертежам и технологическим картам</w:t>
            </w:r>
          </w:p>
        </w:tc>
      </w:tr>
      <w:tr w:rsidR="00324F63" w:rsidRPr="00324F63" w:rsidTr="00B41CD9">
        <w:trPr>
          <w:trHeight w:val="1956"/>
        </w:trPr>
        <w:tc>
          <w:tcPr>
            <w:tcW w:w="3261"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rPr>
                <w:rFonts w:ascii="Times New Roman" w:eastAsia="Calibri" w:hAnsi="Times New Roman" w:cs="Times New Roman"/>
                <w:sz w:val="24"/>
                <w:szCs w:val="24"/>
              </w:rPr>
            </w:pPr>
            <w:r w:rsidRPr="00324F63">
              <w:rPr>
                <w:rFonts w:ascii="Times New Roman" w:eastAsia="Calibri" w:hAnsi="Times New Roman" w:cs="Times New Roman"/>
                <w:sz w:val="24"/>
                <w:szCs w:val="24"/>
              </w:rPr>
              <w:t>Тема</w:t>
            </w:r>
          </w:p>
          <w:p w:rsidR="00324F63" w:rsidRPr="00324F63" w:rsidRDefault="00324F63" w:rsidP="00324F63">
            <w:pPr>
              <w:spacing w:after="0" w:line="240" w:lineRule="auto"/>
              <w:ind w:firstLine="142"/>
              <w:rPr>
                <w:rFonts w:ascii="Times New Roman" w:eastAsia="Calibri" w:hAnsi="Times New Roman" w:cs="Times New Roman"/>
                <w:b/>
                <w:sz w:val="24"/>
                <w:szCs w:val="24"/>
              </w:rPr>
            </w:pPr>
            <w:r w:rsidRPr="00324F63">
              <w:rPr>
                <w:rFonts w:ascii="Times New Roman" w:eastAsia="Calibri" w:hAnsi="Times New Roman" w:cs="Times New Roman"/>
                <w:b/>
                <w:sz w:val="24"/>
                <w:szCs w:val="24"/>
              </w:rPr>
              <w:t>«Технологии машинной</w:t>
            </w:r>
          </w:p>
          <w:p w:rsidR="00324F63" w:rsidRPr="00324F63" w:rsidRDefault="00324F63" w:rsidP="00324F63">
            <w:pPr>
              <w:spacing w:after="0" w:line="240" w:lineRule="auto"/>
              <w:ind w:firstLine="142"/>
              <w:rPr>
                <w:rFonts w:ascii="Times New Roman" w:eastAsia="Calibri" w:hAnsi="Times New Roman" w:cs="Times New Roman"/>
                <w:b/>
                <w:sz w:val="24"/>
                <w:szCs w:val="24"/>
              </w:rPr>
            </w:pPr>
            <w:r w:rsidRPr="00324F63">
              <w:rPr>
                <w:rFonts w:ascii="Times New Roman" w:eastAsia="Calibri" w:hAnsi="Times New Roman" w:cs="Times New Roman"/>
                <w:b/>
                <w:sz w:val="24"/>
                <w:szCs w:val="24"/>
              </w:rPr>
              <w:t>обработки металлов</w:t>
            </w:r>
          </w:p>
          <w:p w:rsidR="00324F63" w:rsidRPr="00324F63" w:rsidRDefault="00324F63" w:rsidP="00324F63">
            <w:pPr>
              <w:spacing w:after="0" w:line="240" w:lineRule="auto"/>
              <w:ind w:firstLine="142"/>
              <w:rPr>
                <w:rFonts w:ascii="Times New Roman" w:eastAsia="Calibri" w:hAnsi="Times New Roman" w:cs="Times New Roman"/>
                <w:sz w:val="24"/>
                <w:szCs w:val="24"/>
              </w:rPr>
            </w:pPr>
            <w:r w:rsidRPr="00324F63">
              <w:rPr>
                <w:rFonts w:ascii="Times New Roman" w:eastAsia="Calibri" w:hAnsi="Times New Roman" w:cs="Times New Roman"/>
                <w:b/>
                <w:sz w:val="24"/>
                <w:szCs w:val="24"/>
              </w:rPr>
              <w:t xml:space="preserve">и искусственных материалов» </w:t>
            </w:r>
            <w:r w:rsidRPr="00324F63">
              <w:rPr>
                <w:rFonts w:ascii="Times New Roman" w:eastAsia="Calibri" w:hAnsi="Times New Roman" w:cs="Times New Roman"/>
                <w:sz w:val="24"/>
                <w:szCs w:val="24"/>
              </w:rPr>
              <w:t xml:space="preserve"> </w:t>
            </w:r>
            <w:r w:rsidRPr="00324F63">
              <w:rPr>
                <w:rFonts w:ascii="Times New Roman" w:eastAsia="Calibri" w:hAnsi="Times New Roman" w:cs="Times New Roman"/>
                <w:i/>
                <w:sz w:val="24"/>
                <w:szCs w:val="24"/>
              </w:rPr>
              <w:t>(6 часов)</w:t>
            </w:r>
          </w:p>
        </w:tc>
        <w:tc>
          <w:tcPr>
            <w:tcW w:w="5172"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t>Токарно-винторезный и фрезерный станки: устройство, назначение, приёмы подготовки к работе, приёмы управления и выполнения операций. Инструменты и приспособления для работы на станках. Основные операции токарной и фрезерной обработки, особенности их выполнения. Операционная карта. Профессии, связанные с обслуживанием, наладкой и ремонтом токарных и фрезерных станков. Правила безопасной  работы на фрезерном станке</w:t>
            </w:r>
          </w:p>
        </w:tc>
        <w:tc>
          <w:tcPr>
            <w:tcW w:w="6662"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t>Изучать устройство токарного и фрезерного станков. Ознакомиться с инструментами для токарных и фрезерных работ. Управлять токарно-винторезным и фрезерным станками. Налаживать и настраивать станки. Соблюдать правила безопасного труда. Разрабатывать операционные карты для изготовления деталей вращения и деталей, получаемых фрезерованием. Изготовлять детали из металла и искусственных материалов на токарном и фрезерном станках по чертежам и технологическим картам</w:t>
            </w:r>
          </w:p>
        </w:tc>
      </w:tr>
      <w:tr w:rsidR="00324F63" w:rsidRPr="00324F63" w:rsidTr="00B41CD9">
        <w:trPr>
          <w:trHeight w:val="2950"/>
        </w:trPr>
        <w:tc>
          <w:tcPr>
            <w:tcW w:w="3261"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rPr>
                <w:rFonts w:ascii="Times New Roman" w:eastAsia="Calibri" w:hAnsi="Times New Roman" w:cs="Times New Roman"/>
                <w:sz w:val="24"/>
                <w:szCs w:val="24"/>
              </w:rPr>
            </w:pPr>
            <w:r w:rsidRPr="00324F63">
              <w:rPr>
                <w:rFonts w:ascii="Times New Roman" w:eastAsia="Calibri" w:hAnsi="Times New Roman" w:cs="Times New Roman"/>
                <w:sz w:val="24"/>
                <w:szCs w:val="24"/>
              </w:rPr>
              <w:lastRenderedPageBreak/>
              <w:t>Тема</w:t>
            </w:r>
          </w:p>
          <w:p w:rsidR="00324F63" w:rsidRPr="00324F63" w:rsidRDefault="00324F63" w:rsidP="00324F63">
            <w:pPr>
              <w:spacing w:after="0" w:line="240" w:lineRule="auto"/>
              <w:ind w:firstLine="142"/>
              <w:rPr>
                <w:rFonts w:ascii="Times New Roman" w:eastAsia="Calibri" w:hAnsi="Times New Roman" w:cs="Times New Roman"/>
                <w:sz w:val="24"/>
                <w:szCs w:val="24"/>
              </w:rPr>
            </w:pPr>
            <w:r w:rsidRPr="00324F63">
              <w:rPr>
                <w:rFonts w:ascii="Times New Roman" w:eastAsia="Calibri" w:hAnsi="Times New Roman" w:cs="Times New Roman"/>
                <w:b/>
                <w:sz w:val="24"/>
                <w:szCs w:val="24"/>
              </w:rPr>
              <w:t>«Технологии художественно-прикладной обработки материалов»</w:t>
            </w:r>
            <w:r w:rsidRPr="00324F63">
              <w:rPr>
                <w:rFonts w:ascii="Times New Roman" w:eastAsia="Calibri" w:hAnsi="Times New Roman" w:cs="Times New Roman"/>
                <w:sz w:val="24"/>
                <w:szCs w:val="24"/>
              </w:rPr>
              <w:t xml:space="preserve"> </w:t>
            </w:r>
            <w:r w:rsidRPr="00324F63">
              <w:rPr>
                <w:rFonts w:ascii="Times New Roman" w:eastAsia="Calibri" w:hAnsi="Times New Roman" w:cs="Times New Roman"/>
                <w:i/>
                <w:sz w:val="24"/>
                <w:szCs w:val="24"/>
              </w:rPr>
              <w:t>(6 часов)</w:t>
            </w:r>
          </w:p>
        </w:tc>
        <w:tc>
          <w:tcPr>
            <w:tcW w:w="5172"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t>Технологии художественно-прикладной обработки материалов</w:t>
            </w:r>
            <w:proofErr w:type="gramStart"/>
            <w:r w:rsidRPr="00324F63">
              <w:rPr>
                <w:rFonts w:ascii="Times New Roman" w:eastAsia="Calibri" w:hAnsi="Times New Roman" w:cs="Times New Roman"/>
                <w:sz w:val="24"/>
                <w:szCs w:val="24"/>
                <w:vertAlign w:val="superscript"/>
              </w:rPr>
              <w:t>1</w:t>
            </w:r>
            <w:proofErr w:type="gramEnd"/>
            <w:r w:rsidRPr="00324F63">
              <w:rPr>
                <w:rFonts w:ascii="Times New Roman" w:eastAsia="Calibri" w:hAnsi="Times New Roman" w:cs="Times New Roman"/>
                <w:sz w:val="24"/>
                <w:szCs w:val="24"/>
              </w:rPr>
              <w:t>. Виды мозаики (инкрустация, интарсия, блочная мозаика, маркетри). Мозаика с металлическим контуром (филигрань, скань). Художественное ручное тиснение по фольге. Технология получения рельефных рисунков на фольге в технике басмы. Технология изготовления декоративных изделий из проволоки (ажурная скульптура из металла). Технология художественной обработки изделий в технике просечного металла (просечное железо). Чеканка. Правила безопасного труда при выполнении художественно-прикладных работ с древесиной и металлом. Профессии, связанные с художественной обработкой металла</w:t>
            </w:r>
          </w:p>
        </w:tc>
        <w:tc>
          <w:tcPr>
            <w:tcW w:w="6662"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t>Изготовлять мозаику из шпона. Осваивать технологию изготовления изделия тиснением по фольге. Разрабатывать эскизы и изготовлять декоративные изделия из проволоки. Изготовлять изделия в технике просечного металла. Знакомиться с технологией изготовления металлических рельефов методом чеканки. Соблюдать правила безопасного труда</w:t>
            </w:r>
          </w:p>
        </w:tc>
      </w:tr>
      <w:tr w:rsidR="00324F63" w:rsidRPr="00324F63" w:rsidTr="00B41CD9">
        <w:trPr>
          <w:trHeight w:val="301"/>
        </w:trPr>
        <w:tc>
          <w:tcPr>
            <w:tcW w:w="15095" w:type="dxa"/>
            <w:gridSpan w:val="3"/>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widowControl w:val="0"/>
              <w:autoSpaceDE w:val="0"/>
              <w:autoSpaceDN w:val="0"/>
              <w:adjustRightInd w:val="0"/>
              <w:spacing w:after="0" w:line="240" w:lineRule="auto"/>
              <w:ind w:firstLine="142"/>
              <w:jc w:val="center"/>
              <w:rPr>
                <w:rFonts w:ascii="Times New Roman" w:eastAsia="Times New Roman" w:hAnsi="Times New Roman" w:cs="Times New Roman"/>
                <w:b/>
                <w:bCs/>
                <w:color w:val="231F20"/>
                <w:sz w:val="24"/>
                <w:szCs w:val="24"/>
                <w:lang w:eastAsia="ru-RU"/>
              </w:rPr>
            </w:pPr>
            <w:r w:rsidRPr="00324F63">
              <w:rPr>
                <w:rFonts w:ascii="Times New Roman" w:eastAsia="Times New Roman" w:hAnsi="Times New Roman" w:cs="Times New Roman"/>
                <w:b/>
                <w:bCs/>
                <w:color w:val="231F20"/>
                <w:sz w:val="24"/>
                <w:szCs w:val="24"/>
                <w:lang w:eastAsia="ru-RU"/>
              </w:rPr>
              <w:t xml:space="preserve">Раздел «Технологии домашнего хозяйства» </w:t>
            </w:r>
            <w:r w:rsidR="007E465A">
              <w:rPr>
                <w:rFonts w:ascii="Times New Roman" w:eastAsia="Times New Roman" w:hAnsi="Times New Roman" w:cs="Times New Roman"/>
                <w:b/>
                <w:bCs/>
                <w:i/>
                <w:color w:val="231F20"/>
                <w:sz w:val="24"/>
                <w:szCs w:val="24"/>
                <w:lang w:eastAsia="ru-RU"/>
              </w:rPr>
              <w:t>(8</w:t>
            </w:r>
            <w:r w:rsidRPr="00324F63">
              <w:rPr>
                <w:rFonts w:ascii="Times New Roman" w:eastAsia="Times New Roman" w:hAnsi="Times New Roman" w:cs="Times New Roman"/>
                <w:b/>
                <w:bCs/>
                <w:i/>
                <w:color w:val="231F20"/>
                <w:sz w:val="24"/>
                <w:szCs w:val="24"/>
                <w:lang w:eastAsia="ru-RU"/>
              </w:rPr>
              <w:t xml:space="preserve"> ч)</w:t>
            </w:r>
          </w:p>
        </w:tc>
      </w:tr>
      <w:tr w:rsidR="00324F63" w:rsidRPr="00324F63" w:rsidTr="00B41CD9">
        <w:trPr>
          <w:trHeight w:val="1037"/>
        </w:trPr>
        <w:tc>
          <w:tcPr>
            <w:tcW w:w="3261"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rPr>
                <w:rFonts w:ascii="Times New Roman" w:eastAsia="Calibri" w:hAnsi="Times New Roman" w:cs="Times New Roman"/>
                <w:sz w:val="24"/>
                <w:szCs w:val="24"/>
              </w:rPr>
            </w:pPr>
            <w:r w:rsidRPr="00324F63">
              <w:rPr>
                <w:rFonts w:ascii="Times New Roman" w:eastAsia="Calibri" w:hAnsi="Times New Roman" w:cs="Times New Roman"/>
                <w:sz w:val="24"/>
                <w:szCs w:val="24"/>
              </w:rPr>
              <w:t>Тема</w:t>
            </w:r>
          </w:p>
          <w:p w:rsidR="00324F63" w:rsidRPr="00324F63" w:rsidRDefault="00324F63" w:rsidP="00324F63">
            <w:pPr>
              <w:spacing w:after="0" w:line="240" w:lineRule="auto"/>
              <w:ind w:firstLine="142"/>
              <w:rPr>
                <w:rFonts w:ascii="Times New Roman" w:eastAsia="Calibri" w:hAnsi="Times New Roman" w:cs="Times New Roman"/>
                <w:sz w:val="24"/>
                <w:szCs w:val="24"/>
              </w:rPr>
            </w:pPr>
            <w:r w:rsidRPr="00324F63">
              <w:rPr>
                <w:rFonts w:ascii="Times New Roman" w:eastAsia="Calibri" w:hAnsi="Times New Roman" w:cs="Times New Roman"/>
                <w:b/>
                <w:sz w:val="24"/>
                <w:szCs w:val="24"/>
              </w:rPr>
              <w:t>«Технологии ремонтно-отделочных работ»</w:t>
            </w:r>
            <w:r w:rsidRPr="00324F63">
              <w:rPr>
                <w:rFonts w:ascii="Times New Roman" w:eastAsia="Calibri" w:hAnsi="Times New Roman" w:cs="Times New Roman"/>
                <w:sz w:val="24"/>
                <w:szCs w:val="24"/>
              </w:rPr>
              <w:t xml:space="preserve"> </w:t>
            </w:r>
            <w:r w:rsidRPr="00324F63">
              <w:rPr>
                <w:rFonts w:ascii="Times New Roman" w:eastAsia="Calibri" w:hAnsi="Times New Roman" w:cs="Times New Roman"/>
                <w:sz w:val="24"/>
                <w:szCs w:val="24"/>
              </w:rPr>
              <w:br/>
            </w:r>
            <w:r w:rsidR="007E465A">
              <w:rPr>
                <w:rFonts w:ascii="Times New Roman" w:eastAsia="Calibri" w:hAnsi="Times New Roman" w:cs="Times New Roman"/>
                <w:i/>
                <w:sz w:val="24"/>
                <w:szCs w:val="24"/>
              </w:rPr>
              <w:t>(8 часов</w:t>
            </w:r>
            <w:r w:rsidRPr="00324F63">
              <w:rPr>
                <w:rFonts w:ascii="Times New Roman" w:eastAsia="Calibri" w:hAnsi="Times New Roman" w:cs="Times New Roman"/>
                <w:i/>
                <w:sz w:val="24"/>
                <w:szCs w:val="24"/>
              </w:rPr>
              <w:t>)</w:t>
            </w:r>
          </w:p>
        </w:tc>
        <w:tc>
          <w:tcPr>
            <w:tcW w:w="5172"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t>Виды ремонтно-отделочных работ. Основы технологии малярных работ; инструменты и приспособления. Основы технологии плиточных работ. Виды плитки, применяемой для облицовки стен и полов. Материалы для наклейки плитки. Профессии, связанные с выполнением ремонтно-отделочных и строительных работ. Правила безопасного труда</w:t>
            </w:r>
          </w:p>
        </w:tc>
        <w:tc>
          <w:tcPr>
            <w:tcW w:w="6662"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t>Изучать технологию малярных работ. Выполнять несложные ремонтные малярные работы в школьных мастерских. Знакомиться с технологией плиточных работ. Заменять отколовшуюся плитку на участке стены под руководством учителя. Соблюдать правила безопасного труда</w:t>
            </w:r>
          </w:p>
        </w:tc>
      </w:tr>
      <w:tr w:rsidR="00324F63" w:rsidRPr="00324F63" w:rsidTr="00B41CD9">
        <w:trPr>
          <w:trHeight w:val="341"/>
        </w:trPr>
        <w:tc>
          <w:tcPr>
            <w:tcW w:w="15095" w:type="dxa"/>
            <w:gridSpan w:val="3"/>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widowControl w:val="0"/>
              <w:autoSpaceDE w:val="0"/>
              <w:autoSpaceDN w:val="0"/>
              <w:adjustRightInd w:val="0"/>
              <w:spacing w:after="0" w:line="240" w:lineRule="auto"/>
              <w:ind w:firstLine="142"/>
              <w:jc w:val="center"/>
              <w:rPr>
                <w:rFonts w:ascii="Times New Roman" w:eastAsia="Times New Roman" w:hAnsi="Times New Roman" w:cs="Times New Roman"/>
                <w:b/>
                <w:bCs/>
                <w:color w:val="231F20"/>
                <w:sz w:val="24"/>
                <w:szCs w:val="24"/>
                <w:lang w:eastAsia="ru-RU"/>
              </w:rPr>
            </w:pPr>
            <w:r w:rsidRPr="00324F63">
              <w:rPr>
                <w:rFonts w:ascii="Times New Roman" w:eastAsia="Times New Roman" w:hAnsi="Times New Roman" w:cs="Times New Roman"/>
                <w:b/>
                <w:bCs/>
                <w:color w:val="231F20"/>
                <w:sz w:val="24"/>
                <w:szCs w:val="24"/>
                <w:lang w:eastAsia="ru-RU"/>
              </w:rPr>
              <w:t xml:space="preserve">Раздел «Технологии исследовательской и опытнической деятельности» </w:t>
            </w:r>
            <w:r w:rsidR="007E465A">
              <w:rPr>
                <w:rFonts w:ascii="Times New Roman" w:eastAsia="Times New Roman" w:hAnsi="Times New Roman" w:cs="Times New Roman"/>
                <w:b/>
                <w:bCs/>
                <w:i/>
                <w:color w:val="231F20"/>
                <w:sz w:val="24"/>
                <w:szCs w:val="24"/>
                <w:lang w:eastAsia="ru-RU"/>
              </w:rPr>
              <w:t>(8</w:t>
            </w:r>
            <w:r w:rsidRPr="00324F63">
              <w:rPr>
                <w:rFonts w:ascii="Times New Roman" w:eastAsia="Times New Roman" w:hAnsi="Times New Roman" w:cs="Times New Roman"/>
                <w:b/>
                <w:bCs/>
                <w:i/>
                <w:color w:val="231F20"/>
                <w:sz w:val="24"/>
                <w:szCs w:val="24"/>
                <w:lang w:eastAsia="ru-RU"/>
              </w:rPr>
              <w:t xml:space="preserve"> ч)</w:t>
            </w:r>
          </w:p>
        </w:tc>
      </w:tr>
      <w:tr w:rsidR="00324F63" w:rsidRPr="00324F63" w:rsidTr="00B41CD9">
        <w:trPr>
          <w:trHeight w:val="3041"/>
        </w:trPr>
        <w:tc>
          <w:tcPr>
            <w:tcW w:w="3261" w:type="dxa"/>
            <w:tcBorders>
              <w:top w:val="single" w:sz="4" w:space="0" w:color="auto"/>
              <w:left w:val="single" w:sz="4" w:space="0" w:color="auto"/>
              <w:bottom w:val="single" w:sz="4" w:space="0" w:color="auto"/>
              <w:right w:val="single" w:sz="4" w:space="0" w:color="auto"/>
            </w:tcBorders>
          </w:tcPr>
          <w:p w:rsidR="00324F63" w:rsidRPr="00324F63" w:rsidRDefault="00324F63" w:rsidP="00324F63">
            <w:pPr>
              <w:spacing w:after="0" w:line="240" w:lineRule="auto"/>
              <w:ind w:firstLine="142"/>
              <w:rPr>
                <w:rFonts w:ascii="Times New Roman" w:eastAsia="Calibri" w:hAnsi="Times New Roman" w:cs="Times New Roman"/>
                <w:sz w:val="24"/>
                <w:szCs w:val="24"/>
              </w:rPr>
            </w:pPr>
            <w:r w:rsidRPr="00324F63">
              <w:rPr>
                <w:rFonts w:ascii="Times New Roman" w:eastAsia="Calibri" w:hAnsi="Times New Roman" w:cs="Times New Roman"/>
                <w:sz w:val="24"/>
                <w:szCs w:val="24"/>
              </w:rPr>
              <w:lastRenderedPageBreak/>
              <w:t>Тема</w:t>
            </w:r>
          </w:p>
          <w:p w:rsidR="00324F63" w:rsidRPr="00324F63" w:rsidRDefault="00324F63" w:rsidP="00324F63">
            <w:pPr>
              <w:spacing w:after="0" w:line="240" w:lineRule="auto"/>
              <w:ind w:firstLine="142"/>
              <w:rPr>
                <w:rFonts w:ascii="Times New Roman" w:eastAsia="Calibri" w:hAnsi="Times New Roman" w:cs="Times New Roman"/>
                <w:sz w:val="24"/>
                <w:szCs w:val="24"/>
              </w:rPr>
            </w:pPr>
            <w:r w:rsidRPr="00324F63">
              <w:rPr>
                <w:rFonts w:ascii="Times New Roman" w:eastAsia="Calibri" w:hAnsi="Times New Roman" w:cs="Times New Roman"/>
                <w:b/>
                <w:sz w:val="24"/>
                <w:szCs w:val="24"/>
              </w:rPr>
              <w:t>«Исследовательская и созидательная деятельность»</w:t>
            </w:r>
            <w:r w:rsidRPr="00324F63">
              <w:rPr>
                <w:rFonts w:ascii="Times New Roman" w:eastAsia="Calibri" w:hAnsi="Times New Roman" w:cs="Times New Roman"/>
                <w:sz w:val="24"/>
                <w:szCs w:val="24"/>
              </w:rPr>
              <w:t xml:space="preserve"> </w:t>
            </w:r>
            <w:r w:rsidR="007E465A">
              <w:rPr>
                <w:rFonts w:ascii="Times New Roman" w:eastAsia="Calibri" w:hAnsi="Times New Roman" w:cs="Times New Roman"/>
                <w:i/>
                <w:sz w:val="24"/>
                <w:szCs w:val="24"/>
              </w:rPr>
              <w:t>(8</w:t>
            </w:r>
            <w:r w:rsidRPr="00324F63">
              <w:rPr>
                <w:rFonts w:ascii="Times New Roman" w:eastAsia="Calibri" w:hAnsi="Times New Roman" w:cs="Times New Roman"/>
                <w:i/>
                <w:sz w:val="24"/>
                <w:szCs w:val="24"/>
              </w:rPr>
              <w:t>часов)</w:t>
            </w:r>
          </w:p>
          <w:p w:rsidR="00324F63" w:rsidRPr="00324F63" w:rsidRDefault="00324F63" w:rsidP="00324F63">
            <w:pPr>
              <w:spacing w:after="0" w:line="240" w:lineRule="auto"/>
              <w:ind w:firstLine="142"/>
              <w:rPr>
                <w:rFonts w:ascii="Times New Roman" w:eastAsia="Calibri" w:hAnsi="Times New Roman" w:cs="Times New Roman"/>
                <w:sz w:val="24"/>
                <w:szCs w:val="24"/>
              </w:rPr>
            </w:pPr>
          </w:p>
        </w:tc>
        <w:tc>
          <w:tcPr>
            <w:tcW w:w="5172"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t>Творческий проект. Этапы проектирования и конструирования. Проектирование изделий на предприятии (конструкторская и технологическая подготовка). Государственные стандарты на типовые детали и документацию (ЕСКД и ЕСТД). Основные технические и технологические задачи при проектировании изделия, возможные пути их решения. Применение ПК при проектировании. Экономическая оценка стоимости выполнения проекта. Методика проведения электронной презентации проектов (сценарии, содержание)</w:t>
            </w:r>
          </w:p>
        </w:tc>
        <w:tc>
          <w:tcPr>
            <w:tcW w:w="6662"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t xml:space="preserve">Обосновывать идею изделия на основе маркетинговых опросов. </w:t>
            </w:r>
          </w:p>
          <w:p w:rsidR="00324F63" w:rsidRPr="00324F63" w:rsidRDefault="00324F63" w:rsidP="00324F63">
            <w:pPr>
              <w:spacing w:after="0" w:line="240" w:lineRule="auto"/>
              <w:ind w:firstLine="142"/>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t xml:space="preserve">Искать необходимую информацию с использованием сети Интернет. Разрабатывать чертежи деталей и технологические карты для проектного изделия </w:t>
            </w:r>
            <w:r w:rsidRPr="00324F63">
              <w:rPr>
                <w:rFonts w:ascii="Times New Roman" w:eastAsia="Calibri" w:hAnsi="Times New Roman" w:cs="Times New Roman"/>
                <w:sz w:val="24"/>
                <w:szCs w:val="24"/>
              </w:rPr>
              <w:br/>
              <w:t>с использованием ПК. Изготовлять детали изделия, осуществлять сборку изделия и его отделку. Разрабатывать варианты рекламы. Оформлять проектные материалы. Подготавливать электронную презентацию проекта</w:t>
            </w:r>
          </w:p>
        </w:tc>
      </w:tr>
      <w:tr w:rsidR="00324F63" w:rsidRPr="00324F63" w:rsidTr="00B41CD9">
        <w:trPr>
          <w:trHeight w:val="294"/>
        </w:trPr>
        <w:tc>
          <w:tcPr>
            <w:tcW w:w="15095" w:type="dxa"/>
            <w:gridSpan w:val="3"/>
            <w:tcBorders>
              <w:top w:val="single" w:sz="4" w:space="0" w:color="auto"/>
              <w:left w:val="single" w:sz="4" w:space="0" w:color="auto"/>
              <w:bottom w:val="single" w:sz="4" w:space="0" w:color="auto"/>
              <w:right w:val="single" w:sz="4" w:space="0" w:color="auto"/>
            </w:tcBorders>
            <w:hideMark/>
          </w:tcPr>
          <w:p w:rsidR="00324F63" w:rsidRPr="00324F63" w:rsidRDefault="00324F63" w:rsidP="007E465A">
            <w:pPr>
              <w:spacing w:after="0" w:line="240" w:lineRule="auto"/>
              <w:ind w:firstLine="142"/>
              <w:jc w:val="both"/>
              <w:rPr>
                <w:rFonts w:ascii="Times New Roman" w:eastAsia="Calibri" w:hAnsi="Times New Roman" w:cs="Times New Roman"/>
                <w:sz w:val="24"/>
                <w:szCs w:val="24"/>
              </w:rPr>
            </w:pPr>
            <w:r w:rsidRPr="00324F63">
              <w:rPr>
                <w:rFonts w:ascii="Times New Roman" w:eastAsia="Calibri" w:hAnsi="Times New Roman" w:cs="Times New Roman"/>
                <w:b/>
                <w:sz w:val="24"/>
                <w:szCs w:val="24"/>
              </w:rPr>
              <w:t xml:space="preserve">Итого: </w:t>
            </w:r>
            <w:r w:rsidR="007E465A">
              <w:rPr>
                <w:rFonts w:ascii="Times New Roman" w:eastAsia="Calibri" w:hAnsi="Times New Roman" w:cs="Times New Roman"/>
                <w:b/>
                <w:sz w:val="24"/>
                <w:szCs w:val="24"/>
              </w:rPr>
              <w:t xml:space="preserve"> 68 часов</w:t>
            </w:r>
            <w:r w:rsidRPr="00324F63">
              <w:rPr>
                <w:rFonts w:ascii="Times New Roman" w:eastAsia="Calibri" w:hAnsi="Times New Roman" w:cs="Times New Roman"/>
                <w:b/>
                <w:sz w:val="24"/>
                <w:szCs w:val="24"/>
              </w:rPr>
              <w:t xml:space="preserve"> </w:t>
            </w:r>
            <w:r w:rsidR="007E465A">
              <w:rPr>
                <w:rFonts w:ascii="Times New Roman" w:eastAsia="Calibri" w:hAnsi="Times New Roman" w:cs="Times New Roman"/>
                <w:b/>
                <w:sz w:val="24"/>
                <w:szCs w:val="24"/>
              </w:rPr>
              <w:t xml:space="preserve"> </w:t>
            </w:r>
          </w:p>
        </w:tc>
      </w:tr>
    </w:tbl>
    <w:p w:rsidR="00324F63" w:rsidRPr="00324F63" w:rsidRDefault="00324F63" w:rsidP="00324F63">
      <w:pPr>
        <w:widowControl w:val="0"/>
        <w:autoSpaceDE w:val="0"/>
        <w:autoSpaceDN w:val="0"/>
        <w:adjustRightInd w:val="0"/>
        <w:spacing w:after="0" w:line="240" w:lineRule="auto"/>
        <w:ind w:firstLine="142"/>
        <w:rPr>
          <w:rFonts w:ascii="Times New Roman" w:eastAsia="Times New Roman" w:hAnsi="Times New Roman" w:cs="Times New Roman"/>
          <w:sz w:val="24"/>
          <w:szCs w:val="24"/>
          <w:lang w:eastAsia="ru-RU"/>
        </w:rPr>
      </w:pPr>
    </w:p>
    <w:p w:rsidR="00B41CD9" w:rsidRDefault="00B41CD9" w:rsidP="00324F63">
      <w:pPr>
        <w:widowControl w:val="0"/>
        <w:autoSpaceDE w:val="0"/>
        <w:autoSpaceDN w:val="0"/>
        <w:adjustRightInd w:val="0"/>
        <w:spacing w:after="0" w:line="240" w:lineRule="auto"/>
        <w:ind w:firstLine="142"/>
        <w:jc w:val="center"/>
        <w:rPr>
          <w:rFonts w:ascii="Times New Roman" w:eastAsia="Times New Roman" w:hAnsi="Times New Roman" w:cs="Times New Roman"/>
          <w:b/>
          <w:bCs/>
          <w:color w:val="231F20"/>
          <w:sz w:val="24"/>
          <w:szCs w:val="24"/>
          <w:u w:val="single"/>
          <w:lang w:eastAsia="ru-RU"/>
        </w:rPr>
      </w:pPr>
    </w:p>
    <w:p w:rsidR="00B41CD9" w:rsidRDefault="00B41CD9" w:rsidP="00324F63">
      <w:pPr>
        <w:widowControl w:val="0"/>
        <w:autoSpaceDE w:val="0"/>
        <w:autoSpaceDN w:val="0"/>
        <w:adjustRightInd w:val="0"/>
        <w:spacing w:after="0" w:line="240" w:lineRule="auto"/>
        <w:ind w:firstLine="142"/>
        <w:jc w:val="center"/>
        <w:rPr>
          <w:rFonts w:ascii="Times New Roman" w:eastAsia="Times New Roman" w:hAnsi="Times New Roman" w:cs="Times New Roman"/>
          <w:b/>
          <w:bCs/>
          <w:color w:val="231F20"/>
          <w:sz w:val="24"/>
          <w:szCs w:val="24"/>
          <w:u w:val="single"/>
          <w:lang w:eastAsia="ru-RU"/>
        </w:rPr>
      </w:pPr>
    </w:p>
    <w:p w:rsidR="00B41CD9" w:rsidRDefault="00B41CD9" w:rsidP="00324F63">
      <w:pPr>
        <w:widowControl w:val="0"/>
        <w:autoSpaceDE w:val="0"/>
        <w:autoSpaceDN w:val="0"/>
        <w:adjustRightInd w:val="0"/>
        <w:spacing w:after="0" w:line="240" w:lineRule="auto"/>
        <w:ind w:firstLine="142"/>
        <w:jc w:val="center"/>
        <w:rPr>
          <w:rFonts w:ascii="Times New Roman" w:eastAsia="Times New Roman" w:hAnsi="Times New Roman" w:cs="Times New Roman"/>
          <w:b/>
          <w:bCs/>
          <w:color w:val="231F20"/>
          <w:sz w:val="24"/>
          <w:szCs w:val="24"/>
          <w:u w:val="single"/>
          <w:lang w:eastAsia="ru-RU"/>
        </w:rPr>
      </w:pPr>
    </w:p>
    <w:p w:rsidR="00B41CD9" w:rsidRDefault="00B41CD9" w:rsidP="00324F63">
      <w:pPr>
        <w:widowControl w:val="0"/>
        <w:autoSpaceDE w:val="0"/>
        <w:autoSpaceDN w:val="0"/>
        <w:adjustRightInd w:val="0"/>
        <w:spacing w:after="0" w:line="240" w:lineRule="auto"/>
        <w:ind w:firstLine="142"/>
        <w:jc w:val="center"/>
        <w:rPr>
          <w:rFonts w:ascii="Times New Roman" w:eastAsia="Times New Roman" w:hAnsi="Times New Roman" w:cs="Times New Roman"/>
          <w:b/>
          <w:bCs/>
          <w:color w:val="231F20"/>
          <w:sz w:val="24"/>
          <w:szCs w:val="24"/>
          <w:u w:val="single"/>
          <w:lang w:eastAsia="ru-RU"/>
        </w:rPr>
      </w:pPr>
    </w:p>
    <w:p w:rsidR="00B41CD9" w:rsidRDefault="00B41CD9" w:rsidP="00324F63">
      <w:pPr>
        <w:widowControl w:val="0"/>
        <w:autoSpaceDE w:val="0"/>
        <w:autoSpaceDN w:val="0"/>
        <w:adjustRightInd w:val="0"/>
        <w:spacing w:after="0" w:line="240" w:lineRule="auto"/>
        <w:ind w:firstLine="142"/>
        <w:jc w:val="center"/>
        <w:rPr>
          <w:rFonts w:ascii="Times New Roman" w:eastAsia="Times New Roman" w:hAnsi="Times New Roman" w:cs="Times New Roman"/>
          <w:b/>
          <w:bCs/>
          <w:color w:val="231F20"/>
          <w:sz w:val="24"/>
          <w:szCs w:val="24"/>
          <w:u w:val="single"/>
          <w:lang w:eastAsia="ru-RU"/>
        </w:rPr>
      </w:pPr>
    </w:p>
    <w:p w:rsidR="00B41CD9" w:rsidRDefault="00B41CD9" w:rsidP="00324F63">
      <w:pPr>
        <w:widowControl w:val="0"/>
        <w:autoSpaceDE w:val="0"/>
        <w:autoSpaceDN w:val="0"/>
        <w:adjustRightInd w:val="0"/>
        <w:spacing w:after="0" w:line="240" w:lineRule="auto"/>
        <w:ind w:firstLine="142"/>
        <w:jc w:val="center"/>
        <w:rPr>
          <w:rFonts w:ascii="Times New Roman" w:eastAsia="Times New Roman" w:hAnsi="Times New Roman" w:cs="Times New Roman"/>
          <w:b/>
          <w:bCs/>
          <w:color w:val="231F20"/>
          <w:sz w:val="24"/>
          <w:szCs w:val="24"/>
          <w:u w:val="single"/>
          <w:lang w:eastAsia="ru-RU"/>
        </w:rPr>
      </w:pPr>
    </w:p>
    <w:p w:rsidR="00B41CD9" w:rsidRDefault="00B41CD9" w:rsidP="00324F63">
      <w:pPr>
        <w:widowControl w:val="0"/>
        <w:autoSpaceDE w:val="0"/>
        <w:autoSpaceDN w:val="0"/>
        <w:adjustRightInd w:val="0"/>
        <w:spacing w:after="0" w:line="240" w:lineRule="auto"/>
        <w:ind w:firstLine="142"/>
        <w:jc w:val="center"/>
        <w:rPr>
          <w:rFonts w:ascii="Times New Roman" w:eastAsia="Times New Roman" w:hAnsi="Times New Roman" w:cs="Times New Roman"/>
          <w:b/>
          <w:bCs/>
          <w:color w:val="231F20"/>
          <w:sz w:val="24"/>
          <w:szCs w:val="24"/>
          <w:u w:val="single"/>
          <w:lang w:eastAsia="ru-RU"/>
        </w:rPr>
      </w:pPr>
    </w:p>
    <w:p w:rsidR="00B41CD9" w:rsidRDefault="00B41CD9" w:rsidP="00324F63">
      <w:pPr>
        <w:widowControl w:val="0"/>
        <w:autoSpaceDE w:val="0"/>
        <w:autoSpaceDN w:val="0"/>
        <w:adjustRightInd w:val="0"/>
        <w:spacing w:after="0" w:line="240" w:lineRule="auto"/>
        <w:ind w:firstLine="142"/>
        <w:jc w:val="center"/>
        <w:rPr>
          <w:rFonts w:ascii="Times New Roman" w:eastAsia="Times New Roman" w:hAnsi="Times New Roman" w:cs="Times New Roman"/>
          <w:b/>
          <w:bCs/>
          <w:color w:val="231F20"/>
          <w:sz w:val="24"/>
          <w:szCs w:val="24"/>
          <w:u w:val="single"/>
          <w:lang w:eastAsia="ru-RU"/>
        </w:rPr>
      </w:pPr>
    </w:p>
    <w:p w:rsidR="00B41CD9" w:rsidRDefault="00B41CD9" w:rsidP="00324F63">
      <w:pPr>
        <w:widowControl w:val="0"/>
        <w:autoSpaceDE w:val="0"/>
        <w:autoSpaceDN w:val="0"/>
        <w:adjustRightInd w:val="0"/>
        <w:spacing w:after="0" w:line="240" w:lineRule="auto"/>
        <w:ind w:firstLine="142"/>
        <w:jc w:val="center"/>
        <w:rPr>
          <w:rFonts w:ascii="Times New Roman" w:eastAsia="Times New Roman" w:hAnsi="Times New Roman" w:cs="Times New Roman"/>
          <w:b/>
          <w:bCs/>
          <w:color w:val="231F20"/>
          <w:sz w:val="24"/>
          <w:szCs w:val="24"/>
          <w:u w:val="single"/>
          <w:lang w:eastAsia="ru-RU"/>
        </w:rPr>
      </w:pPr>
    </w:p>
    <w:p w:rsidR="00B41CD9" w:rsidRDefault="00B41CD9" w:rsidP="00324F63">
      <w:pPr>
        <w:widowControl w:val="0"/>
        <w:autoSpaceDE w:val="0"/>
        <w:autoSpaceDN w:val="0"/>
        <w:adjustRightInd w:val="0"/>
        <w:spacing w:after="0" w:line="240" w:lineRule="auto"/>
        <w:ind w:firstLine="142"/>
        <w:jc w:val="center"/>
        <w:rPr>
          <w:rFonts w:ascii="Times New Roman" w:eastAsia="Times New Roman" w:hAnsi="Times New Roman" w:cs="Times New Roman"/>
          <w:b/>
          <w:bCs/>
          <w:color w:val="231F20"/>
          <w:sz w:val="24"/>
          <w:szCs w:val="24"/>
          <w:u w:val="single"/>
          <w:lang w:eastAsia="ru-RU"/>
        </w:rPr>
      </w:pPr>
    </w:p>
    <w:p w:rsidR="004E46EF" w:rsidRDefault="004E46EF" w:rsidP="00324F63">
      <w:pPr>
        <w:widowControl w:val="0"/>
        <w:autoSpaceDE w:val="0"/>
        <w:autoSpaceDN w:val="0"/>
        <w:adjustRightInd w:val="0"/>
        <w:spacing w:after="0" w:line="240" w:lineRule="auto"/>
        <w:ind w:firstLine="142"/>
        <w:jc w:val="center"/>
        <w:rPr>
          <w:rFonts w:ascii="Times New Roman" w:eastAsia="Times New Roman" w:hAnsi="Times New Roman" w:cs="Times New Roman"/>
          <w:b/>
          <w:bCs/>
          <w:color w:val="231F20"/>
          <w:sz w:val="24"/>
          <w:szCs w:val="24"/>
          <w:u w:val="single"/>
          <w:lang w:eastAsia="ru-RU"/>
        </w:rPr>
      </w:pPr>
    </w:p>
    <w:p w:rsidR="004E46EF" w:rsidRDefault="004E46EF" w:rsidP="00324F63">
      <w:pPr>
        <w:widowControl w:val="0"/>
        <w:autoSpaceDE w:val="0"/>
        <w:autoSpaceDN w:val="0"/>
        <w:adjustRightInd w:val="0"/>
        <w:spacing w:after="0" w:line="240" w:lineRule="auto"/>
        <w:ind w:firstLine="142"/>
        <w:jc w:val="center"/>
        <w:rPr>
          <w:rFonts w:ascii="Times New Roman" w:eastAsia="Times New Roman" w:hAnsi="Times New Roman" w:cs="Times New Roman"/>
          <w:b/>
          <w:bCs/>
          <w:color w:val="231F20"/>
          <w:sz w:val="24"/>
          <w:szCs w:val="24"/>
          <w:u w:val="single"/>
          <w:lang w:eastAsia="ru-RU"/>
        </w:rPr>
      </w:pPr>
    </w:p>
    <w:p w:rsidR="00B41CD9" w:rsidRDefault="00B41CD9" w:rsidP="00324F63">
      <w:pPr>
        <w:widowControl w:val="0"/>
        <w:autoSpaceDE w:val="0"/>
        <w:autoSpaceDN w:val="0"/>
        <w:adjustRightInd w:val="0"/>
        <w:spacing w:after="0" w:line="240" w:lineRule="auto"/>
        <w:ind w:firstLine="142"/>
        <w:jc w:val="center"/>
        <w:rPr>
          <w:rFonts w:ascii="Times New Roman" w:eastAsia="Times New Roman" w:hAnsi="Times New Roman" w:cs="Times New Roman"/>
          <w:b/>
          <w:bCs/>
          <w:color w:val="231F20"/>
          <w:sz w:val="24"/>
          <w:szCs w:val="24"/>
          <w:u w:val="single"/>
          <w:lang w:eastAsia="ru-RU"/>
        </w:rPr>
      </w:pPr>
    </w:p>
    <w:p w:rsidR="00B41CD9" w:rsidRDefault="00B41CD9" w:rsidP="00324F63">
      <w:pPr>
        <w:widowControl w:val="0"/>
        <w:autoSpaceDE w:val="0"/>
        <w:autoSpaceDN w:val="0"/>
        <w:adjustRightInd w:val="0"/>
        <w:spacing w:after="0" w:line="240" w:lineRule="auto"/>
        <w:ind w:firstLine="142"/>
        <w:jc w:val="center"/>
        <w:rPr>
          <w:rFonts w:ascii="Times New Roman" w:eastAsia="Times New Roman" w:hAnsi="Times New Roman" w:cs="Times New Roman"/>
          <w:b/>
          <w:bCs/>
          <w:color w:val="231F20"/>
          <w:sz w:val="24"/>
          <w:szCs w:val="24"/>
          <w:u w:val="single"/>
          <w:lang w:eastAsia="ru-RU"/>
        </w:rPr>
      </w:pPr>
    </w:p>
    <w:p w:rsidR="00B41CD9" w:rsidRDefault="00B41CD9" w:rsidP="00324F63">
      <w:pPr>
        <w:widowControl w:val="0"/>
        <w:autoSpaceDE w:val="0"/>
        <w:autoSpaceDN w:val="0"/>
        <w:adjustRightInd w:val="0"/>
        <w:spacing w:after="0" w:line="240" w:lineRule="auto"/>
        <w:ind w:firstLine="142"/>
        <w:jc w:val="center"/>
        <w:rPr>
          <w:rFonts w:ascii="Times New Roman" w:eastAsia="Times New Roman" w:hAnsi="Times New Roman" w:cs="Times New Roman"/>
          <w:b/>
          <w:bCs/>
          <w:color w:val="231F20"/>
          <w:sz w:val="24"/>
          <w:szCs w:val="24"/>
          <w:u w:val="single"/>
          <w:lang w:eastAsia="ru-RU"/>
        </w:rPr>
      </w:pPr>
    </w:p>
    <w:p w:rsidR="00324F63" w:rsidRPr="00324F63" w:rsidRDefault="003F4356" w:rsidP="00324F63">
      <w:pPr>
        <w:widowControl w:val="0"/>
        <w:autoSpaceDE w:val="0"/>
        <w:autoSpaceDN w:val="0"/>
        <w:adjustRightInd w:val="0"/>
        <w:spacing w:after="0" w:line="240" w:lineRule="auto"/>
        <w:ind w:firstLine="142"/>
        <w:jc w:val="center"/>
        <w:rPr>
          <w:rFonts w:ascii="Times New Roman" w:eastAsia="Times New Roman" w:hAnsi="Times New Roman" w:cs="Times New Roman"/>
          <w:b/>
          <w:bCs/>
          <w:color w:val="231F20"/>
          <w:sz w:val="24"/>
          <w:szCs w:val="24"/>
          <w:u w:val="single"/>
          <w:lang w:eastAsia="ru-RU"/>
        </w:rPr>
      </w:pPr>
      <w:r>
        <w:rPr>
          <w:rFonts w:ascii="Times New Roman" w:eastAsia="Times New Roman" w:hAnsi="Times New Roman" w:cs="Times New Roman"/>
          <w:b/>
          <w:bCs/>
          <w:color w:val="231F20"/>
          <w:sz w:val="24"/>
          <w:szCs w:val="24"/>
          <w:u w:val="single"/>
          <w:lang w:eastAsia="ru-RU"/>
        </w:rPr>
        <w:lastRenderedPageBreak/>
        <w:t>8 класс (34 ч</w:t>
      </w:r>
      <w:proofErr w:type="gramStart"/>
      <w:r>
        <w:rPr>
          <w:rFonts w:ascii="Times New Roman" w:eastAsia="Times New Roman" w:hAnsi="Times New Roman" w:cs="Times New Roman"/>
          <w:b/>
          <w:bCs/>
          <w:color w:val="231F20"/>
          <w:sz w:val="24"/>
          <w:szCs w:val="24"/>
          <w:u w:val="single"/>
          <w:lang w:eastAsia="ru-RU"/>
        </w:rPr>
        <w:t>,</w:t>
      </w:r>
      <w:r w:rsidR="00324F63" w:rsidRPr="00324F63">
        <w:rPr>
          <w:rFonts w:ascii="Times New Roman" w:eastAsia="Times New Roman" w:hAnsi="Times New Roman" w:cs="Times New Roman"/>
          <w:b/>
          <w:bCs/>
          <w:color w:val="231F20"/>
          <w:sz w:val="24"/>
          <w:szCs w:val="24"/>
          <w:u w:val="single"/>
          <w:lang w:eastAsia="ru-RU"/>
        </w:rPr>
        <w:t>)</w:t>
      </w:r>
      <w:proofErr w:type="gramEnd"/>
    </w:p>
    <w:p w:rsidR="00324F63" w:rsidRPr="00324F63" w:rsidRDefault="00324F63" w:rsidP="00324F63">
      <w:pPr>
        <w:widowControl w:val="0"/>
        <w:autoSpaceDE w:val="0"/>
        <w:autoSpaceDN w:val="0"/>
        <w:adjustRightInd w:val="0"/>
        <w:spacing w:after="0" w:line="240" w:lineRule="auto"/>
        <w:ind w:firstLine="142"/>
        <w:jc w:val="center"/>
        <w:rPr>
          <w:rFonts w:ascii="Times New Roman" w:eastAsia="Times New Roman" w:hAnsi="Times New Roman" w:cs="Times New Roman"/>
          <w:b/>
          <w:bCs/>
          <w:color w:val="231F20"/>
          <w:sz w:val="24"/>
          <w:szCs w:val="24"/>
          <w:u w:val="single"/>
          <w:lang w:eastAsia="ru-RU"/>
        </w:rPr>
      </w:pPr>
    </w:p>
    <w:tbl>
      <w:tblPr>
        <w:tblW w:w="14917"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152"/>
        <w:gridCol w:w="5245"/>
        <w:gridCol w:w="6520"/>
      </w:tblGrid>
      <w:tr w:rsidR="00324F63" w:rsidRPr="00324F63" w:rsidTr="00B41CD9">
        <w:trPr>
          <w:trHeight w:val="889"/>
          <w:tblHeader/>
        </w:trPr>
        <w:tc>
          <w:tcPr>
            <w:tcW w:w="3152" w:type="dxa"/>
            <w:tcBorders>
              <w:top w:val="single" w:sz="4" w:space="0" w:color="auto"/>
              <w:left w:val="single" w:sz="4" w:space="0" w:color="auto"/>
              <w:bottom w:val="single" w:sz="4" w:space="0" w:color="auto"/>
              <w:right w:val="single" w:sz="4" w:space="0" w:color="auto"/>
            </w:tcBorders>
            <w:vAlign w:val="center"/>
            <w:hideMark/>
          </w:tcPr>
          <w:p w:rsidR="00324F63" w:rsidRPr="00324F63" w:rsidRDefault="00324F63" w:rsidP="00324F63">
            <w:pPr>
              <w:widowControl w:val="0"/>
              <w:autoSpaceDE w:val="0"/>
              <w:autoSpaceDN w:val="0"/>
              <w:adjustRightInd w:val="0"/>
              <w:spacing w:after="0" w:line="240" w:lineRule="auto"/>
              <w:ind w:firstLine="142"/>
              <w:jc w:val="center"/>
              <w:rPr>
                <w:rFonts w:ascii="Times New Roman" w:eastAsia="Times New Roman" w:hAnsi="Times New Roman" w:cs="Times New Roman"/>
                <w:b/>
                <w:sz w:val="24"/>
                <w:szCs w:val="24"/>
                <w:lang w:eastAsia="ru-RU"/>
              </w:rPr>
            </w:pPr>
            <w:r w:rsidRPr="00324F63">
              <w:rPr>
                <w:rFonts w:ascii="Times New Roman" w:eastAsia="Times New Roman" w:hAnsi="Times New Roman" w:cs="Times New Roman"/>
                <w:b/>
                <w:sz w:val="24"/>
                <w:szCs w:val="24"/>
                <w:lang w:eastAsia="ru-RU"/>
              </w:rPr>
              <w:t>Тема раздела программы, количество отводимых учебных часов</w:t>
            </w:r>
          </w:p>
        </w:tc>
        <w:tc>
          <w:tcPr>
            <w:tcW w:w="5245" w:type="dxa"/>
            <w:tcBorders>
              <w:top w:val="single" w:sz="4" w:space="0" w:color="auto"/>
              <w:left w:val="single" w:sz="4" w:space="0" w:color="auto"/>
              <w:bottom w:val="single" w:sz="4" w:space="0" w:color="auto"/>
              <w:right w:val="single" w:sz="4" w:space="0" w:color="auto"/>
            </w:tcBorders>
            <w:vAlign w:val="center"/>
            <w:hideMark/>
          </w:tcPr>
          <w:p w:rsidR="00324F63" w:rsidRPr="00324F63" w:rsidRDefault="00324F63" w:rsidP="00324F63">
            <w:pPr>
              <w:widowControl w:val="0"/>
              <w:autoSpaceDE w:val="0"/>
              <w:autoSpaceDN w:val="0"/>
              <w:adjustRightInd w:val="0"/>
              <w:spacing w:after="0" w:line="240" w:lineRule="auto"/>
              <w:ind w:firstLine="142"/>
              <w:jc w:val="center"/>
              <w:rPr>
                <w:rFonts w:ascii="Times New Roman" w:eastAsia="Times New Roman" w:hAnsi="Times New Roman" w:cs="Times New Roman"/>
                <w:b/>
                <w:sz w:val="24"/>
                <w:szCs w:val="24"/>
                <w:lang w:eastAsia="ru-RU"/>
              </w:rPr>
            </w:pPr>
            <w:r w:rsidRPr="00324F63">
              <w:rPr>
                <w:rFonts w:ascii="Times New Roman" w:eastAsia="Times New Roman" w:hAnsi="Times New Roman" w:cs="Times New Roman"/>
                <w:b/>
                <w:sz w:val="24"/>
                <w:szCs w:val="24"/>
                <w:lang w:eastAsia="ru-RU"/>
              </w:rPr>
              <w:t xml:space="preserve">Основное содержание </w:t>
            </w:r>
            <w:r w:rsidRPr="00324F63">
              <w:rPr>
                <w:rFonts w:ascii="Times New Roman" w:eastAsia="Times New Roman" w:hAnsi="Times New Roman" w:cs="Times New Roman"/>
                <w:b/>
                <w:sz w:val="24"/>
                <w:szCs w:val="24"/>
                <w:lang w:eastAsia="ru-RU"/>
              </w:rPr>
              <w:br/>
              <w:t>материала темы</w:t>
            </w:r>
          </w:p>
        </w:tc>
        <w:tc>
          <w:tcPr>
            <w:tcW w:w="6520" w:type="dxa"/>
            <w:tcBorders>
              <w:top w:val="single" w:sz="4" w:space="0" w:color="auto"/>
              <w:left w:val="single" w:sz="4" w:space="0" w:color="auto"/>
              <w:bottom w:val="single" w:sz="4" w:space="0" w:color="auto"/>
              <w:right w:val="single" w:sz="4" w:space="0" w:color="auto"/>
            </w:tcBorders>
            <w:vAlign w:val="center"/>
            <w:hideMark/>
          </w:tcPr>
          <w:p w:rsidR="00324F63" w:rsidRPr="00324F63" w:rsidRDefault="00324F63" w:rsidP="00324F63">
            <w:pPr>
              <w:widowControl w:val="0"/>
              <w:autoSpaceDE w:val="0"/>
              <w:autoSpaceDN w:val="0"/>
              <w:adjustRightInd w:val="0"/>
              <w:spacing w:after="0" w:line="240" w:lineRule="auto"/>
              <w:ind w:firstLine="142"/>
              <w:jc w:val="center"/>
              <w:rPr>
                <w:rFonts w:ascii="Times New Roman" w:eastAsia="Times New Roman" w:hAnsi="Times New Roman" w:cs="Times New Roman"/>
                <w:b/>
                <w:sz w:val="24"/>
                <w:szCs w:val="24"/>
                <w:lang w:eastAsia="ru-RU"/>
              </w:rPr>
            </w:pPr>
            <w:r w:rsidRPr="00324F63">
              <w:rPr>
                <w:rFonts w:ascii="Times New Roman" w:eastAsia="Times New Roman" w:hAnsi="Times New Roman" w:cs="Times New Roman"/>
                <w:b/>
                <w:sz w:val="24"/>
                <w:szCs w:val="24"/>
                <w:lang w:eastAsia="ru-RU"/>
              </w:rPr>
              <w:t xml:space="preserve">Характеристики основных видов </w:t>
            </w:r>
            <w:r w:rsidRPr="00324F63">
              <w:rPr>
                <w:rFonts w:ascii="Times New Roman" w:eastAsia="Times New Roman" w:hAnsi="Times New Roman" w:cs="Times New Roman"/>
                <w:b/>
                <w:sz w:val="24"/>
                <w:szCs w:val="24"/>
                <w:lang w:eastAsia="ru-RU"/>
              </w:rPr>
              <w:br/>
              <w:t>деятельности учащихся</w:t>
            </w:r>
          </w:p>
        </w:tc>
      </w:tr>
      <w:tr w:rsidR="00324F63" w:rsidRPr="00324F63" w:rsidTr="00B41CD9">
        <w:tc>
          <w:tcPr>
            <w:tcW w:w="14917" w:type="dxa"/>
            <w:gridSpan w:val="3"/>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widowControl w:val="0"/>
              <w:autoSpaceDE w:val="0"/>
              <w:autoSpaceDN w:val="0"/>
              <w:adjustRightInd w:val="0"/>
              <w:spacing w:after="0" w:line="240" w:lineRule="auto"/>
              <w:ind w:firstLine="142"/>
              <w:jc w:val="center"/>
              <w:rPr>
                <w:rFonts w:ascii="Times New Roman" w:eastAsia="Times New Roman" w:hAnsi="Times New Roman" w:cs="Times New Roman"/>
                <w:b/>
                <w:bCs/>
                <w:color w:val="231F20"/>
                <w:sz w:val="24"/>
                <w:szCs w:val="24"/>
                <w:lang w:eastAsia="ru-RU"/>
              </w:rPr>
            </w:pPr>
            <w:r w:rsidRPr="00324F63">
              <w:rPr>
                <w:rFonts w:ascii="Times New Roman" w:eastAsia="Times New Roman" w:hAnsi="Times New Roman" w:cs="Times New Roman"/>
                <w:b/>
                <w:bCs/>
                <w:color w:val="231F20"/>
                <w:sz w:val="24"/>
                <w:szCs w:val="24"/>
                <w:lang w:eastAsia="ru-RU"/>
              </w:rPr>
              <w:t xml:space="preserve">Раздел «Технологии домашнего хозяйства» </w:t>
            </w:r>
            <w:r w:rsidRPr="00324F63">
              <w:rPr>
                <w:rFonts w:ascii="Times New Roman" w:eastAsia="Times New Roman" w:hAnsi="Times New Roman" w:cs="Times New Roman"/>
                <w:b/>
                <w:bCs/>
                <w:i/>
                <w:color w:val="231F20"/>
                <w:sz w:val="24"/>
                <w:szCs w:val="24"/>
                <w:lang w:eastAsia="ru-RU"/>
              </w:rPr>
              <w:t>(10 ч)</w:t>
            </w:r>
          </w:p>
        </w:tc>
      </w:tr>
      <w:tr w:rsidR="00324F63" w:rsidRPr="00324F63" w:rsidTr="00B41CD9">
        <w:trPr>
          <w:trHeight w:val="1328"/>
        </w:trPr>
        <w:tc>
          <w:tcPr>
            <w:tcW w:w="3152"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rPr>
                <w:rFonts w:ascii="Times New Roman" w:eastAsia="Calibri" w:hAnsi="Times New Roman" w:cs="Times New Roman"/>
                <w:sz w:val="24"/>
                <w:szCs w:val="24"/>
              </w:rPr>
            </w:pPr>
            <w:r w:rsidRPr="00324F63">
              <w:rPr>
                <w:rFonts w:ascii="Times New Roman" w:eastAsia="Calibri" w:hAnsi="Times New Roman" w:cs="Times New Roman"/>
                <w:sz w:val="24"/>
                <w:szCs w:val="24"/>
              </w:rPr>
              <w:t>Тема</w:t>
            </w:r>
          </w:p>
          <w:p w:rsidR="00324F63" w:rsidRPr="00324F63" w:rsidRDefault="00324F63" w:rsidP="00324F63">
            <w:pPr>
              <w:spacing w:after="0" w:line="240" w:lineRule="auto"/>
              <w:ind w:firstLine="142"/>
              <w:rPr>
                <w:rFonts w:ascii="Times New Roman" w:eastAsia="Calibri" w:hAnsi="Times New Roman" w:cs="Times New Roman"/>
                <w:sz w:val="24"/>
                <w:szCs w:val="24"/>
              </w:rPr>
            </w:pPr>
            <w:r w:rsidRPr="00324F63">
              <w:rPr>
                <w:rFonts w:ascii="Times New Roman" w:eastAsia="Calibri" w:hAnsi="Times New Roman" w:cs="Times New Roman"/>
                <w:b/>
                <w:sz w:val="24"/>
                <w:szCs w:val="24"/>
              </w:rPr>
              <w:t xml:space="preserve">«Эстетика и экология жилища» </w:t>
            </w:r>
            <w:r w:rsidRPr="00324F63">
              <w:rPr>
                <w:rFonts w:ascii="Times New Roman" w:eastAsia="Calibri" w:hAnsi="Times New Roman" w:cs="Times New Roman"/>
                <w:sz w:val="24"/>
                <w:szCs w:val="24"/>
              </w:rPr>
              <w:t xml:space="preserve"> </w:t>
            </w:r>
            <w:r w:rsidRPr="00324F63">
              <w:rPr>
                <w:rFonts w:ascii="Times New Roman" w:eastAsia="Calibri" w:hAnsi="Times New Roman" w:cs="Times New Roman"/>
                <w:i/>
                <w:sz w:val="24"/>
                <w:szCs w:val="24"/>
              </w:rPr>
              <w:t>(2 часа)</w:t>
            </w:r>
          </w:p>
        </w:tc>
        <w:tc>
          <w:tcPr>
            <w:tcW w:w="5245"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tc>
        <w:tc>
          <w:tcPr>
            <w:tcW w:w="6520"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t>Знакомиться с приточно-вытяжной естественной вентиляцией в помещении. Знакомиться с системой фильтрации воды (на лабораторном стенде)</w:t>
            </w:r>
          </w:p>
        </w:tc>
      </w:tr>
      <w:tr w:rsidR="00324F63" w:rsidRPr="00324F63" w:rsidTr="00B41CD9">
        <w:trPr>
          <w:trHeight w:val="615"/>
        </w:trPr>
        <w:tc>
          <w:tcPr>
            <w:tcW w:w="3152"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rPr>
                <w:rFonts w:ascii="Times New Roman" w:eastAsia="Calibri" w:hAnsi="Times New Roman" w:cs="Times New Roman"/>
                <w:sz w:val="24"/>
                <w:szCs w:val="24"/>
              </w:rPr>
            </w:pPr>
            <w:r w:rsidRPr="00324F63">
              <w:rPr>
                <w:rFonts w:ascii="Times New Roman" w:eastAsia="Calibri" w:hAnsi="Times New Roman" w:cs="Times New Roman"/>
                <w:sz w:val="24"/>
                <w:szCs w:val="24"/>
              </w:rPr>
              <w:t>Тема</w:t>
            </w:r>
          </w:p>
          <w:p w:rsidR="00324F63" w:rsidRPr="00324F63" w:rsidRDefault="00324F63" w:rsidP="00324F63">
            <w:pPr>
              <w:spacing w:after="0" w:line="240" w:lineRule="auto"/>
              <w:ind w:firstLine="142"/>
              <w:rPr>
                <w:rFonts w:ascii="Times New Roman" w:eastAsia="Calibri" w:hAnsi="Times New Roman" w:cs="Times New Roman"/>
                <w:sz w:val="24"/>
                <w:szCs w:val="24"/>
              </w:rPr>
            </w:pPr>
            <w:r w:rsidRPr="00324F63">
              <w:rPr>
                <w:rFonts w:ascii="Times New Roman" w:eastAsia="Calibri" w:hAnsi="Times New Roman" w:cs="Times New Roman"/>
                <w:b/>
                <w:sz w:val="24"/>
                <w:szCs w:val="24"/>
              </w:rPr>
              <w:t>«Бюджет семьи»</w:t>
            </w:r>
            <w:r w:rsidRPr="00324F63">
              <w:rPr>
                <w:rFonts w:ascii="Times New Roman" w:eastAsia="Calibri" w:hAnsi="Times New Roman" w:cs="Times New Roman"/>
                <w:sz w:val="24"/>
                <w:szCs w:val="24"/>
              </w:rPr>
              <w:t xml:space="preserve"> </w:t>
            </w:r>
            <w:r w:rsidRPr="00324F63">
              <w:rPr>
                <w:rFonts w:ascii="Times New Roman" w:eastAsia="Calibri" w:hAnsi="Times New Roman" w:cs="Times New Roman"/>
                <w:i/>
                <w:sz w:val="24"/>
                <w:szCs w:val="24"/>
              </w:rPr>
              <w:t>(4 часа)</w:t>
            </w:r>
          </w:p>
        </w:tc>
        <w:tc>
          <w:tcPr>
            <w:tcW w:w="5245"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t>Источники семейных доходов и бюджет семьи. Способы выявления потребностей семьи. Технология построения семейного бюджета. Доходы и расходы семьи. Технология совершения покупок. Потребительские качества товаров и услуг. Способы защиты прав потребителей. Технология ведения бизнеса. Оценка возможностей предпринимательской деятельности для пополнения семейного бюджета</w:t>
            </w:r>
          </w:p>
        </w:tc>
        <w:tc>
          <w:tcPr>
            <w:tcW w:w="6520"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t>Оценивать имеющиеся и возможные источники доходов семьи. Анализировать потребности членов семьи. Планировать недельные, месячные и годовые расходы семьи с учётом её состава. Анализировать качество и потребительские свойства товаров. Планировать возможную индивидуальную трудовую деятельность</w:t>
            </w:r>
          </w:p>
        </w:tc>
      </w:tr>
      <w:tr w:rsidR="00324F63" w:rsidRPr="00324F63" w:rsidTr="003F4356">
        <w:trPr>
          <w:trHeight w:val="1048"/>
        </w:trPr>
        <w:tc>
          <w:tcPr>
            <w:tcW w:w="3152"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rPr>
                <w:rFonts w:ascii="Times New Roman" w:eastAsia="Calibri" w:hAnsi="Times New Roman" w:cs="Times New Roman"/>
                <w:sz w:val="24"/>
                <w:szCs w:val="24"/>
              </w:rPr>
            </w:pPr>
            <w:r w:rsidRPr="00324F63">
              <w:rPr>
                <w:rFonts w:ascii="Times New Roman" w:eastAsia="Calibri" w:hAnsi="Times New Roman" w:cs="Times New Roman"/>
                <w:sz w:val="24"/>
                <w:szCs w:val="24"/>
              </w:rPr>
              <w:t>Тема</w:t>
            </w:r>
          </w:p>
          <w:p w:rsidR="00324F63" w:rsidRPr="00324F63" w:rsidRDefault="00324F63" w:rsidP="00324F63">
            <w:pPr>
              <w:spacing w:after="0" w:line="240" w:lineRule="auto"/>
              <w:ind w:firstLine="142"/>
              <w:rPr>
                <w:rFonts w:ascii="Times New Roman" w:eastAsia="Calibri" w:hAnsi="Times New Roman" w:cs="Times New Roman"/>
                <w:b/>
                <w:sz w:val="24"/>
                <w:szCs w:val="24"/>
              </w:rPr>
            </w:pPr>
            <w:r w:rsidRPr="00324F63">
              <w:rPr>
                <w:rFonts w:ascii="Times New Roman" w:eastAsia="Calibri" w:hAnsi="Times New Roman" w:cs="Times New Roman"/>
                <w:b/>
                <w:sz w:val="24"/>
                <w:szCs w:val="24"/>
              </w:rPr>
              <w:t>«Технологии ремонта</w:t>
            </w:r>
          </w:p>
          <w:p w:rsidR="00324F63" w:rsidRPr="00324F63" w:rsidRDefault="00324F63" w:rsidP="00324F63">
            <w:pPr>
              <w:spacing w:after="0" w:line="240" w:lineRule="auto"/>
              <w:ind w:firstLine="142"/>
              <w:rPr>
                <w:rFonts w:ascii="Times New Roman" w:eastAsia="Calibri" w:hAnsi="Times New Roman" w:cs="Times New Roman"/>
                <w:b/>
                <w:sz w:val="24"/>
                <w:szCs w:val="24"/>
              </w:rPr>
            </w:pPr>
            <w:r w:rsidRPr="00324F63">
              <w:rPr>
                <w:rFonts w:ascii="Times New Roman" w:eastAsia="Calibri" w:hAnsi="Times New Roman" w:cs="Times New Roman"/>
                <w:b/>
                <w:sz w:val="24"/>
                <w:szCs w:val="24"/>
              </w:rPr>
              <w:t>элементов систем</w:t>
            </w:r>
          </w:p>
          <w:p w:rsidR="00324F63" w:rsidRPr="00324F63" w:rsidRDefault="00324F63" w:rsidP="00324F63">
            <w:pPr>
              <w:spacing w:after="0" w:line="240" w:lineRule="auto"/>
              <w:ind w:firstLine="142"/>
              <w:rPr>
                <w:rFonts w:ascii="Times New Roman" w:eastAsia="Calibri" w:hAnsi="Times New Roman" w:cs="Times New Roman"/>
                <w:b/>
                <w:sz w:val="24"/>
                <w:szCs w:val="24"/>
              </w:rPr>
            </w:pPr>
            <w:r w:rsidRPr="00324F63">
              <w:rPr>
                <w:rFonts w:ascii="Times New Roman" w:eastAsia="Calibri" w:hAnsi="Times New Roman" w:cs="Times New Roman"/>
                <w:b/>
                <w:sz w:val="24"/>
                <w:szCs w:val="24"/>
              </w:rPr>
              <w:t>водоснабжения</w:t>
            </w:r>
          </w:p>
          <w:p w:rsidR="00324F63" w:rsidRPr="00324F63" w:rsidRDefault="00324F63" w:rsidP="00324F63">
            <w:pPr>
              <w:spacing w:after="0" w:line="240" w:lineRule="auto"/>
              <w:ind w:firstLine="142"/>
              <w:rPr>
                <w:rFonts w:ascii="Times New Roman" w:eastAsia="Calibri" w:hAnsi="Times New Roman" w:cs="Times New Roman"/>
                <w:sz w:val="24"/>
                <w:szCs w:val="24"/>
              </w:rPr>
            </w:pPr>
            <w:r w:rsidRPr="00324F63">
              <w:rPr>
                <w:rFonts w:ascii="Times New Roman" w:eastAsia="Calibri" w:hAnsi="Times New Roman" w:cs="Times New Roman"/>
                <w:b/>
                <w:sz w:val="24"/>
                <w:szCs w:val="24"/>
              </w:rPr>
              <w:t>и канализации»</w:t>
            </w:r>
            <w:r w:rsidRPr="00324F63">
              <w:rPr>
                <w:rFonts w:ascii="Times New Roman" w:eastAsia="Calibri" w:hAnsi="Times New Roman" w:cs="Times New Roman"/>
                <w:sz w:val="24"/>
                <w:szCs w:val="24"/>
              </w:rPr>
              <w:t xml:space="preserve"> </w:t>
            </w:r>
            <w:r w:rsidRPr="00324F63">
              <w:rPr>
                <w:rFonts w:ascii="Times New Roman" w:eastAsia="Calibri" w:hAnsi="Times New Roman" w:cs="Times New Roman"/>
                <w:i/>
                <w:sz w:val="24"/>
                <w:szCs w:val="24"/>
              </w:rPr>
              <w:t>(4 часа)</w:t>
            </w:r>
          </w:p>
        </w:tc>
        <w:tc>
          <w:tcPr>
            <w:tcW w:w="5245"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t xml:space="preserve">Схемы горячего и холодного водоснабжения в многоэтажном доме. Система канализации в доме. Мусоропроводы и мусоросборники. Способы монтажа кранов, вентилей и смесителей. Устройство сливных бачков различных типов. </w:t>
            </w:r>
            <w:r w:rsidRPr="00324F63">
              <w:rPr>
                <w:rFonts w:ascii="Times New Roman" w:eastAsia="Calibri" w:hAnsi="Times New Roman" w:cs="Times New Roman"/>
                <w:sz w:val="24"/>
                <w:szCs w:val="24"/>
              </w:rPr>
              <w:br/>
              <w:t xml:space="preserve">Приёмы работы с инструментами и приспособлениями для санитарно-технических работ. Экологические проблемы, связанные </w:t>
            </w:r>
            <w:r w:rsidRPr="00324F63">
              <w:rPr>
                <w:rFonts w:ascii="Times New Roman" w:eastAsia="Calibri" w:hAnsi="Times New Roman" w:cs="Times New Roman"/>
                <w:sz w:val="24"/>
                <w:szCs w:val="24"/>
              </w:rPr>
              <w:br/>
            </w:r>
            <w:r w:rsidRPr="00324F63">
              <w:rPr>
                <w:rFonts w:ascii="Times New Roman" w:eastAsia="Calibri" w:hAnsi="Times New Roman" w:cs="Times New Roman"/>
                <w:sz w:val="24"/>
                <w:szCs w:val="24"/>
              </w:rPr>
              <w:lastRenderedPageBreak/>
              <w:t>с утилизацией сто</w:t>
            </w:r>
            <w:r w:rsidR="003F4356">
              <w:rPr>
                <w:rFonts w:ascii="Times New Roman" w:eastAsia="Calibri" w:hAnsi="Times New Roman" w:cs="Times New Roman"/>
                <w:sz w:val="24"/>
                <w:szCs w:val="24"/>
              </w:rPr>
              <w:t xml:space="preserve">чных вод. Профессии, связанные </w:t>
            </w:r>
            <w:r w:rsidRPr="00324F63">
              <w:rPr>
                <w:rFonts w:ascii="Times New Roman" w:eastAsia="Calibri" w:hAnsi="Times New Roman" w:cs="Times New Roman"/>
                <w:sz w:val="24"/>
                <w:szCs w:val="24"/>
              </w:rPr>
              <w:t>с выполнением санитарно-технических работ</w:t>
            </w:r>
          </w:p>
        </w:tc>
        <w:tc>
          <w:tcPr>
            <w:tcW w:w="6520"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lastRenderedPageBreak/>
              <w:t xml:space="preserve">Определять составляющие системы водоснабжения и канализации в школе и дома. Знакомиться </w:t>
            </w:r>
            <w:r w:rsidRPr="00324F63">
              <w:rPr>
                <w:rFonts w:ascii="Times New Roman" w:eastAsia="Calibri" w:hAnsi="Times New Roman" w:cs="Times New Roman"/>
                <w:sz w:val="24"/>
                <w:szCs w:val="24"/>
              </w:rPr>
              <w:br/>
              <w:t>с конструкцией типового смывного бачка (на учебном стенде). Изготовлять приспособление для чистки канализационных труб. Разбирать и собирать запорные устройства системы водоснабжения со сменными буксами (на лабораторном стенде)</w:t>
            </w:r>
          </w:p>
        </w:tc>
      </w:tr>
      <w:tr w:rsidR="00324F63" w:rsidRPr="00324F63" w:rsidTr="00B41CD9">
        <w:trPr>
          <w:trHeight w:val="328"/>
        </w:trPr>
        <w:tc>
          <w:tcPr>
            <w:tcW w:w="14917" w:type="dxa"/>
            <w:gridSpan w:val="3"/>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widowControl w:val="0"/>
              <w:autoSpaceDE w:val="0"/>
              <w:autoSpaceDN w:val="0"/>
              <w:adjustRightInd w:val="0"/>
              <w:spacing w:after="0" w:line="240" w:lineRule="auto"/>
              <w:ind w:firstLine="142"/>
              <w:jc w:val="center"/>
              <w:rPr>
                <w:rFonts w:ascii="Times New Roman" w:eastAsia="Times New Roman" w:hAnsi="Times New Roman" w:cs="Times New Roman"/>
                <w:b/>
                <w:bCs/>
                <w:color w:val="231F20"/>
                <w:sz w:val="24"/>
                <w:szCs w:val="24"/>
                <w:lang w:eastAsia="ru-RU"/>
              </w:rPr>
            </w:pPr>
            <w:r w:rsidRPr="00324F63">
              <w:rPr>
                <w:rFonts w:ascii="Times New Roman" w:eastAsia="Times New Roman" w:hAnsi="Times New Roman" w:cs="Times New Roman"/>
                <w:b/>
                <w:bCs/>
                <w:color w:val="231F20"/>
                <w:sz w:val="24"/>
                <w:szCs w:val="24"/>
                <w:lang w:eastAsia="ru-RU"/>
              </w:rPr>
              <w:lastRenderedPageBreak/>
              <w:t xml:space="preserve">Раздел «Электротехника» </w:t>
            </w:r>
            <w:r w:rsidRPr="00324F63">
              <w:rPr>
                <w:rFonts w:ascii="Times New Roman" w:eastAsia="Times New Roman" w:hAnsi="Times New Roman" w:cs="Times New Roman"/>
                <w:b/>
                <w:bCs/>
                <w:i/>
                <w:color w:val="231F20"/>
                <w:sz w:val="24"/>
                <w:szCs w:val="24"/>
                <w:lang w:eastAsia="ru-RU"/>
              </w:rPr>
              <w:t>(12 ч)</w:t>
            </w:r>
          </w:p>
        </w:tc>
      </w:tr>
      <w:tr w:rsidR="00324F63" w:rsidRPr="00324F63" w:rsidTr="00B41CD9">
        <w:trPr>
          <w:trHeight w:val="762"/>
        </w:trPr>
        <w:tc>
          <w:tcPr>
            <w:tcW w:w="3152"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rPr>
                <w:rFonts w:ascii="Times New Roman" w:eastAsia="Calibri" w:hAnsi="Times New Roman" w:cs="Times New Roman"/>
                <w:sz w:val="24"/>
                <w:szCs w:val="24"/>
              </w:rPr>
            </w:pPr>
            <w:r w:rsidRPr="00324F63">
              <w:rPr>
                <w:rFonts w:ascii="Times New Roman" w:eastAsia="Calibri" w:hAnsi="Times New Roman" w:cs="Times New Roman"/>
                <w:sz w:val="24"/>
                <w:szCs w:val="24"/>
              </w:rPr>
              <w:t>Тема</w:t>
            </w:r>
          </w:p>
          <w:p w:rsidR="00324F63" w:rsidRPr="00324F63" w:rsidRDefault="00324F63" w:rsidP="00324F63">
            <w:pPr>
              <w:spacing w:after="0" w:line="240" w:lineRule="auto"/>
              <w:ind w:firstLine="142"/>
              <w:rPr>
                <w:rFonts w:ascii="Times New Roman" w:eastAsia="Calibri" w:hAnsi="Times New Roman" w:cs="Times New Roman"/>
                <w:b/>
                <w:sz w:val="24"/>
                <w:szCs w:val="24"/>
              </w:rPr>
            </w:pPr>
            <w:r w:rsidRPr="00324F63">
              <w:rPr>
                <w:rFonts w:ascii="Times New Roman" w:eastAsia="Calibri" w:hAnsi="Times New Roman" w:cs="Times New Roman"/>
                <w:b/>
                <w:sz w:val="24"/>
                <w:szCs w:val="24"/>
              </w:rPr>
              <w:t>«Электромонтажные</w:t>
            </w:r>
          </w:p>
          <w:p w:rsidR="00324F63" w:rsidRPr="00324F63" w:rsidRDefault="00324F63" w:rsidP="00324F63">
            <w:pPr>
              <w:spacing w:after="0" w:line="240" w:lineRule="auto"/>
              <w:ind w:firstLine="142"/>
              <w:rPr>
                <w:rFonts w:ascii="Times New Roman" w:eastAsia="Calibri" w:hAnsi="Times New Roman" w:cs="Times New Roman"/>
                <w:b/>
                <w:sz w:val="24"/>
                <w:szCs w:val="24"/>
              </w:rPr>
            </w:pPr>
            <w:r w:rsidRPr="00324F63">
              <w:rPr>
                <w:rFonts w:ascii="Times New Roman" w:eastAsia="Calibri" w:hAnsi="Times New Roman" w:cs="Times New Roman"/>
                <w:b/>
                <w:sz w:val="24"/>
                <w:szCs w:val="24"/>
              </w:rPr>
              <w:t>и сборочные технологии»</w:t>
            </w:r>
          </w:p>
          <w:p w:rsidR="00324F63" w:rsidRPr="00324F63" w:rsidRDefault="00324F63" w:rsidP="00324F63">
            <w:pPr>
              <w:spacing w:after="0" w:line="240" w:lineRule="auto"/>
              <w:ind w:firstLine="142"/>
              <w:rPr>
                <w:rFonts w:ascii="Times New Roman" w:eastAsia="Calibri" w:hAnsi="Times New Roman" w:cs="Times New Roman"/>
                <w:sz w:val="24"/>
                <w:szCs w:val="24"/>
              </w:rPr>
            </w:pPr>
            <w:r w:rsidRPr="00324F63">
              <w:rPr>
                <w:rFonts w:ascii="Times New Roman" w:eastAsia="Calibri" w:hAnsi="Times New Roman" w:cs="Times New Roman"/>
                <w:i/>
                <w:sz w:val="24"/>
                <w:szCs w:val="24"/>
              </w:rPr>
              <w:t>(4 часа)</w:t>
            </w:r>
          </w:p>
        </w:tc>
        <w:tc>
          <w:tcPr>
            <w:tcW w:w="5245"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t xml:space="preserve">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 Понятие об электрической цепи </w:t>
            </w:r>
            <w:proofErr w:type="gramStart"/>
            <w:r w:rsidRPr="00324F63">
              <w:rPr>
                <w:rFonts w:ascii="Times New Roman" w:eastAsia="Calibri" w:hAnsi="Times New Roman" w:cs="Times New Roman"/>
                <w:sz w:val="24"/>
                <w:szCs w:val="24"/>
              </w:rPr>
              <w:t>и о её</w:t>
            </w:r>
            <w:proofErr w:type="gramEnd"/>
            <w:r w:rsidRPr="00324F63">
              <w:rPr>
                <w:rFonts w:ascii="Times New Roman" w:eastAsia="Calibri" w:hAnsi="Times New Roman" w:cs="Times New Roman"/>
                <w:sz w:val="24"/>
                <w:szCs w:val="24"/>
              </w:rPr>
              <w:t xml:space="preserve"> принципиальной схеме. Виды проводов. Инструменты для электромонтажных работ; приёмы монтажа. Установочные изделия. Приёмы монтажа и соединения установочных проводов и установочных изделий. Правила безопасной работы. Профессии, связанные с выполнением электромонтажных и наладочных работ</w:t>
            </w:r>
          </w:p>
        </w:tc>
        <w:tc>
          <w:tcPr>
            <w:tcW w:w="6520"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t xml:space="preserve">Читать простые электрические схемы. Собирать электрическую цепь из деталей конструктора </w:t>
            </w:r>
            <w:r w:rsidRPr="00324F63">
              <w:rPr>
                <w:rFonts w:ascii="Times New Roman" w:eastAsia="Calibri" w:hAnsi="Times New Roman" w:cs="Times New Roman"/>
                <w:sz w:val="24"/>
                <w:szCs w:val="24"/>
              </w:rPr>
              <w:br/>
              <w:t>с гальваническим источником тока. Исследовать работу цепи при различных вариантах её сборки. Знакомиться с видами электромонтажных инструментов и приёмами их использования; выполнять упражнения по несложному электромонтажу. Использовать пробник для поиска обрыва в простых электрических цепях. Учиться изготовлять удлинитель. Выполнять правила безопасности и электробезопасности</w:t>
            </w:r>
          </w:p>
        </w:tc>
      </w:tr>
      <w:tr w:rsidR="00324F63" w:rsidRPr="00324F63" w:rsidTr="00B41CD9">
        <w:trPr>
          <w:trHeight w:val="762"/>
        </w:trPr>
        <w:tc>
          <w:tcPr>
            <w:tcW w:w="3152"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rPr>
                <w:rFonts w:ascii="Times New Roman" w:eastAsia="Calibri" w:hAnsi="Times New Roman" w:cs="Times New Roman"/>
                <w:sz w:val="24"/>
                <w:szCs w:val="24"/>
              </w:rPr>
            </w:pPr>
            <w:r w:rsidRPr="00324F63">
              <w:rPr>
                <w:rFonts w:ascii="Times New Roman" w:eastAsia="Calibri" w:hAnsi="Times New Roman" w:cs="Times New Roman"/>
                <w:sz w:val="24"/>
                <w:szCs w:val="24"/>
              </w:rPr>
              <w:t>Тема</w:t>
            </w:r>
          </w:p>
          <w:p w:rsidR="00324F63" w:rsidRPr="00324F63" w:rsidRDefault="00324F63" w:rsidP="00324F63">
            <w:pPr>
              <w:spacing w:after="0" w:line="240" w:lineRule="auto"/>
              <w:ind w:firstLine="142"/>
              <w:rPr>
                <w:rFonts w:ascii="Times New Roman" w:eastAsia="Calibri" w:hAnsi="Times New Roman" w:cs="Times New Roman"/>
                <w:b/>
                <w:sz w:val="24"/>
                <w:szCs w:val="24"/>
              </w:rPr>
            </w:pPr>
            <w:r w:rsidRPr="00324F63">
              <w:rPr>
                <w:rFonts w:ascii="Times New Roman" w:eastAsia="Calibri" w:hAnsi="Times New Roman" w:cs="Times New Roman"/>
                <w:b/>
                <w:sz w:val="24"/>
                <w:szCs w:val="24"/>
              </w:rPr>
              <w:t>«Электротехнические</w:t>
            </w:r>
          </w:p>
          <w:p w:rsidR="00324F63" w:rsidRPr="00324F63" w:rsidRDefault="00324F63" w:rsidP="00324F63">
            <w:pPr>
              <w:spacing w:after="0" w:line="240" w:lineRule="auto"/>
              <w:ind w:firstLine="142"/>
              <w:rPr>
                <w:rFonts w:ascii="Times New Roman" w:eastAsia="Calibri" w:hAnsi="Times New Roman" w:cs="Times New Roman"/>
                <w:sz w:val="24"/>
                <w:szCs w:val="24"/>
              </w:rPr>
            </w:pPr>
            <w:r w:rsidRPr="00324F63">
              <w:rPr>
                <w:rFonts w:ascii="Times New Roman" w:eastAsia="Calibri" w:hAnsi="Times New Roman" w:cs="Times New Roman"/>
                <w:b/>
                <w:sz w:val="24"/>
                <w:szCs w:val="24"/>
              </w:rPr>
              <w:t>устройства с элементами автоматики»</w:t>
            </w:r>
            <w:r w:rsidRPr="00324F63">
              <w:rPr>
                <w:rFonts w:ascii="Times New Roman" w:eastAsia="Calibri" w:hAnsi="Times New Roman" w:cs="Times New Roman"/>
                <w:sz w:val="24"/>
                <w:szCs w:val="24"/>
              </w:rPr>
              <w:t xml:space="preserve"> </w:t>
            </w:r>
            <w:r w:rsidRPr="00324F63">
              <w:rPr>
                <w:rFonts w:ascii="Times New Roman" w:eastAsia="Calibri" w:hAnsi="Times New Roman" w:cs="Times New Roman"/>
                <w:i/>
                <w:sz w:val="24"/>
                <w:szCs w:val="24"/>
              </w:rPr>
              <w:t>(4 часа)</w:t>
            </w:r>
          </w:p>
        </w:tc>
        <w:tc>
          <w:tcPr>
            <w:tcW w:w="5245"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t xml:space="preserve">Принципы работы и способы подключения плавких и автоматических предохранителей. Схема квартирной электропроводки. Работа счётчика электрической энергии. Элементы автоматики в бытовых электротехнических устройствах. Влияние электротехнических и электронных приборов на здоровье человека. Правила безопасной работы с электроустановками и при выполнении электромонтажных работ. Профессии, </w:t>
            </w:r>
            <w:r w:rsidRPr="00324F63">
              <w:rPr>
                <w:rFonts w:ascii="Times New Roman" w:eastAsia="Calibri" w:hAnsi="Times New Roman" w:cs="Times New Roman"/>
                <w:sz w:val="24"/>
                <w:szCs w:val="24"/>
              </w:rPr>
              <w:lastRenderedPageBreak/>
              <w:t>связанные с производством, эксплуатацией и обслуживанием электротехнических установок</w:t>
            </w:r>
          </w:p>
        </w:tc>
        <w:tc>
          <w:tcPr>
            <w:tcW w:w="6520"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lastRenderedPageBreak/>
              <w:t>Собирать модель квартирной проводки с использованием типовых аппаратов коммутации и защиты. Испытывать созданную модель автоматической сигнализации (из деталей электро</w:t>
            </w:r>
            <w:r w:rsidR="004E46EF">
              <w:rPr>
                <w:rFonts w:ascii="Times New Roman" w:eastAsia="Calibri" w:hAnsi="Times New Roman" w:cs="Times New Roman"/>
                <w:sz w:val="24"/>
                <w:szCs w:val="24"/>
              </w:rPr>
              <w:t>-</w:t>
            </w:r>
            <w:r w:rsidRPr="00324F63">
              <w:rPr>
                <w:rFonts w:ascii="Times New Roman" w:eastAsia="Calibri" w:hAnsi="Times New Roman" w:cs="Times New Roman"/>
                <w:sz w:val="24"/>
                <w:szCs w:val="24"/>
              </w:rPr>
              <w:t>конструктора)</w:t>
            </w:r>
          </w:p>
        </w:tc>
      </w:tr>
      <w:tr w:rsidR="00324F63" w:rsidRPr="00324F63" w:rsidTr="00B41CD9">
        <w:trPr>
          <w:trHeight w:val="762"/>
        </w:trPr>
        <w:tc>
          <w:tcPr>
            <w:tcW w:w="3152"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rPr>
                <w:rFonts w:ascii="Times New Roman" w:eastAsia="Calibri" w:hAnsi="Times New Roman" w:cs="Times New Roman"/>
                <w:sz w:val="24"/>
                <w:szCs w:val="24"/>
              </w:rPr>
            </w:pPr>
            <w:r w:rsidRPr="00324F63">
              <w:rPr>
                <w:rFonts w:ascii="Times New Roman" w:eastAsia="Calibri" w:hAnsi="Times New Roman" w:cs="Times New Roman"/>
                <w:sz w:val="24"/>
                <w:szCs w:val="24"/>
              </w:rPr>
              <w:lastRenderedPageBreak/>
              <w:t>Тема</w:t>
            </w:r>
          </w:p>
          <w:p w:rsidR="00324F63" w:rsidRPr="00324F63" w:rsidRDefault="00324F63" w:rsidP="00324F63">
            <w:pPr>
              <w:spacing w:after="0" w:line="240" w:lineRule="auto"/>
              <w:ind w:firstLine="142"/>
              <w:rPr>
                <w:rFonts w:ascii="Times New Roman" w:eastAsia="Calibri" w:hAnsi="Times New Roman" w:cs="Times New Roman"/>
                <w:sz w:val="24"/>
                <w:szCs w:val="24"/>
              </w:rPr>
            </w:pPr>
            <w:r w:rsidRPr="00324F63">
              <w:rPr>
                <w:rFonts w:ascii="Times New Roman" w:eastAsia="Calibri" w:hAnsi="Times New Roman" w:cs="Times New Roman"/>
                <w:b/>
                <w:sz w:val="24"/>
                <w:szCs w:val="24"/>
              </w:rPr>
              <w:t>«Бытовые электроприборы»</w:t>
            </w:r>
            <w:r w:rsidRPr="00324F63">
              <w:rPr>
                <w:rFonts w:ascii="Times New Roman" w:eastAsia="Calibri" w:hAnsi="Times New Roman" w:cs="Times New Roman"/>
                <w:sz w:val="24"/>
                <w:szCs w:val="24"/>
              </w:rPr>
              <w:t xml:space="preserve"> </w:t>
            </w:r>
            <w:r w:rsidRPr="00324F63">
              <w:rPr>
                <w:rFonts w:ascii="Times New Roman" w:eastAsia="Calibri" w:hAnsi="Times New Roman" w:cs="Times New Roman"/>
                <w:i/>
                <w:sz w:val="24"/>
                <w:szCs w:val="24"/>
              </w:rPr>
              <w:t>(4 часа)</w:t>
            </w:r>
          </w:p>
        </w:tc>
        <w:tc>
          <w:tcPr>
            <w:tcW w:w="5245"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t>Электроосветительные и электронагревательные приборы, их безопасная эксплуатация. Пути экономии электрической энергии в быту. Технические характеристики ламп накаливания и люминесцентных энергосберегающих ламп. Общие сведения о бытовых микроволновых печах, об их устройстве и о правилах эксплуатации. Общие сведения о принципе работы, видах и правилах эксплуатации бытовых холодильников и стиральных машин. Цифровые приборы. Правила безопасности при работе с бытовыми электроприборами</w:t>
            </w:r>
          </w:p>
        </w:tc>
        <w:tc>
          <w:tcPr>
            <w:tcW w:w="6520"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t>Оценивать допустимую суммарную мощность электроприборов, подключаемых к одной розетке, и в квартирной (домовой) сети. Исследовать характеристики источников света. Подбирать оборудование с учётом гигиенических и функциональных требований. Соблюдать правила безопасной эксплуатации электроустановок</w:t>
            </w:r>
          </w:p>
        </w:tc>
      </w:tr>
      <w:tr w:rsidR="00324F63" w:rsidRPr="00324F63" w:rsidTr="00B41CD9">
        <w:trPr>
          <w:trHeight w:val="383"/>
        </w:trPr>
        <w:tc>
          <w:tcPr>
            <w:tcW w:w="14917" w:type="dxa"/>
            <w:gridSpan w:val="3"/>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widowControl w:val="0"/>
              <w:autoSpaceDE w:val="0"/>
              <w:autoSpaceDN w:val="0"/>
              <w:adjustRightInd w:val="0"/>
              <w:spacing w:after="0" w:line="240" w:lineRule="auto"/>
              <w:ind w:firstLine="142"/>
              <w:jc w:val="center"/>
              <w:rPr>
                <w:rFonts w:ascii="Times New Roman" w:eastAsia="Times New Roman" w:hAnsi="Times New Roman" w:cs="Times New Roman"/>
                <w:b/>
                <w:bCs/>
                <w:color w:val="231F20"/>
                <w:sz w:val="24"/>
                <w:szCs w:val="24"/>
                <w:lang w:eastAsia="ru-RU"/>
              </w:rPr>
            </w:pPr>
            <w:r w:rsidRPr="00324F63">
              <w:rPr>
                <w:rFonts w:ascii="Times New Roman" w:eastAsia="Times New Roman" w:hAnsi="Times New Roman" w:cs="Times New Roman"/>
                <w:b/>
                <w:bCs/>
                <w:color w:val="231F20"/>
                <w:sz w:val="24"/>
                <w:szCs w:val="24"/>
                <w:lang w:eastAsia="ru-RU"/>
              </w:rPr>
              <w:t xml:space="preserve">Раздел «Современное производство и профессиональное самоопределение» </w:t>
            </w:r>
            <w:r w:rsidRPr="00324F63">
              <w:rPr>
                <w:rFonts w:ascii="Times New Roman" w:eastAsia="Times New Roman" w:hAnsi="Times New Roman" w:cs="Times New Roman"/>
                <w:b/>
                <w:bCs/>
                <w:i/>
                <w:color w:val="231F20"/>
                <w:sz w:val="24"/>
                <w:szCs w:val="24"/>
                <w:lang w:eastAsia="ru-RU"/>
              </w:rPr>
              <w:t>(4 ч)</w:t>
            </w:r>
          </w:p>
        </w:tc>
      </w:tr>
      <w:tr w:rsidR="00324F63" w:rsidRPr="00324F63" w:rsidTr="00B41CD9">
        <w:trPr>
          <w:trHeight w:val="762"/>
        </w:trPr>
        <w:tc>
          <w:tcPr>
            <w:tcW w:w="3152"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rPr>
                <w:rFonts w:ascii="Times New Roman" w:eastAsia="Calibri" w:hAnsi="Times New Roman" w:cs="Times New Roman"/>
                <w:sz w:val="24"/>
                <w:szCs w:val="24"/>
              </w:rPr>
            </w:pPr>
            <w:r w:rsidRPr="00324F63">
              <w:rPr>
                <w:rFonts w:ascii="Times New Roman" w:eastAsia="Calibri" w:hAnsi="Times New Roman" w:cs="Times New Roman"/>
                <w:sz w:val="24"/>
                <w:szCs w:val="24"/>
              </w:rPr>
              <w:t>Тема</w:t>
            </w:r>
          </w:p>
          <w:p w:rsidR="00324F63" w:rsidRPr="00324F63" w:rsidRDefault="00324F63" w:rsidP="00324F63">
            <w:pPr>
              <w:spacing w:after="0" w:line="240" w:lineRule="auto"/>
              <w:ind w:firstLine="142"/>
              <w:rPr>
                <w:rFonts w:ascii="Times New Roman" w:eastAsia="Calibri" w:hAnsi="Times New Roman" w:cs="Times New Roman"/>
                <w:b/>
                <w:sz w:val="24"/>
                <w:szCs w:val="24"/>
              </w:rPr>
            </w:pPr>
            <w:r w:rsidRPr="00324F63">
              <w:rPr>
                <w:rFonts w:ascii="Times New Roman" w:eastAsia="Calibri" w:hAnsi="Times New Roman" w:cs="Times New Roman"/>
                <w:b/>
                <w:sz w:val="24"/>
                <w:szCs w:val="24"/>
              </w:rPr>
              <w:t>«Сферы производства</w:t>
            </w:r>
          </w:p>
          <w:p w:rsidR="004E46EF" w:rsidRDefault="00324F63" w:rsidP="00324F63">
            <w:pPr>
              <w:spacing w:after="0" w:line="240" w:lineRule="auto"/>
              <w:ind w:firstLine="142"/>
              <w:rPr>
                <w:rFonts w:ascii="Times New Roman" w:eastAsia="Calibri" w:hAnsi="Times New Roman" w:cs="Times New Roman"/>
                <w:b/>
                <w:sz w:val="24"/>
                <w:szCs w:val="24"/>
              </w:rPr>
            </w:pPr>
            <w:r w:rsidRPr="00324F63">
              <w:rPr>
                <w:rFonts w:ascii="Times New Roman" w:eastAsia="Calibri" w:hAnsi="Times New Roman" w:cs="Times New Roman"/>
                <w:b/>
                <w:sz w:val="24"/>
                <w:szCs w:val="24"/>
              </w:rPr>
              <w:t>и разделение труда»</w:t>
            </w:r>
          </w:p>
          <w:p w:rsidR="00324F63" w:rsidRPr="00324F63" w:rsidRDefault="00324F63" w:rsidP="00324F63">
            <w:pPr>
              <w:spacing w:after="0" w:line="240" w:lineRule="auto"/>
              <w:ind w:firstLine="142"/>
              <w:rPr>
                <w:rFonts w:ascii="Times New Roman" w:eastAsia="Calibri" w:hAnsi="Times New Roman" w:cs="Times New Roman"/>
                <w:sz w:val="24"/>
                <w:szCs w:val="24"/>
              </w:rPr>
            </w:pPr>
            <w:r w:rsidRPr="00324F63">
              <w:rPr>
                <w:rFonts w:ascii="Times New Roman" w:eastAsia="Calibri" w:hAnsi="Times New Roman" w:cs="Times New Roman"/>
                <w:sz w:val="24"/>
                <w:szCs w:val="24"/>
              </w:rPr>
              <w:t xml:space="preserve"> </w:t>
            </w:r>
            <w:r w:rsidRPr="00324F63">
              <w:rPr>
                <w:rFonts w:ascii="Times New Roman" w:eastAsia="Calibri" w:hAnsi="Times New Roman" w:cs="Times New Roman"/>
                <w:i/>
                <w:sz w:val="24"/>
                <w:szCs w:val="24"/>
              </w:rPr>
              <w:t>(2 часа)</w:t>
            </w:r>
          </w:p>
        </w:tc>
        <w:tc>
          <w:tcPr>
            <w:tcW w:w="5245"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t>Сферы и отрасли современного производства. 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p>
        </w:tc>
        <w:tc>
          <w:tcPr>
            <w:tcW w:w="6520"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t>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труда. Разбираться в понятиях «профессия», «специальность, «квалификация»</w:t>
            </w:r>
          </w:p>
        </w:tc>
      </w:tr>
      <w:tr w:rsidR="00324F63" w:rsidRPr="00324F63" w:rsidTr="00B41CD9">
        <w:trPr>
          <w:trHeight w:val="762"/>
        </w:trPr>
        <w:tc>
          <w:tcPr>
            <w:tcW w:w="3152"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rPr>
                <w:rFonts w:ascii="Times New Roman" w:eastAsia="Calibri" w:hAnsi="Times New Roman" w:cs="Times New Roman"/>
                <w:sz w:val="24"/>
                <w:szCs w:val="24"/>
              </w:rPr>
            </w:pPr>
            <w:r w:rsidRPr="00324F63">
              <w:rPr>
                <w:rFonts w:ascii="Times New Roman" w:eastAsia="Calibri" w:hAnsi="Times New Roman" w:cs="Times New Roman"/>
                <w:sz w:val="24"/>
                <w:szCs w:val="24"/>
              </w:rPr>
              <w:t>Тема</w:t>
            </w:r>
          </w:p>
          <w:p w:rsidR="00324F63" w:rsidRPr="00324F63" w:rsidRDefault="00324F63" w:rsidP="00324F63">
            <w:pPr>
              <w:spacing w:after="0" w:line="240" w:lineRule="auto"/>
              <w:ind w:firstLine="142"/>
              <w:rPr>
                <w:rFonts w:ascii="Times New Roman" w:eastAsia="Calibri" w:hAnsi="Times New Roman" w:cs="Times New Roman"/>
                <w:b/>
                <w:sz w:val="24"/>
                <w:szCs w:val="24"/>
              </w:rPr>
            </w:pPr>
            <w:r w:rsidRPr="00324F63">
              <w:rPr>
                <w:rFonts w:ascii="Times New Roman" w:eastAsia="Calibri" w:hAnsi="Times New Roman" w:cs="Times New Roman"/>
                <w:b/>
                <w:sz w:val="24"/>
                <w:szCs w:val="24"/>
              </w:rPr>
              <w:t>«Профессиональное</w:t>
            </w:r>
          </w:p>
          <w:p w:rsidR="00324F63" w:rsidRPr="00324F63" w:rsidRDefault="00324F63" w:rsidP="00324F63">
            <w:pPr>
              <w:spacing w:after="0" w:line="240" w:lineRule="auto"/>
              <w:ind w:firstLine="142"/>
              <w:rPr>
                <w:rFonts w:ascii="Times New Roman" w:eastAsia="Calibri" w:hAnsi="Times New Roman" w:cs="Times New Roman"/>
                <w:sz w:val="24"/>
                <w:szCs w:val="24"/>
              </w:rPr>
            </w:pPr>
            <w:r w:rsidRPr="00324F63">
              <w:rPr>
                <w:rFonts w:ascii="Times New Roman" w:eastAsia="Calibri" w:hAnsi="Times New Roman" w:cs="Times New Roman"/>
                <w:b/>
                <w:sz w:val="24"/>
                <w:szCs w:val="24"/>
              </w:rPr>
              <w:lastRenderedPageBreak/>
              <w:t>образование и профессиональная карьера»</w:t>
            </w:r>
            <w:r w:rsidRPr="00324F63">
              <w:rPr>
                <w:rFonts w:ascii="Times New Roman" w:eastAsia="Calibri" w:hAnsi="Times New Roman" w:cs="Times New Roman"/>
                <w:sz w:val="24"/>
                <w:szCs w:val="24"/>
              </w:rPr>
              <w:t xml:space="preserve"> </w:t>
            </w:r>
            <w:r w:rsidRPr="00324F63">
              <w:rPr>
                <w:rFonts w:ascii="Times New Roman" w:eastAsia="Calibri" w:hAnsi="Times New Roman" w:cs="Times New Roman"/>
                <w:i/>
                <w:sz w:val="24"/>
                <w:szCs w:val="24"/>
              </w:rPr>
              <w:t>(2 часа)</w:t>
            </w:r>
          </w:p>
        </w:tc>
        <w:tc>
          <w:tcPr>
            <w:tcW w:w="5245"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lastRenderedPageBreak/>
              <w:t xml:space="preserve">Виды массовых профессий сферы производства и сервиса в регионе. </w:t>
            </w:r>
            <w:r w:rsidRPr="00324F63">
              <w:rPr>
                <w:rFonts w:ascii="Times New Roman" w:eastAsia="Calibri" w:hAnsi="Times New Roman" w:cs="Times New Roman"/>
                <w:sz w:val="24"/>
                <w:szCs w:val="24"/>
              </w:rPr>
              <w:lastRenderedPageBreak/>
              <w:t>Региональный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об уровнях профессионального образования. Здоровье и выбор профессии</w:t>
            </w:r>
          </w:p>
        </w:tc>
        <w:tc>
          <w:tcPr>
            <w:tcW w:w="6520"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jc w:val="both"/>
              <w:rPr>
                <w:rFonts w:ascii="Times New Roman" w:eastAsia="Calibri" w:hAnsi="Times New Roman" w:cs="Times New Roman"/>
                <w:sz w:val="24"/>
                <w:szCs w:val="24"/>
              </w:rPr>
            </w:pPr>
            <w:r w:rsidRPr="00324F63">
              <w:rPr>
                <w:rFonts w:ascii="Times New Roman" w:eastAsia="Calibri" w:hAnsi="Times New Roman" w:cs="Times New Roman"/>
                <w:sz w:val="24"/>
                <w:szCs w:val="24"/>
              </w:rPr>
              <w:lastRenderedPageBreak/>
              <w:t xml:space="preserve">Знакомиться по Единому </w:t>
            </w:r>
            <w:proofErr w:type="spellStart"/>
            <w:r w:rsidRPr="00324F63">
              <w:rPr>
                <w:rFonts w:ascii="Times New Roman" w:eastAsia="Calibri" w:hAnsi="Times New Roman" w:cs="Times New Roman"/>
                <w:sz w:val="24"/>
                <w:szCs w:val="24"/>
              </w:rPr>
              <w:t>тарифноквалификационному</w:t>
            </w:r>
            <w:proofErr w:type="spellEnd"/>
            <w:r w:rsidRPr="00324F63">
              <w:rPr>
                <w:rFonts w:ascii="Times New Roman" w:eastAsia="Calibri" w:hAnsi="Times New Roman" w:cs="Times New Roman"/>
                <w:sz w:val="24"/>
                <w:szCs w:val="24"/>
              </w:rPr>
              <w:t xml:space="preserve"> справочнику с массовыми профессиями. Анализировать </w:t>
            </w:r>
            <w:r w:rsidRPr="00324F63">
              <w:rPr>
                <w:rFonts w:ascii="Times New Roman" w:eastAsia="Calibri" w:hAnsi="Times New Roman" w:cs="Times New Roman"/>
                <w:sz w:val="24"/>
                <w:szCs w:val="24"/>
              </w:rPr>
              <w:lastRenderedPageBreak/>
              <w:t>предложения работодателей на региональном рынке труда. Искать информацию в различных источниках, включая Интернет, о возможностях получения профессионального образования. Проводить диагностику склонностей и качеств личности. Строить планы профессионального образования и трудоустройства</w:t>
            </w:r>
          </w:p>
        </w:tc>
      </w:tr>
      <w:tr w:rsidR="00324F63" w:rsidRPr="00324F63" w:rsidTr="00B41CD9">
        <w:trPr>
          <w:trHeight w:val="366"/>
        </w:trPr>
        <w:tc>
          <w:tcPr>
            <w:tcW w:w="14917" w:type="dxa"/>
            <w:gridSpan w:val="3"/>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jc w:val="center"/>
              <w:rPr>
                <w:rFonts w:ascii="Times New Roman" w:eastAsia="Calibri" w:hAnsi="Times New Roman" w:cs="Times New Roman"/>
                <w:sz w:val="24"/>
                <w:szCs w:val="24"/>
              </w:rPr>
            </w:pPr>
            <w:r w:rsidRPr="00324F63">
              <w:rPr>
                <w:rFonts w:ascii="Times New Roman" w:eastAsia="Calibri" w:hAnsi="Times New Roman" w:cs="Times New Roman"/>
                <w:b/>
                <w:bCs/>
                <w:color w:val="231F20"/>
                <w:sz w:val="24"/>
                <w:szCs w:val="24"/>
              </w:rPr>
              <w:lastRenderedPageBreak/>
              <w:t xml:space="preserve">Раздел «Технологии творческой и опытнической деятельности» </w:t>
            </w:r>
            <w:r w:rsidRPr="00324F63">
              <w:rPr>
                <w:rFonts w:ascii="Times New Roman" w:eastAsia="Calibri" w:hAnsi="Times New Roman" w:cs="Times New Roman"/>
                <w:b/>
                <w:bCs/>
                <w:i/>
                <w:color w:val="231F20"/>
                <w:sz w:val="24"/>
                <w:szCs w:val="24"/>
              </w:rPr>
              <w:t>(8 ч)</w:t>
            </w:r>
          </w:p>
        </w:tc>
      </w:tr>
      <w:tr w:rsidR="00324F63" w:rsidRPr="00324F63" w:rsidTr="00B41CD9">
        <w:trPr>
          <w:trHeight w:val="762"/>
        </w:trPr>
        <w:tc>
          <w:tcPr>
            <w:tcW w:w="3152"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rPr>
                <w:rFonts w:ascii="Times New Roman" w:eastAsia="Calibri" w:hAnsi="Times New Roman" w:cs="Times New Roman"/>
                <w:sz w:val="24"/>
                <w:szCs w:val="24"/>
              </w:rPr>
            </w:pPr>
            <w:r w:rsidRPr="00324F63">
              <w:rPr>
                <w:rFonts w:ascii="Times New Roman" w:eastAsia="Calibri" w:hAnsi="Times New Roman" w:cs="Times New Roman"/>
                <w:sz w:val="24"/>
                <w:szCs w:val="24"/>
              </w:rPr>
              <w:t>Тема</w:t>
            </w:r>
          </w:p>
          <w:p w:rsidR="00324F63" w:rsidRPr="00324F63" w:rsidRDefault="00324F63" w:rsidP="00324F63">
            <w:pPr>
              <w:spacing w:after="0" w:line="240" w:lineRule="auto"/>
              <w:ind w:firstLine="142"/>
              <w:rPr>
                <w:rFonts w:ascii="Times New Roman" w:eastAsia="Calibri" w:hAnsi="Times New Roman" w:cs="Times New Roman"/>
                <w:b/>
                <w:sz w:val="24"/>
                <w:szCs w:val="24"/>
              </w:rPr>
            </w:pPr>
            <w:r w:rsidRPr="00324F63">
              <w:rPr>
                <w:rFonts w:ascii="Times New Roman" w:eastAsia="Calibri" w:hAnsi="Times New Roman" w:cs="Times New Roman"/>
                <w:b/>
                <w:sz w:val="24"/>
                <w:szCs w:val="24"/>
              </w:rPr>
              <w:t xml:space="preserve">«Исследовательская и созидательная деятельность» </w:t>
            </w:r>
          </w:p>
          <w:p w:rsidR="00324F63" w:rsidRPr="00324F63" w:rsidRDefault="00324F63" w:rsidP="00324F63">
            <w:pPr>
              <w:spacing w:after="0" w:line="240" w:lineRule="auto"/>
              <w:ind w:firstLine="142"/>
              <w:rPr>
                <w:rFonts w:ascii="Times New Roman" w:eastAsia="Calibri" w:hAnsi="Times New Roman" w:cs="Times New Roman"/>
                <w:i/>
                <w:sz w:val="24"/>
                <w:szCs w:val="24"/>
              </w:rPr>
            </w:pPr>
            <w:r w:rsidRPr="00324F63">
              <w:rPr>
                <w:rFonts w:ascii="Times New Roman" w:eastAsia="Calibri" w:hAnsi="Times New Roman" w:cs="Times New Roman"/>
                <w:i/>
                <w:sz w:val="24"/>
                <w:szCs w:val="24"/>
              </w:rPr>
              <w:t>(8 часов)</w:t>
            </w:r>
          </w:p>
        </w:tc>
        <w:tc>
          <w:tcPr>
            <w:tcW w:w="5245"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rPr>
                <w:rFonts w:ascii="Times New Roman" w:eastAsia="Calibri" w:hAnsi="Times New Roman" w:cs="Times New Roman"/>
                <w:sz w:val="24"/>
                <w:szCs w:val="24"/>
              </w:rPr>
            </w:pPr>
            <w:r w:rsidRPr="00324F63">
              <w:rPr>
                <w:rFonts w:ascii="Times New Roman" w:eastAsia="Calibri" w:hAnsi="Times New Roman" w:cs="Times New Roman"/>
                <w:sz w:val="24"/>
                <w:szCs w:val="24"/>
              </w:rPr>
              <w:t>Проектирование как сфера профессиональной деятельности. Последовательность проектирования. Банк идей. Реализация проекта.  Использование ПК при выполнении презентации проекта.  Оценка проекта</w:t>
            </w:r>
          </w:p>
        </w:tc>
        <w:tc>
          <w:tcPr>
            <w:tcW w:w="6520"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spacing w:after="0" w:line="240" w:lineRule="auto"/>
              <w:ind w:firstLine="142"/>
              <w:rPr>
                <w:rFonts w:ascii="Times New Roman" w:eastAsia="Calibri" w:hAnsi="Times New Roman" w:cs="Times New Roman"/>
                <w:sz w:val="24"/>
                <w:szCs w:val="24"/>
              </w:rPr>
            </w:pPr>
            <w:r w:rsidRPr="00324F63">
              <w:rPr>
                <w:rFonts w:ascii="Times New Roman" w:eastAsia="Calibri" w:hAnsi="Times New Roman" w:cs="Times New Roman"/>
                <w:sz w:val="24"/>
                <w:szCs w:val="24"/>
              </w:rPr>
              <w:t>Обосновывать тему творческого проекта. Находить и изучать информацию по проблеме, формировать базу данных. Разрабатывать несколько вариантов решения проблемы, выбирать лучший вариант и подготавливать необходимую документацию и презентацию с помощью ПК. Выполнять  проект и анализировать результаты работы. Оформлять пояснительную записку и проводить презентацию проекта</w:t>
            </w:r>
          </w:p>
        </w:tc>
      </w:tr>
      <w:tr w:rsidR="00324F63" w:rsidRPr="00324F63" w:rsidTr="00B41CD9">
        <w:trPr>
          <w:trHeight w:val="346"/>
        </w:trPr>
        <w:tc>
          <w:tcPr>
            <w:tcW w:w="14917" w:type="dxa"/>
            <w:gridSpan w:val="3"/>
            <w:tcBorders>
              <w:top w:val="single" w:sz="4" w:space="0" w:color="auto"/>
              <w:left w:val="single" w:sz="4" w:space="0" w:color="auto"/>
              <w:bottom w:val="single" w:sz="4" w:space="0" w:color="auto"/>
              <w:right w:val="single" w:sz="4" w:space="0" w:color="auto"/>
            </w:tcBorders>
            <w:hideMark/>
          </w:tcPr>
          <w:p w:rsidR="00324F63" w:rsidRPr="00324F63" w:rsidRDefault="00324F63" w:rsidP="004E46EF">
            <w:pPr>
              <w:spacing w:after="0" w:line="240" w:lineRule="auto"/>
              <w:ind w:firstLine="142"/>
              <w:rPr>
                <w:rFonts w:ascii="Times New Roman" w:eastAsia="Calibri" w:hAnsi="Times New Roman" w:cs="Times New Roman"/>
                <w:sz w:val="24"/>
                <w:szCs w:val="24"/>
              </w:rPr>
            </w:pPr>
            <w:r w:rsidRPr="00324F63">
              <w:rPr>
                <w:rFonts w:ascii="Times New Roman" w:eastAsia="Calibri" w:hAnsi="Times New Roman" w:cs="Times New Roman"/>
                <w:b/>
                <w:sz w:val="24"/>
                <w:szCs w:val="24"/>
              </w:rPr>
              <w:t xml:space="preserve">Итого: 34часа </w:t>
            </w:r>
            <w:r w:rsidR="004E46EF">
              <w:rPr>
                <w:rFonts w:ascii="Times New Roman" w:eastAsia="Calibri" w:hAnsi="Times New Roman" w:cs="Times New Roman"/>
                <w:b/>
                <w:sz w:val="24"/>
                <w:szCs w:val="24"/>
              </w:rPr>
              <w:t xml:space="preserve"> </w:t>
            </w:r>
          </w:p>
        </w:tc>
      </w:tr>
    </w:tbl>
    <w:p w:rsidR="00324F63" w:rsidRPr="00324F63" w:rsidRDefault="00324F63" w:rsidP="00324F63">
      <w:pPr>
        <w:widowControl w:val="0"/>
        <w:autoSpaceDE w:val="0"/>
        <w:autoSpaceDN w:val="0"/>
        <w:adjustRightInd w:val="0"/>
        <w:spacing w:after="0" w:line="240" w:lineRule="auto"/>
        <w:ind w:right="388" w:firstLine="567"/>
        <w:jc w:val="both"/>
        <w:rPr>
          <w:rFonts w:ascii="Times New Roman" w:eastAsia="Times New Roman" w:hAnsi="Times New Roman" w:cs="Times New Roman"/>
          <w:sz w:val="24"/>
          <w:szCs w:val="24"/>
          <w:lang w:eastAsia="ru-RU"/>
        </w:rPr>
      </w:pPr>
    </w:p>
    <w:p w:rsidR="00B41CD9" w:rsidRDefault="00B41CD9" w:rsidP="00324F63">
      <w:pPr>
        <w:widowControl w:val="0"/>
        <w:numPr>
          <w:ilvl w:val="0"/>
          <w:numId w:val="16"/>
        </w:numPr>
        <w:autoSpaceDE w:val="0"/>
        <w:autoSpaceDN w:val="0"/>
        <w:adjustRightInd w:val="0"/>
        <w:spacing w:after="0" w:line="240" w:lineRule="auto"/>
        <w:contextualSpacing/>
        <w:jc w:val="center"/>
        <w:rPr>
          <w:rFonts w:ascii="Times New Roman" w:eastAsia="Calibri" w:hAnsi="Times New Roman" w:cs="Times New Roman"/>
          <w:b/>
          <w:sz w:val="24"/>
          <w:szCs w:val="24"/>
        </w:rPr>
      </w:pPr>
    </w:p>
    <w:p w:rsidR="00B41CD9" w:rsidRDefault="00B41CD9" w:rsidP="00324F63">
      <w:pPr>
        <w:widowControl w:val="0"/>
        <w:numPr>
          <w:ilvl w:val="0"/>
          <w:numId w:val="16"/>
        </w:numPr>
        <w:autoSpaceDE w:val="0"/>
        <w:autoSpaceDN w:val="0"/>
        <w:adjustRightInd w:val="0"/>
        <w:spacing w:after="0" w:line="240" w:lineRule="auto"/>
        <w:contextualSpacing/>
        <w:jc w:val="center"/>
        <w:rPr>
          <w:rFonts w:ascii="Times New Roman" w:eastAsia="Calibri" w:hAnsi="Times New Roman" w:cs="Times New Roman"/>
          <w:b/>
          <w:sz w:val="24"/>
          <w:szCs w:val="24"/>
        </w:rPr>
      </w:pPr>
    </w:p>
    <w:p w:rsidR="00B41CD9" w:rsidRDefault="00B41CD9" w:rsidP="00324F63">
      <w:pPr>
        <w:widowControl w:val="0"/>
        <w:numPr>
          <w:ilvl w:val="0"/>
          <w:numId w:val="16"/>
        </w:numPr>
        <w:autoSpaceDE w:val="0"/>
        <w:autoSpaceDN w:val="0"/>
        <w:adjustRightInd w:val="0"/>
        <w:spacing w:after="0" w:line="240" w:lineRule="auto"/>
        <w:contextualSpacing/>
        <w:jc w:val="center"/>
        <w:rPr>
          <w:rFonts w:ascii="Times New Roman" w:eastAsia="Calibri" w:hAnsi="Times New Roman" w:cs="Times New Roman"/>
          <w:b/>
          <w:sz w:val="24"/>
          <w:szCs w:val="24"/>
        </w:rPr>
      </w:pPr>
    </w:p>
    <w:p w:rsidR="00B41CD9" w:rsidRDefault="00B41CD9" w:rsidP="00324F63">
      <w:pPr>
        <w:widowControl w:val="0"/>
        <w:numPr>
          <w:ilvl w:val="0"/>
          <w:numId w:val="16"/>
        </w:numPr>
        <w:autoSpaceDE w:val="0"/>
        <w:autoSpaceDN w:val="0"/>
        <w:adjustRightInd w:val="0"/>
        <w:spacing w:after="0" w:line="240" w:lineRule="auto"/>
        <w:contextualSpacing/>
        <w:jc w:val="center"/>
        <w:rPr>
          <w:rFonts w:ascii="Times New Roman" w:eastAsia="Calibri" w:hAnsi="Times New Roman" w:cs="Times New Roman"/>
          <w:b/>
          <w:sz w:val="24"/>
          <w:szCs w:val="24"/>
        </w:rPr>
      </w:pPr>
    </w:p>
    <w:p w:rsidR="00B41CD9" w:rsidRDefault="00B41CD9" w:rsidP="003F4356">
      <w:pPr>
        <w:widowControl w:val="0"/>
        <w:autoSpaceDE w:val="0"/>
        <w:autoSpaceDN w:val="0"/>
        <w:adjustRightInd w:val="0"/>
        <w:spacing w:after="0" w:line="240" w:lineRule="auto"/>
        <w:contextualSpacing/>
        <w:jc w:val="center"/>
        <w:rPr>
          <w:rFonts w:ascii="Times New Roman" w:eastAsia="Calibri" w:hAnsi="Times New Roman" w:cs="Times New Roman"/>
          <w:b/>
          <w:sz w:val="24"/>
          <w:szCs w:val="24"/>
        </w:rPr>
      </w:pPr>
    </w:p>
    <w:p w:rsidR="003F4356" w:rsidRDefault="003F4356" w:rsidP="003F4356">
      <w:pPr>
        <w:widowControl w:val="0"/>
        <w:autoSpaceDE w:val="0"/>
        <w:autoSpaceDN w:val="0"/>
        <w:adjustRightInd w:val="0"/>
        <w:spacing w:after="0" w:line="240" w:lineRule="auto"/>
        <w:contextualSpacing/>
        <w:jc w:val="center"/>
        <w:rPr>
          <w:rFonts w:ascii="Times New Roman" w:eastAsia="Calibri" w:hAnsi="Times New Roman" w:cs="Times New Roman"/>
          <w:b/>
          <w:sz w:val="24"/>
          <w:szCs w:val="24"/>
        </w:rPr>
      </w:pPr>
    </w:p>
    <w:p w:rsidR="003F4356" w:rsidRDefault="003F4356" w:rsidP="003F4356">
      <w:pPr>
        <w:widowControl w:val="0"/>
        <w:autoSpaceDE w:val="0"/>
        <w:autoSpaceDN w:val="0"/>
        <w:adjustRightInd w:val="0"/>
        <w:spacing w:after="0" w:line="240" w:lineRule="auto"/>
        <w:contextualSpacing/>
        <w:jc w:val="center"/>
        <w:rPr>
          <w:rFonts w:ascii="Times New Roman" w:eastAsia="Calibri" w:hAnsi="Times New Roman" w:cs="Times New Roman"/>
          <w:b/>
          <w:sz w:val="24"/>
          <w:szCs w:val="24"/>
        </w:rPr>
      </w:pPr>
    </w:p>
    <w:p w:rsidR="004E46EF" w:rsidRDefault="004E46EF" w:rsidP="003F4356">
      <w:pPr>
        <w:widowControl w:val="0"/>
        <w:autoSpaceDE w:val="0"/>
        <w:autoSpaceDN w:val="0"/>
        <w:adjustRightInd w:val="0"/>
        <w:spacing w:after="0" w:line="240" w:lineRule="auto"/>
        <w:contextualSpacing/>
        <w:jc w:val="center"/>
        <w:rPr>
          <w:rFonts w:ascii="Times New Roman" w:eastAsia="Calibri" w:hAnsi="Times New Roman" w:cs="Times New Roman"/>
          <w:b/>
          <w:sz w:val="24"/>
          <w:szCs w:val="24"/>
        </w:rPr>
      </w:pPr>
    </w:p>
    <w:p w:rsidR="004E46EF" w:rsidRDefault="004E46EF" w:rsidP="003F4356">
      <w:pPr>
        <w:widowControl w:val="0"/>
        <w:autoSpaceDE w:val="0"/>
        <w:autoSpaceDN w:val="0"/>
        <w:adjustRightInd w:val="0"/>
        <w:spacing w:after="0" w:line="240" w:lineRule="auto"/>
        <w:contextualSpacing/>
        <w:jc w:val="center"/>
        <w:rPr>
          <w:rFonts w:ascii="Times New Roman" w:eastAsia="Calibri" w:hAnsi="Times New Roman" w:cs="Times New Roman"/>
          <w:b/>
          <w:sz w:val="24"/>
          <w:szCs w:val="24"/>
        </w:rPr>
      </w:pPr>
    </w:p>
    <w:p w:rsidR="00B41CD9" w:rsidRDefault="00B41CD9" w:rsidP="00324F63">
      <w:pPr>
        <w:widowControl w:val="0"/>
        <w:numPr>
          <w:ilvl w:val="0"/>
          <w:numId w:val="16"/>
        </w:numPr>
        <w:autoSpaceDE w:val="0"/>
        <w:autoSpaceDN w:val="0"/>
        <w:adjustRightInd w:val="0"/>
        <w:spacing w:after="0" w:line="240" w:lineRule="auto"/>
        <w:contextualSpacing/>
        <w:jc w:val="center"/>
        <w:rPr>
          <w:rFonts w:ascii="Times New Roman" w:eastAsia="Calibri" w:hAnsi="Times New Roman" w:cs="Times New Roman"/>
          <w:b/>
          <w:sz w:val="24"/>
          <w:szCs w:val="24"/>
        </w:rPr>
      </w:pPr>
    </w:p>
    <w:p w:rsidR="00324F63" w:rsidRPr="00324F63" w:rsidRDefault="00324F63" w:rsidP="00324F63">
      <w:pPr>
        <w:widowControl w:val="0"/>
        <w:numPr>
          <w:ilvl w:val="0"/>
          <w:numId w:val="16"/>
        </w:num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324F63">
        <w:rPr>
          <w:rFonts w:ascii="Times New Roman" w:eastAsia="Calibri" w:hAnsi="Times New Roman" w:cs="Times New Roman"/>
          <w:b/>
          <w:sz w:val="24"/>
          <w:szCs w:val="24"/>
        </w:rPr>
        <w:t>Учебно-методическое обеспечение</w:t>
      </w:r>
    </w:p>
    <w:p w:rsidR="00324F63" w:rsidRPr="00324F63" w:rsidRDefault="00324F63" w:rsidP="00324F63">
      <w:pPr>
        <w:keepNext/>
        <w:widowControl w:val="0"/>
        <w:numPr>
          <w:ilvl w:val="0"/>
          <w:numId w:val="16"/>
        </w:numPr>
        <w:suppressAutoHyphens/>
        <w:autoSpaceDE w:val="0"/>
        <w:autoSpaceDN w:val="0"/>
        <w:adjustRightInd w:val="0"/>
        <w:spacing w:after="0" w:line="240" w:lineRule="auto"/>
        <w:ind w:firstLine="284"/>
        <w:jc w:val="center"/>
        <w:outlineLvl w:val="0"/>
        <w:rPr>
          <w:rFonts w:ascii="Times New Roman" w:eastAsia="Times New Roman" w:hAnsi="Times New Roman" w:cs="Times New Roman"/>
          <w:b/>
          <w:bCs/>
          <w:kern w:val="2"/>
          <w:sz w:val="24"/>
          <w:szCs w:val="24"/>
          <w:lang w:eastAsia="ru-RU"/>
        </w:rPr>
      </w:pPr>
      <w:r w:rsidRPr="00324F63">
        <w:rPr>
          <w:rFonts w:ascii="Times New Roman" w:eastAsia="Times New Roman" w:hAnsi="Times New Roman" w:cs="Times New Roman"/>
          <w:b/>
          <w:bCs/>
          <w:kern w:val="2"/>
          <w:sz w:val="24"/>
          <w:szCs w:val="32"/>
          <w:lang w:eastAsia="ru-RU"/>
        </w:rPr>
        <w:t>Литература для учителя</w:t>
      </w:r>
    </w:p>
    <w:p w:rsidR="00324F63" w:rsidRPr="00324F63" w:rsidRDefault="00324F63" w:rsidP="00324F63">
      <w:pPr>
        <w:widowControl w:val="0"/>
        <w:numPr>
          <w:ilvl w:val="0"/>
          <w:numId w:val="18"/>
        </w:numPr>
        <w:autoSpaceDE w:val="0"/>
        <w:autoSpaceDN w:val="0"/>
        <w:adjustRightInd w:val="0"/>
        <w:spacing w:after="0" w:line="240" w:lineRule="auto"/>
        <w:ind w:firstLine="284"/>
        <w:rPr>
          <w:rFonts w:ascii="Times New Roman" w:eastAsia="Calibri" w:hAnsi="Times New Roman" w:cs="Times New Roman"/>
          <w:sz w:val="24"/>
          <w:szCs w:val="24"/>
          <w:lang w:eastAsia="zh-CN"/>
        </w:rPr>
      </w:pPr>
      <w:r w:rsidRPr="00324F63">
        <w:rPr>
          <w:rFonts w:ascii="Times New Roman" w:eastAsia="Calibri" w:hAnsi="Times New Roman" w:cs="Times New Roman"/>
          <w:sz w:val="24"/>
          <w:szCs w:val="24"/>
          <w:lang w:eastAsia="zh-CN"/>
        </w:rPr>
        <w:t>Технология: программа. 5-8 классы /</w:t>
      </w:r>
      <w:proofErr w:type="spellStart"/>
      <w:r w:rsidRPr="00324F63">
        <w:rPr>
          <w:rFonts w:ascii="Times New Roman" w:eastAsia="Calibri" w:hAnsi="Times New Roman" w:cs="Times New Roman"/>
          <w:sz w:val="24"/>
          <w:szCs w:val="24"/>
          <w:lang w:eastAsia="zh-CN"/>
        </w:rPr>
        <w:t>авт.-сост.А.Т.Тищенко</w:t>
      </w:r>
      <w:proofErr w:type="spellEnd"/>
      <w:r w:rsidRPr="00324F63">
        <w:rPr>
          <w:rFonts w:ascii="Times New Roman" w:eastAsia="Calibri" w:hAnsi="Times New Roman" w:cs="Times New Roman"/>
          <w:sz w:val="24"/>
          <w:szCs w:val="24"/>
          <w:lang w:eastAsia="zh-CN"/>
        </w:rPr>
        <w:t xml:space="preserve">, </w:t>
      </w:r>
      <w:proofErr w:type="spellStart"/>
      <w:r w:rsidRPr="00324F63">
        <w:rPr>
          <w:rFonts w:ascii="Times New Roman" w:eastAsia="Calibri" w:hAnsi="Times New Roman" w:cs="Times New Roman"/>
          <w:sz w:val="24"/>
          <w:szCs w:val="24"/>
          <w:lang w:eastAsia="zh-CN"/>
        </w:rPr>
        <w:t>Н.В.Синица.-М</w:t>
      </w:r>
      <w:proofErr w:type="spellEnd"/>
      <w:r w:rsidRPr="00324F63">
        <w:rPr>
          <w:rFonts w:ascii="Times New Roman" w:eastAsia="Calibri" w:hAnsi="Times New Roman" w:cs="Times New Roman"/>
          <w:sz w:val="24"/>
          <w:szCs w:val="24"/>
          <w:lang w:eastAsia="zh-CN"/>
        </w:rPr>
        <w:t xml:space="preserve">.: </w:t>
      </w:r>
      <w:proofErr w:type="spellStart"/>
      <w:r w:rsidRPr="00324F63">
        <w:rPr>
          <w:rFonts w:ascii="Times New Roman" w:eastAsia="Calibri" w:hAnsi="Times New Roman" w:cs="Times New Roman"/>
          <w:sz w:val="24"/>
          <w:szCs w:val="24"/>
          <w:lang w:eastAsia="zh-CN"/>
        </w:rPr>
        <w:t>Вентана-Г</w:t>
      </w:r>
      <w:r w:rsidR="00CA7A6C">
        <w:rPr>
          <w:rFonts w:ascii="Times New Roman" w:eastAsia="Calibri" w:hAnsi="Times New Roman" w:cs="Times New Roman"/>
          <w:sz w:val="24"/>
          <w:szCs w:val="24"/>
          <w:lang w:eastAsia="zh-CN"/>
        </w:rPr>
        <w:t>раф</w:t>
      </w:r>
      <w:proofErr w:type="spellEnd"/>
      <w:r w:rsidR="00CA7A6C">
        <w:rPr>
          <w:rFonts w:ascii="Times New Roman" w:eastAsia="Calibri" w:hAnsi="Times New Roman" w:cs="Times New Roman"/>
          <w:sz w:val="24"/>
          <w:szCs w:val="24"/>
          <w:lang w:eastAsia="zh-CN"/>
        </w:rPr>
        <w:t>, 2014</w:t>
      </w:r>
      <w:r w:rsidRPr="00324F63">
        <w:rPr>
          <w:rFonts w:ascii="Times New Roman" w:eastAsia="Calibri" w:hAnsi="Times New Roman" w:cs="Times New Roman"/>
          <w:sz w:val="24"/>
          <w:szCs w:val="24"/>
          <w:lang w:eastAsia="zh-CN"/>
        </w:rPr>
        <w:t>.</w:t>
      </w:r>
    </w:p>
    <w:p w:rsidR="00324F63" w:rsidRPr="00324F63" w:rsidRDefault="00324F63" w:rsidP="00324F63">
      <w:pPr>
        <w:widowControl w:val="0"/>
        <w:numPr>
          <w:ilvl w:val="0"/>
          <w:numId w:val="18"/>
        </w:numPr>
        <w:autoSpaceDE w:val="0"/>
        <w:autoSpaceDN w:val="0"/>
        <w:adjustRightInd w:val="0"/>
        <w:spacing w:after="0" w:line="240" w:lineRule="auto"/>
        <w:ind w:firstLine="284"/>
        <w:rPr>
          <w:rFonts w:ascii="Times New Roman" w:eastAsia="Calibri" w:hAnsi="Times New Roman" w:cs="Times New Roman"/>
          <w:sz w:val="24"/>
          <w:szCs w:val="24"/>
          <w:lang w:eastAsia="zh-CN"/>
        </w:rPr>
      </w:pPr>
      <w:r w:rsidRPr="00324F63">
        <w:rPr>
          <w:rFonts w:ascii="Times New Roman" w:eastAsia="Calibri" w:hAnsi="Times New Roman" w:cs="Times New Roman"/>
          <w:sz w:val="24"/>
          <w:szCs w:val="24"/>
          <w:lang w:eastAsia="zh-CN"/>
        </w:rPr>
        <w:t xml:space="preserve">Сборник нормативно-методических материалов по технологии./ Автор-составитель: Марченко А.В., Сасова И.А., - М.: </w:t>
      </w:r>
      <w:proofErr w:type="spellStart"/>
      <w:r w:rsidRPr="00324F63">
        <w:rPr>
          <w:rFonts w:ascii="Times New Roman" w:eastAsia="Calibri" w:hAnsi="Times New Roman" w:cs="Times New Roman"/>
          <w:sz w:val="24"/>
          <w:szCs w:val="24"/>
          <w:lang w:eastAsia="zh-CN"/>
        </w:rPr>
        <w:t>Вентана-Граф</w:t>
      </w:r>
      <w:proofErr w:type="spellEnd"/>
      <w:r w:rsidRPr="00324F63">
        <w:rPr>
          <w:rFonts w:ascii="Times New Roman" w:eastAsia="Calibri" w:hAnsi="Times New Roman" w:cs="Times New Roman"/>
          <w:sz w:val="24"/>
          <w:szCs w:val="24"/>
          <w:lang w:eastAsia="zh-CN"/>
        </w:rPr>
        <w:t xml:space="preserve">, 2002. </w:t>
      </w:r>
    </w:p>
    <w:p w:rsidR="00324F63" w:rsidRPr="00324F63" w:rsidRDefault="00324F63" w:rsidP="00324F63">
      <w:pPr>
        <w:widowControl w:val="0"/>
        <w:numPr>
          <w:ilvl w:val="0"/>
          <w:numId w:val="18"/>
        </w:numPr>
        <w:autoSpaceDE w:val="0"/>
        <w:autoSpaceDN w:val="0"/>
        <w:adjustRightInd w:val="0"/>
        <w:spacing w:after="0" w:line="240" w:lineRule="auto"/>
        <w:ind w:firstLine="284"/>
        <w:rPr>
          <w:rFonts w:ascii="Times New Roman" w:eastAsia="Calibri" w:hAnsi="Times New Roman" w:cs="Times New Roman"/>
          <w:sz w:val="24"/>
          <w:szCs w:val="24"/>
          <w:lang w:eastAsia="zh-CN"/>
        </w:rPr>
      </w:pPr>
      <w:proofErr w:type="spellStart"/>
      <w:r w:rsidRPr="00324F63">
        <w:rPr>
          <w:rFonts w:ascii="Times New Roman" w:eastAsia="Calibri" w:hAnsi="Times New Roman" w:cs="Times New Roman"/>
          <w:sz w:val="24"/>
          <w:szCs w:val="24"/>
          <w:lang w:eastAsia="zh-CN"/>
        </w:rPr>
        <w:t>Ставрова</w:t>
      </w:r>
      <w:proofErr w:type="spellEnd"/>
      <w:r w:rsidRPr="00324F63">
        <w:rPr>
          <w:rFonts w:ascii="Times New Roman" w:eastAsia="Calibri" w:hAnsi="Times New Roman" w:cs="Times New Roman"/>
          <w:sz w:val="24"/>
          <w:szCs w:val="24"/>
          <w:lang w:eastAsia="zh-CN"/>
        </w:rPr>
        <w:t xml:space="preserve"> О.Б. Современный урок технологии с применением компьютера. Книга для учителя. – М.: Школьная пресса. 2004. </w:t>
      </w:r>
    </w:p>
    <w:p w:rsidR="00324F63" w:rsidRPr="00324F63" w:rsidRDefault="00324F63" w:rsidP="00324F63">
      <w:pPr>
        <w:widowControl w:val="0"/>
        <w:numPr>
          <w:ilvl w:val="0"/>
          <w:numId w:val="18"/>
        </w:numPr>
        <w:autoSpaceDE w:val="0"/>
        <w:autoSpaceDN w:val="0"/>
        <w:adjustRightInd w:val="0"/>
        <w:spacing w:after="0" w:line="240" w:lineRule="auto"/>
        <w:ind w:firstLine="284"/>
        <w:rPr>
          <w:rFonts w:ascii="Times New Roman" w:eastAsia="Calibri" w:hAnsi="Times New Roman" w:cs="Times New Roman"/>
          <w:sz w:val="24"/>
          <w:szCs w:val="24"/>
          <w:lang w:eastAsia="zh-CN"/>
        </w:rPr>
      </w:pPr>
      <w:r w:rsidRPr="00324F63">
        <w:rPr>
          <w:rFonts w:ascii="Times New Roman" w:eastAsia="Calibri" w:hAnsi="Times New Roman" w:cs="Times New Roman"/>
          <w:sz w:val="24"/>
          <w:szCs w:val="24"/>
          <w:lang w:eastAsia="zh-CN"/>
        </w:rPr>
        <w:t>Технология. 5-11 классы (вариант для мальчиков): Развернутое тематическое планирование по программе В.Д.Симоненко</w:t>
      </w:r>
      <w:proofErr w:type="gramStart"/>
      <w:r w:rsidRPr="00324F63">
        <w:rPr>
          <w:rFonts w:ascii="Times New Roman" w:eastAsia="Calibri" w:hAnsi="Times New Roman" w:cs="Times New Roman"/>
          <w:sz w:val="24"/>
          <w:szCs w:val="24"/>
          <w:lang w:eastAsia="zh-CN"/>
        </w:rPr>
        <w:t>.</w:t>
      </w:r>
      <w:proofErr w:type="gramEnd"/>
      <w:r w:rsidRPr="00324F63">
        <w:rPr>
          <w:rFonts w:ascii="Times New Roman" w:eastAsia="Calibri" w:hAnsi="Times New Roman" w:cs="Times New Roman"/>
          <w:sz w:val="24"/>
          <w:szCs w:val="24"/>
          <w:lang w:eastAsia="zh-CN"/>
        </w:rPr>
        <w:t>/</w:t>
      </w:r>
      <w:proofErr w:type="gramStart"/>
      <w:r w:rsidRPr="00324F63">
        <w:rPr>
          <w:rFonts w:ascii="Times New Roman" w:eastAsia="Calibri" w:hAnsi="Times New Roman" w:cs="Times New Roman"/>
          <w:sz w:val="24"/>
          <w:szCs w:val="24"/>
          <w:lang w:eastAsia="zh-CN"/>
        </w:rPr>
        <w:t>а</w:t>
      </w:r>
      <w:proofErr w:type="gramEnd"/>
      <w:r w:rsidRPr="00324F63">
        <w:rPr>
          <w:rFonts w:ascii="Times New Roman" w:eastAsia="Calibri" w:hAnsi="Times New Roman" w:cs="Times New Roman"/>
          <w:sz w:val="24"/>
          <w:szCs w:val="24"/>
          <w:lang w:eastAsia="zh-CN"/>
        </w:rPr>
        <w:t xml:space="preserve">вт.-сост. Е.А.Киселёва и др. – Волгоград: Учитель, 2009. </w:t>
      </w:r>
    </w:p>
    <w:p w:rsidR="00324F63" w:rsidRPr="00324F63" w:rsidRDefault="00324F63" w:rsidP="00324F63">
      <w:pPr>
        <w:widowControl w:val="0"/>
        <w:numPr>
          <w:ilvl w:val="0"/>
          <w:numId w:val="18"/>
        </w:numPr>
        <w:autoSpaceDE w:val="0"/>
        <w:autoSpaceDN w:val="0"/>
        <w:adjustRightInd w:val="0"/>
        <w:spacing w:after="0" w:line="240" w:lineRule="auto"/>
        <w:ind w:firstLine="284"/>
        <w:rPr>
          <w:rFonts w:ascii="Times New Roman" w:eastAsia="Calibri" w:hAnsi="Times New Roman" w:cs="Times New Roman"/>
          <w:sz w:val="24"/>
          <w:szCs w:val="24"/>
          <w:lang w:eastAsia="zh-CN"/>
        </w:rPr>
      </w:pPr>
      <w:r w:rsidRPr="00324F63">
        <w:rPr>
          <w:rFonts w:ascii="Times New Roman" w:eastAsia="Calibri" w:hAnsi="Times New Roman" w:cs="Times New Roman"/>
          <w:sz w:val="24"/>
          <w:szCs w:val="24"/>
          <w:lang w:eastAsia="zh-CN"/>
        </w:rPr>
        <w:t>Учителю технологии о современных информационных технологиях/ Учебное пособие. – Киров: Изд-во ВПГУ, 1998. – 124с.</w:t>
      </w:r>
    </w:p>
    <w:p w:rsidR="00324F63" w:rsidRPr="00324F63" w:rsidRDefault="00324F63" w:rsidP="00324F63">
      <w:pPr>
        <w:widowControl w:val="0"/>
        <w:numPr>
          <w:ilvl w:val="0"/>
          <w:numId w:val="18"/>
        </w:numPr>
        <w:autoSpaceDE w:val="0"/>
        <w:autoSpaceDN w:val="0"/>
        <w:adjustRightInd w:val="0"/>
        <w:spacing w:after="0" w:line="240" w:lineRule="auto"/>
        <w:ind w:firstLine="284"/>
        <w:rPr>
          <w:rFonts w:ascii="Times New Roman" w:eastAsia="Calibri" w:hAnsi="Times New Roman" w:cs="Times New Roman"/>
          <w:sz w:val="24"/>
          <w:szCs w:val="24"/>
          <w:lang w:eastAsia="zh-CN"/>
        </w:rPr>
      </w:pPr>
      <w:r w:rsidRPr="00324F63">
        <w:rPr>
          <w:rFonts w:ascii="Times New Roman" w:eastAsia="Calibri" w:hAnsi="Times New Roman" w:cs="Times New Roman"/>
          <w:sz w:val="24"/>
          <w:szCs w:val="24"/>
          <w:lang w:eastAsia="zh-CN"/>
        </w:rPr>
        <w:t>Формирование универсальных учебных действий в основной школе: от действия к мысли. Система заданий: пособие для учителя / (</w:t>
      </w:r>
      <w:proofErr w:type="spellStart"/>
      <w:r w:rsidRPr="00324F63">
        <w:rPr>
          <w:rFonts w:ascii="Times New Roman" w:eastAsia="Calibri" w:hAnsi="Times New Roman" w:cs="Times New Roman"/>
          <w:sz w:val="24"/>
          <w:szCs w:val="24"/>
          <w:lang w:eastAsia="zh-CN"/>
        </w:rPr>
        <w:t>А.Г.Асмолов</w:t>
      </w:r>
      <w:proofErr w:type="spellEnd"/>
      <w:r w:rsidRPr="00324F63">
        <w:rPr>
          <w:rFonts w:ascii="Times New Roman" w:eastAsia="Calibri" w:hAnsi="Times New Roman" w:cs="Times New Roman"/>
          <w:sz w:val="24"/>
          <w:szCs w:val="24"/>
          <w:lang w:eastAsia="zh-CN"/>
        </w:rPr>
        <w:t xml:space="preserve"> и др.) ; под редакцией А.Г.Асмолова.-2-е ид</w:t>
      </w:r>
      <w:proofErr w:type="gramStart"/>
      <w:r w:rsidRPr="00324F63">
        <w:rPr>
          <w:rFonts w:ascii="Times New Roman" w:eastAsia="Calibri" w:hAnsi="Times New Roman" w:cs="Times New Roman"/>
          <w:sz w:val="24"/>
          <w:szCs w:val="24"/>
          <w:lang w:eastAsia="zh-CN"/>
        </w:rPr>
        <w:t xml:space="preserve">.: </w:t>
      </w:r>
      <w:proofErr w:type="gramEnd"/>
      <w:r w:rsidRPr="00324F63">
        <w:rPr>
          <w:rFonts w:ascii="Times New Roman" w:eastAsia="Calibri" w:hAnsi="Times New Roman" w:cs="Times New Roman"/>
          <w:sz w:val="24"/>
          <w:szCs w:val="24"/>
          <w:lang w:eastAsia="zh-CN"/>
        </w:rPr>
        <w:t>Просвещение, 2011.</w:t>
      </w:r>
    </w:p>
    <w:p w:rsidR="00324F63" w:rsidRPr="00324F63" w:rsidRDefault="00324F63" w:rsidP="00324F63">
      <w:pPr>
        <w:widowControl w:val="0"/>
        <w:numPr>
          <w:ilvl w:val="0"/>
          <w:numId w:val="18"/>
        </w:numPr>
        <w:suppressAutoHyphens/>
        <w:autoSpaceDE w:val="0"/>
        <w:autoSpaceDN w:val="0"/>
        <w:adjustRightInd w:val="0"/>
        <w:spacing w:after="0" w:line="240" w:lineRule="auto"/>
        <w:ind w:firstLine="284"/>
        <w:jc w:val="both"/>
        <w:rPr>
          <w:rFonts w:ascii="Times New Roman" w:eastAsia="Times New Roman" w:hAnsi="Times New Roman" w:cs="Times New Roman"/>
          <w:sz w:val="20"/>
          <w:szCs w:val="24"/>
          <w:lang w:eastAsia="ru-RU"/>
        </w:rPr>
      </w:pPr>
      <w:r w:rsidRPr="00324F63">
        <w:rPr>
          <w:rFonts w:ascii="Times New Roman" w:eastAsia="Times New Roman" w:hAnsi="Times New Roman" w:cs="Times New Roman"/>
          <w:sz w:val="24"/>
          <w:szCs w:val="24"/>
          <w:lang w:eastAsia="ru-RU"/>
        </w:rPr>
        <w:t xml:space="preserve">Бабина Н.Ф. Контроль и оценивание качества обучения по «Технологии»: Учебно-методическое пособие/ – Воронеж: ВОИПК и ПРО,2012. </w:t>
      </w:r>
    </w:p>
    <w:p w:rsidR="00324F63" w:rsidRPr="00324F63" w:rsidRDefault="00324F63" w:rsidP="00324F63">
      <w:pPr>
        <w:keepNext/>
        <w:widowControl w:val="0"/>
        <w:numPr>
          <w:ilvl w:val="0"/>
          <w:numId w:val="16"/>
        </w:numPr>
        <w:suppressAutoHyphens/>
        <w:autoSpaceDE w:val="0"/>
        <w:autoSpaceDN w:val="0"/>
        <w:adjustRightInd w:val="0"/>
        <w:spacing w:after="0" w:line="240" w:lineRule="auto"/>
        <w:ind w:firstLine="284"/>
        <w:outlineLvl w:val="0"/>
        <w:rPr>
          <w:rFonts w:ascii="Times New Roman" w:eastAsia="Times New Roman" w:hAnsi="Times New Roman" w:cs="Times New Roman"/>
          <w:b/>
          <w:bCs/>
          <w:kern w:val="2"/>
          <w:sz w:val="24"/>
          <w:szCs w:val="32"/>
          <w:lang w:eastAsia="ru-RU"/>
        </w:rPr>
      </w:pPr>
      <w:r w:rsidRPr="00324F63">
        <w:rPr>
          <w:rFonts w:ascii="Times New Roman" w:eastAsia="Times New Roman" w:hAnsi="Times New Roman" w:cs="Times New Roman"/>
          <w:b/>
          <w:bCs/>
          <w:kern w:val="2"/>
          <w:sz w:val="24"/>
          <w:szCs w:val="32"/>
          <w:lang w:eastAsia="ru-RU"/>
        </w:rPr>
        <w:t xml:space="preserve">                            </w:t>
      </w:r>
    </w:p>
    <w:p w:rsidR="00324F63" w:rsidRPr="00CA7A6C" w:rsidRDefault="00324F63" w:rsidP="00CA7A6C">
      <w:pPr>
        <w:keepNext/>
        <w:widowControl w:val="0"/>
        <w:numPr>
          <w:ilvl w:val="0"/>
          <w:numId w:val="16"/>
        </w:numPr>
        <w:suppressAutoHyphens/>
        <w:autoSpaceDE w:val="0"/>
        <w:autoSpaceDN w:val="0"/>
        <w:adjustRightInd w:val="0"/>
        <w:spacing w:after="0" w:line="240" w:lineRule="auto"/>
        <w:ind w:firstLine="284"/>
        <w:jc w:val="center"/>
        <w:outlineLvl w:val="0"/>
        <w:rPr>
          <w:rFonts w:ascii="Times New Roman" w:eastAsia="Times New Roman" w:hAnsi="Times New Roman" w:cs="Times New Roman"/>
          <w:b/>
          <w:bCs/>
          <w:color w:val="C0504D" w:themeColor="accent2"/>
          <w:kern w:val="2"/>
          <w:sz w:val="24"/>
          <w:szCs w:val="24"/>
          <w:lang w:eastAsia="ru-RU"/>
        </w:rPr>
      </w:pPr>
      <w:r w:rsidRPr="00CA7A6C">
        <w:rPr>
          <w:rFonts w:ascii="Times New Roman" w:eastAsia="Times New Roman" w:hAnsi="Times New Roman" w:cs="Times New Roman"/>
          <w:b/>
          <w:bCs/>
          <w:color w:val="C0504D" w:themeColor="accent2"/>
          <w:kern w:val="2"/>
          <w:sz w:val="24"/>
          <w:szCs w:val="32"/>
          <w:lang w:eastAsia="ru-RU"/>
        </w:rPr>
        <w:t>Литература для учащихся</w:t>
      </w:r>
    </w:p>
    <w:p w:rsidR="00324F63" w:rsidRPr="00CA7A6C" w:rsidRDefault="00324F63" w:rsidP="00324F63">
      <w:pPr>
        <w:widowControl w:val="0"/>
        <w:numPr>
          <w:ilvl w:val="0"/>
          <w:numId w:val="20"/>
        </w:numPr>
        <w:suppressAutoHyphens/>
        <w:autoSpaceDE w:val="0"/>
        <w:autoSpaceDN w:val="0"/>
        <w:adjustRightInd w:val="0"/>
        <w:spacing w:after="0" w:line="240" w:lineRule="auto"/>
        <w:ind w:firstLine="284"/>
        <w:jc w:val="both"/>
        <w:rPr>
          <w:rFonts w:ascii="Times New Roman" w:eastAsia="Times New Roman" w:hAnsi="Times New Roman" w:cs="Times New Roman"/>
          <w:color w:val="C0504D" w:themeColor="accent2"/>
          <w:sz w:val="24"/>
          <w:szCs w:val="24"/>
          <w:lang w:eastAsia="ru-RU"/>
        </w:rPr>
      </w:pPr>
      <w:r w:rsidRPr="00CA7A6C">
        <w:rPr>
          <w:rFonts w:ascii="Times New Roman" w:eastAsia="Times New Roman" w:hAnsi="Times New Roman" w:cs="Times New Roman"/>
          <w:color w:val="C0504D" w:themeColor="accent2"/>
          <w:sz w:val="24"/>
          <w:szCs w:val="24"/>
          <w:lang w:eastAsia="ru-RU"/>
        </w:rPr>
        <w:t xml:space="preserve">Технология. Индустриальные технологии. 5 класс: учебник для учащихся общеобразовательных организации / А.Т. Тищенко В.Д. Симоненко;– М.: </w:t>
      </w:r>
      <w:proofErr w:type="spellStart"/>
      <w:r w:rsidRPr="00CA7A6C">
        <w:rPr>
          <w:rFonts w:ascii="Times New Roman" w:eastAsia="Times New Roman" w:hAnsi="Times New Roman" w:cs="Times New Roman"/>
          <w:color w:val="C0504D" w:themeColor="accent2"/>
          <w:sz w:val="24"/>
          <w:szCs w:val="24"/>
          <w:lang w:eastAsia="ru-RU"/>
        </w:rPr>
        <w:t>Вентана-Граф</w:t>
      </w:r>
      <w:proofErr w:type="spellEnd"/>
      <w:r w:rsidRPr="00CA7A6C">
        <w:rPr>
          <w:rFonts w:ascii="Times New Roman" w:eastAsia="Times New Roman" w:hAnsi="Times New Roman" w:cs="Times New Roman"/>
          <w:color w:val="C0504D" w:themeColor="accent2"/>
          <w:sz w:val="24"/>
          <w:szCs w:val="24"/>
          <w:lang w:eastAsia="ru-RU"/>
        </w:rPr>
        <w:t>,  2014г.</w:t>
      </w:r>
    </w:p>
    <w:p w:rsidR="00324F63" w:rsidRPr="00CA7A6C" w:rsidRDefault="00324F63" w:rsidP="00324F63">
      <w:pPr>
        <w:widowControl w:val="0"/>
        <w:numPr>
          <w:ilvl w:val="0"/>
          <w:numId w:val="20"/>
        </w:numPr>
        <w:suppressAutoHyphens/>
        <w:autoSpaceDE w:val="0"/>
        <w:autoSpaceDN w:val="0"/>
        <w:adjustRightInd w:val="0"/>
        <w:spacing w:after="0" w:line="240" w:lineRule="auto"/>
        <w:ind w:firstLine="284"/>
        <w:jc w:val="both"/>
        <w:rPr>
          <w:rFonts w:ascii="Times New Roman" w:eastAsia="Times New Roman" w:hAnsi="Times New Roman" w:cs="Times New Roman"/>
          <w:color w:val="C0504D" w:themeColor="accent2"/>
          <w:sz w:val="24"/>
          <w:szCs w:val="24"/>
          <w:lang w:eastAsia="ru-RU"/>
        </w:rPr>
      </w:pPr>
      <w:r w:rsidRPr="00CA7A6C">
        <w:rPr>
          <w:rFonts w:ascii="Times New Roman" w:eastAsia="Times New Roman" w:hAnsi="Times New Roman" w:cs="Times New Roman"/>
          <w:color w:val="C0504D" w:themeColor="accent2"/>
          <w:sz w:val="24"/>
          <w:szCs w:val="24"/>
          <w:lang w:eastAsia="ru-RU"/>
        </w:rPr>
        <w:t xml:space="preserve">Технология. Индустриальные технологии. 6 класс: учебник для учащихся общеобразовательных организации / А.Т. Тищенко В.Д. Симоненко;– М.: </w:t>
      </w:r>
      <w:proofErr w:type="spellStart"/>
      <w:r w:rsidRPr="00CA7A6C">
        <w:rPr>
          <w:rFonts w:ascii="Times New Roman" w:eastAsia="Times New Roman" w:hAnsi="Times New Roman" w:cs="Times New Roman"/>
          <w:color w:val="C0504D" w:themeColor="accent2"/>
          <w:sz w:val="24"/>
          <w:szCs w:val="24"/>
          <w:lang w:eastAsia="ru-RU"/>
        </w:rPr>
        <w:t>Вентана-Граф</w:t>
      </w:r>
      <w:proofErr w:type="spellEnd"/>
      <w:r w:rsidRPr="00CA7A6C">
        <w:rPr>
          <w:rFonts w:ascii="Times New Roman" w:eastAsia="Times New Roman" w:hAnsi="Times New Roman" w:cs="Times New Roman"/>
          <w:color w:val="C0504D" w:themeColor="accent2"/>
          <w:sz w:val="24"/>
          <w:szCs w:val="24"/>
          <w:lang w:eastAsia="ru-RU"/>
        </w:rPr>
        <w:t>,  2014г.</w:t>
      </w:r>
    </w:p>
    <w:p w:rsidR="00324F63" w:rsidRPr="00CA7A6C" w:rsidRDefault="00324F63" w:rsidP="00324F63">
      <w:pPr>
        <w:widowControl w:val="0"/>
        <w:numPr>
          <w:ilvl w:val="0"/>
          <w:numId w:val="20"/>
        </w:numPr>
        <w:suppressAutoHyphens/>
        <w:autoSpaceDE w:val="0"/>
        <w:autoSpaceDN w:val="0"/>
        <w:adjustRightInd w:val="0"/>
        <w:spacing w:after="0" w:line="240" w:lineRule="auto"/>
        <w:ind w:firstLine="284"/>
        <w:jc w:val="both"/>
        <w:rPr>
          <w:rFonts w:ascii="Times New Roman" w:eastAsia="Times New Roman" w:hAnsi="Times New Roman" w:cs="Times New Roman"/>
          <w:color w:val="C0504D" w:themeColor="accent2"/>
          <w:sz w:val="24"/>
          <w:szCs w:val="24"/>
          <w:lang w:eastAsia="ru-RU"/>
        </w:rPr>
      </w:pPr>
      <w:r w:rsidRPr="00CA7A6C">
        <w:rPr>
          <w:rFonts w:ascii="Times New Roman" w:eastAsia="Times New Roman" w:hAnsi="Times New Roman" w:cs="Times New Roman"/>
          <w:color w:val="C0504D" w:themeColor="accent2"/>
          <w:sz w:val="24"/>
          <w:szCs w:val="24"/>
          <w:lang w:eastAsia="ru-RU"/>
        </w:rPr>
        <w:t xml:space="preserve">Технология. Индустриальные технологии. 7 класс: учебник для учащихся общеобразовательных организации / А.Т. Тищенко В.Д. Симоненко;– М.: </w:t>
      </w:r>
      <w:proofErr w:type="spellStart"/>
      <w:r w:rsidRPr="00CA7A6C">
        <w:rPr>
          <w:rFonts w:ascii="Times New Roman" w:eastAsia="Times New Roman" w:hAnsi="Times New Roman" w:cs="Times New Roman"/>
          <w:color w:val="C0504D" w:themeColor="accent2"/>
          <w:sz w:val="24"/>
          <w:szCs w:val="24"/>
          <w:lang w:eastAsia="ru-RU"/>
        </w:rPr>
        <w:t>Вентана-Граф</w:t>
      </w:r>
      <w:proofErr w:type="spellEnd"/>
      <w:r w:rsidRPr="00CA7A6C">
        <w:rPr>
          <w:rFonts w:ascii="Times New Roman" w:eastAsia="Times New Roman" w:hAnsi="Times New Roman" w:cs="Times New Roman"/>
          <w:color w:val="C0504D" w:themeColor="accent2"/>
          <w:sz w:val="24"/>
          <w:szCs w:val="24"/>
          <w:lang w:eastAsia="ru-RU"/>
        </w:rPr>
        <w:t>,  2014г.</w:t>
      </w:r>
    </w:p>
    <w:p w:rsidR="00B41CD9" w:rsidRPr="004E46EF" w:rsidRDefault="00324F63" w:rsidP="004E46EF">
      <w:pPr>
        <w:widowControl w:val="0"/>
        <w:numPr>
          <w:ilvl w:val="0"/>
          <w:numId w:val="20"/>
        </w:numPr>
        <w:suppressAutoHyphens/>
        <w:autoSpaceDE w:val="0"/>
        <w:autoSpaceDN w:val="0"/>
        <w:adjustRightInd w:val="0"/>
        <w:spacing w:after="0" w:line="240" w:lineRule="auto"/>
        <w:ind w:firstLine="284"/>
        <w:jc w:val="both"/>
        <w:rPr>
          <w:rFonts w:ascii="Times New Roman" w:eastAsia="Times New Roman" w:hAnsi="Times New Roman" w:cs="Times New Roman"/>
          <w:color w:val="C0504D" w:themeColor="accent2"/>
          <w:sz w:val="24"/>
          <w:szCs w:val="24"/>
          <w:lang w:eastAsia="ru-RU"/>
        </w:rPr>
      </w:pPr>
      <w:r w:rsidRPr="00CA7A6C">
        <w:rPr>
          <w:rFonts w:ascii="Times New Roman" w:eastAsia="Times New Roman" w:hAnsi="Times New Roman" w:cs="Times New Roman"/>
          <w:color w:val="C0504D" w:themeColor="accent2"/>
          <w:sz w:val="24"/>
          <w:szCs w:val="24"/>
          <w:lang w:eastAsia="ru-RU"/>
        </w:rPr>
        <w:t>Технология. Индустриальные технологии. 8 класс: учебник для учащихся общеобразовательных организации / А.Т. Тищенко В.Д. Симон</w:t>
      </w:r>
      <w:r w:rsidR="004E46EF">
        <w:rPr>
          <w:rFonts w:ascii="Times New Roman" w:eastAsia="Times New Roman" w:hAnsi="Times New Roman" w:cs="Times New Roman"/>
          <w:color w:val="C0504D" w:themeColor="accent2"/>
          <w:sz w:val="24"/>
          <w:szCs w:val="24"/>
          <w:lang w:eastAsia="ru-RU"/>
        </w:rPr>
        <w:t xml:space="preserve">енко;– М.: </w:t>
      </w:r>
      <w:proofErr w:type="spellStart"/>
      <w:r w:rsidR="004E46EF">
        <w:rPr>
          <w:rFonts w:ascii="Times New Roman" w:eastAsia="Times New Roman" w:hAnsi="Times New Roman" w:cs="Times New Roman"/>
          <w:color w:val="C0504D" w:themeColor="accent2"/>
          <w:sz w:val="24"/>
          <w:szCs w:val="24"/>
          <w:lang w:eastAsia="ru-RU"/>
        </w:rPr>
        <w:t>Вентана-Граф</w:t>
      </w:r>
      <w:proofErr w:type="spellEnd"/>
      <w:r w:rsidR="004E46EF">
        <w:rPr>
          <w:rFonts w:ascii="Times New Roman" w:eastAsia="Times New Roman" w:hAnsi="Times New Roman" w:cs="Times New Roman"/>
          <w:color w:val="C0504D" w:themeColor="accent2"/>
          <w:sz w:val="24"/>
          <w:szCs w:val="24"/>
          <w:lang w:eastAsia="ru-RU"/>
        </w:rPr>
        <w:t>,  2014г.</w:t>
      </w:r>
    </w:p>
    <w:p w:rsidR="00B41CD9" w:rsidRDefault="00B41CD9" w:rsidP="004E46EF">
      <w:pPr>
        <w:widowControl w:val="0"/>
        <w:autoSpaceDE w:val="0"/>
        <w:autoSpaceDN w:val="0"/>
        <w:adjustRightInd w:val="0"/>
        <w:spacing w:after="0" w:line="240" w:lineRule="auto"/>
        <w:rPr>
          <w:rFonts w:ascii="Times New Roman" w:eastAsia="Times New Roman" w:hAnsi="Times New Roman" w:cs="Times New Roman"/>
          <w:b/>
          <w:caps/>
          <w:sz w:val="24"/>
          <w:szCs w:val="24"/>
          <w:lang w:eastAsia="ru-RU"/>
        </w:rPr>
      </w:pPr>
    </w:p>
    <w:p w:rsidR="00324F63" w:rsidRPr="00324F63" w:rsidRDefault="00324F63" w:rsidP="00324F6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24F63" w:rsidRPr="00324F63" w:rsidRDefault="00324F63" w:rsidP="00324F63">
      <w:pPr>
        <w:widowControl w:val="0"/>
        <w:autoSpaceDE w:val="0"/>
        <w:autoSpaceDN w:val="0"/>
        <w:adjustRightInd w:val="0"/>
        <w:spacing w:after="0" w:line="240" w:lineRule="auto"/>
        <w:ind w:left="-540"/>
        <w:jc w:val="center"/>
        <w:rPr>
          <w:rFonts w:ascii="Times New Roman" w:eastAsia="Times New Roman" w:hAnsi="Times New Roman" w:cs="Times New Roman"/>
          <w:b/>
          <w:bCs/>
          <w:sz w:val="24"/>
          <w:szCs w:val="24"/>
          <w:lang w:eastAsia="ru-RU"/>
        </w:rPr>
      </w:pPr>
      <w:r w:rsidRPr="00324F63">
        <w:rPr>
          <w:rFonts w:ascii="Times New Roman" w:eastAsia="Times New Roman" w:hAnsi="Times New Roman" w:cs="Times New Roman"/>
          <w:b/>
          <w:bCs/>
          <w:sz w:val="24"/>
          <w:szCs w:val="24"/>
          <w:lang w:eastAsia="ru-RU"/>
        </w:rPr>
        <w:t xml:space="preserve"> Интернет-ресурсы </w:t>
      </w:r>
    </w:p>
    <w:p w:rsidR="00324F63" w:rsidRPr="00324F63" w:rsidRDefault="009A69E9" w:rsidP="00324F6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hyperlink r:id="rId7" w:history="1">
        <w:r w:rsidR="00324F63" w:rsidRPr="00324F63">
          <w:rPr>
            <w:rFonts w:ascii="Times New Roman" w:eastAsia="Times New Roman" w:hAnsi="Times New Roman" w:cs="Times New Roman"/>
            <w:color w:val="0000FF"/>
            <w:sz w:val="24"/>
            <w:szCs w:val="24"/>
            <w:u w:val="single"/>
            <w:lang w:eastAsia="ru-RU"/>
          </w:rPr>
          <w:t>Сайт департамента образования, культуры и молодежной политики Белгородской области</w:t>
        </w:r>
      </w:hyperlink>
      <w:r w:rsidR="00324F63" w:rsidRPr="00324F63">
        <w:rPr>
          <w:rFonts w:ascii="Times New Roman" w:eastAsia="Times New Roman" w:hAnsi="Times New Roman" w:cs="Times New Roman"/>
          <w:color w:val="000000"/>
          <w:sz w:val="24"/>
          <w:szCs w:val="24"/>
          <w:lang w:eastAsia="ru-RU"/>
        </w:rPr>
        <w:t>:</w:t>
      </w:r>
      <w:r w:rsidR="00324F63" w:rsidRPr="00324F63">
        <w:rPr>
          <w:rFonts w:ascii="Times New Roman" w:eastAsia="Times New Roman" w:hAnsi="Times New Roman" w:cs="Times New Roman"/>
          <w:b/>
          <w:bCs/>
          <w:sz w:val="24"/>
          <w:szCs w:val="24"/>
          <w:lang w:eastAsia="ru-RU"/>
        </w:rPr>
        <w:tab/>
      </w:r>
      <w:hyperlink r:id="rId8" w:history="1">
        <w:r w:rsidR="00324F63" w:rsidRPr="00324F63">
          <w:rPr>
            <w:rFonts w:ascii="Times New Roman" w:eastAsia="Times New Roman" w:hAnsi="Times New Roman" w:cs="Times New Roman"/>
            <w:color w:val="0000FF"/>
            <w:sz w:val="24"/>
            <w:szCs w:val="24"/>
            <w:u w:val="single"/>
            <w:lang w:eastAsia="ru-RU"/>
          </w:rPr>
          <w:t>http://www.beluno.ru/</w:t>
        </w:r>
      </w:hyperlink>
    </w:p>
    <w:p w:rsidR="00324F63" w:rsidRPr="00324F63" w:rsidRDefault="00324F63" w:rsidP="00324F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4F63">
        <w:rPr>
          <w:rFonts w:ascii="Times New Roman" w:eastAsia="Times New Roman" w:hAnsi="Times New Roman" w:cs="Times New Roman"/>
          <w:color w:val="000000"/>
          <w:sz w:val="24"/>
          <w:szCs w:val="24"/>
          <w:lang w:eastAsia="ru-RU"/>
        </w:rPr>
        <w:t>Сайт Белгородского регионального института ПКППС</w:t>
      </w:r>
      <w:r w:rsidRPr="00324F63">
        <w:rPr>
          <w:rFonts w:ascii="Times New Roman" w:eastAsia="Times New Roman" w:hAnsi="Times New Roman" w:cs="Times New Roman"/>
          <w:b/>
          <w:bCs/>
          <w:sz w:val="24"/>
          <w:szCs w:val="24"/>
          <w:lang w:eastAsia="ru-RU"/>
        </w:rPr>
        <w:tab/>
      </w:r>
      <w:r w:rsidRPr="00324F63">
        <w:rPr>
          <w:rFonts w:ascii="Times New Roman" w:eastAsia="Times New Roman" w:hAnsi="Times New Roman" w:cs="Times New Roman"/>
          <w:sz w:val="24"/>
          <w:szCs w:val="24"/>
          <w:lang w:eastAsia="ru-RU"/>
        </w:rPr>
        <w:t>http://ipkps.bsu.edu.ru/</w:t>
      </w:r>
    </w:p>
    <w:p w:rsidR="00324F63" w:rsidRPr="00324F63" w:rsidRDefault="00324F63" w:rsidP="00324F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4F63">
        <w:rPr>
          <w:rFonts w:ascii="Times New Roman" w:eastAsia="Times New Roman" w:hAnsi="Times New Roman" w:cs="Times New Roman"/>
          <w:color w:val="000000"/>
          <w:sz w:val="24"/>
          <w:szCs w:val="24"/>
          <w:lang w:eastAsia="ru-RU"/>
        </w:rPr>
        <w:t>Федеральный российский общеобразовательный портал:</w:t>
      </w:r>
      <w:r w:rsidRPr="00324F63">
        <w:rPr>
          <w:rFonts w:ascii="Times New Roman" w:eastAsia="Times New Roman" w:hAnsi="Times New Roman" w:cs="Times New Roman"/>
          <w:b/>
          <w:bCs/>
          <w:sz w:val="24"/>
          <w:szCs w:val="24"/>
          <w:lang w:eastAsia="ru-RU"/>
        </w:rPr>
        <w:tab/>
      </w:r>
      <w:r w:rsidRPr="00324F63">
        <w:rPr>
          <w:rFonts w:ascii="Times New Roman" w:eastAsia="Times New Roman" w:hAnsi="Times New Roman" w:cs="Times New Roman"/>
          <w:sz w:val="24"/>
          <w:szCs w:val="24"/>
          <w:lang w:eastAsia="ru-RU"/>
        </w:rPr>
        <w:t>http://www.school.edu.ru</w:t>
      </w:r>
    </w:p>
    <w:p w:rsidR="00324F63" w:rsidRPr="00324F63" w:rsidRDefault="00324F63" w:rsidP="00324F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4F63">
        <w:rPr>
          <w:rFonts w:ascii="Times New Roman" w:eastAsia="Times New Roman" w:hAnsi="Times New Roman" w:cs="Times New Roman"/>
          <w:color w:val="000000"/>
          <w:sz w:val="24"/>
          <w:szCs w:val="24"/>
          <w:lang w:eastAsia="ru-RU"/>
        </w:rPr>
        <w:t>Федеральный портал «Российское образование»:</w:t>
      </w:r>
      <w:r w:rsidRPr="00324F63">
        <w:rPr>
          <w:rFonts w:ascii="Times New Roman" w:eastAsia="Times New Roman" w:hAnsi="Times New Roman" w:cs="Times New Roman"/>
          <w:b/>
          <w:bCs/>
          <w:sz w:val="24"/>
          <w:szCs w:val="24"/>
          <w:lang w:eastAsia="ru-RU"/>
        </w:rPr>
        <w:tab/>
      </w:r>
      <w:r w:rsidRPr="00324F63">
        <w:rPr>
          <w:rFonts w:ascii="Times New Roman" w:eastAsia="Times New Roman" w:hAnsi="Times New Roman" w:cs="Times New Roman"/>
          <w:sz w:val="24"/>
          <w:szCs w:val="24"/>
          <w:lang w:eastAsia="ru-RU"/>
        </w:rPr>
        <w:t>http://www.edu.ru</w:t>
      </w:r>
    </w:p>
    <w:p w:rsidR="00324F63" w:rsidRPr="00324F63" w:rsidRDefault="00324F63" w:rsidP="00324F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4F63">
        <w:rPr>
          <w:rFonts w:ascii="Times New Roman" w:eastAsia="Times New Roman" w:hAnsi="Times New Roman" w:cs="Times New Roman"/>
          <w:color w:val="000000"/>
          <w:sz w:val="24"/>
          <w:szCs w:val="24"/>
          <w:lang w:eastAsia="ru-RU"/>
        </w:rPr>
        <w:t>Образовательный портал «Учеба»</w:t>
      </w:r>
      <w:r w:rsidRPr="00324F63">
        <w:rPr>
          <w:rFonts w:ascii="Times New Roman" w:eastAsia="Times New Roman" w:hAnsi="Times New Roman" w:cs="Times New Roman"/>
          <w:b/>
          <w:bCs/>
          <w:sz w:val="24"/>
          <w:szCs w:val="24"/>
          <w:lang w:eastAsia="ru-RU"/>
        </w:rPr>
        <w:tab/>
      </w:r>
      <w:r w:rsidRPr="00324F63">
        <w:rPr>
          <w:rFonts w:ascii="Times New Roman" w:eastAsia="Times New Roman" w:hAnsi="Times New Roman" w:cs="Times New Roman"/>
          <w:sz w:val="24"/>
          <w:szCs w:val="24"/>
          <w:lang w:eastAsia="ru-RU"/>
        </w:rPr>
        <w:t>: http://www.uroki.ru</w:t>
      </w:r>
    </w:p>
    <w:p w:rsidR="00324F63" w:rsidRPr="00324F63" w:rsidRDefault="00324F63" w:rsidP="00324F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4F63">
        <w:rPr>
          <w:rFonts w:ascii="Times New Roman" w:eastAsia="Times New Roman" w:hAnsi="Times New Roman" w:cs="Times New Roman"/>
          <w:color w:val="000000"/>
          <w:sz w:val="24"/>
          <w:szCs w:val="24"/>
          <w:lang w:eastAsia="ru-RU"/>
        </w:rPr>
        <w:t>Сайт электронного журнала «Вестник образования»</w:t>
      </w:r>
      <w:r w:rsidRPr="00324F63">
        <w:rPr>
          <w:rFonts w:ascii="Times New Roman" w:eastAsia="Times New Roman" w:hAnsi="Times New Roman" w:cs="Times New Roman"/>
          <w:b/>
          <w:bCs/>
          <w:sz w:val="24"/>
          <w:szCs w:val="24"/>
          <w:lang w:eastAsia="ru-RU"/>
        </w:rPr>
        <w:tab/>
      </w:r>
      <w:r w:rsidRPr="00324F63">
        <w:rPr>
          <w:rFonts w:ascii="Times New Roman" w:eastAsia="Times New Roman" w:hAnsi="Times New Roman" w:cs="Times New Roman"/>
          <w:sz w:val="24"/>
          <w:szCs w:val="24"/>
          <w:lang w:eastAsia="ru-RU"/>
        </w:rPr>
        <w:t>http://www.vestnik.edu.ru</w:t>
      </w:r>
    </w:p>
    <w:p w:rsidR="00324F63" w:rsidRPr="00324F63" w:rsidRDefault="00324F63" w:rsidP="00324F63">
      <w:pPr>
        <w:widowControl w:val="0"/>
        <w:tabs>
          <w:tab w:val="left" w:pos="805"/>
          <w:tab w:val="left" w:pos="6531"/>
        </w:tabs>
        <w:autoSpaceDE w:val="0"/>
        <w:autoSpaceDN w:val="0"/>
        <w:adjustRightInd w:val="0"/>
        <w:spacing w:after="0" w:line="240" w:lineRule="auto"/>
        <w:rPr>
          <w:rFonts w:ascii="Times New Roman" w:eastAsia="Times New Roman" w:hAnsi="Times New Roman" w:cs="Times New Roman"/>
          <w:sz w:val="24"/>
          <w:szCs w:val="24"/>
          <w:lang w:eastAsia="ru-RU"/>
        </w:rPr>
      </w:pPr>
      <w:r w:rsidRPr="00324F63">
        <w:rPr>
          <w:rFonts w:ascii="Times New Roman" w:eastAsia="Times New Roman" w:hAnsi="Times New Roman" w:cs="Times New Roman"/>
          <w:color w:val="000000"/>
          <w:sz w:val="24"/>
          <w:szCs w:val="24"/>
          <w:lang w:eastAsia="ru-RU"/>
        </w:rPr>
        <w:lastRenderedPageBreak/>
        <w:t>Сайт издательского центра «</w:t>
      </w:r>
      <w:proofErr w:type="spellStart"/>
      <w:r w:rsidRPr="00324F63">
        <w:rPr>
          <w:rFonts w:ascii="Times New Roman" w:eastAsia="Times New Roman" w:hAnsi="Times New Roman" w:cs="Times New Roman"/>
          <w:color w:val="000000"/>
          <w:sz w:val="24"/>
          <w:szCs w:val="24"/>
          <w:lang w:eastAsia="ru-RU"/>
        </w:rPr>
        <w:t>Вентана</w:t>
      </w:r>
      <w:proofErr w:type="spellEnd"/>
      <w:r w:rsidRPr="00324F63">
        <w:rPr>
          <w:rFonts w:ascii="Times New Roman" w:eastAsia="Times New Roman" w:hAnsi="Times New Roman" w:cs="Times New Roman"/>
          <w:color w:val="000000"/>
          <w:sz w:val="24"/>
          <w:szCs w:val="24"/>
          <w:lang w:eastAsia="ru-RU"/>
        </w:rPr>
        <w:t xml:space="preserve"> – Граф»</w:t>
      </w:r>
      <w:r w:rsidRPr="00324F63">
        <w:rPr>
          <w:rFonts w:ascii="Times New Roman" w:eastAsia="Times New Roman" w:hAnsi="Times New Roman" w:cs="Times New Roman"/>
          <w:b/>
          <w:bCs/>
          <w:sz w:val="24"/>
          <w:szCs w:val="24"/>
          <w:lang w:eastAsia="ru-RU"/>
        </w:rPr>
        <w:tab/>
      </w:r>
      <w:r w:rsidRPr="00324F63">
        <w:rPr>
          <w:rFonts w:ascii="Times New Roman" w:eastAsia="Times New Roman" w:hAnsi="Times New Roman" w:cs="Times New Roman"/>
          <w:sz w:val="24"/>
          <w:szCs w:val="24"/>
          <w:lang w:eastAsia="ru-RU"/>
        </w:rPr>
        <w:t>http://www.vgf.ru</w:t>
      </w:r>
    </w:p>
    <w:p w:rsidR="00324F63" w:rsidRPr="00324F63" w:rsidRDefault="00324F63" w:rsidP="00324F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4F63">
        <w:rPr>
          <w:rFonts w:ascii="Times New Roman" w:eastAsia="Times New Roman" w:hAnsi="Times New Roman" w:cs="Times New Roman"/>
          <w:color w:val="000000"/>
          <w:sz w:val="24"/>
          <w:szCs w:val="24"/>
          <w:lang w:eastAsia="ru-RU"/>
        </w:rPr>
        <w:t>Сайт издательского дома «Дрофа»</w:t>
      </w:r>
      <w:r w:rsidRPr="00324F63">
        <w:rPr>
          <w:rFonts w:ascii="Times New Roman" w:eastAsia="Times New Roman" w:hAnsi="Times New Roman" w:cs="Times New Roman"/>
          <w:b/>
          <w:bCs/>
          <w:sz w:val="24"/>
          <w:szCs w:val="24"/>
          <w:lang w:eastAsia="ru-RU"/>
        </w:rPr>
        <w:tab/>
      </w:r>
      <w:r w:rsidRPr="00324F63">
        <w:rPr>
          <w:rFonts w:ascii="Times New Roman" w:eastAsia="Times New Roman" w:hAnsi="Times New Roman" w:cs="Times New Roman"/>
          <w:sz w:val="24"/>
          <w:szCs w:val="24"/>
          <w:lang w:eastAsia="ru-RU"/>
        </w:rPr>
        <w:t>http://www.drofa.ru</w:t>
      </w:r>
    </w:p>
    <w:p w:rsidR="00324F63" w:rsidRPr="00324F63" w:rsidRDefault="00324F63" w:rsidP="00324F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4F63">
        <w:rPr>
          <w:rFonts w:ascii="Times New Roman" w:eastAsia="Times New Roman" w:hAnsi="Times New Roman" w:cs="Times New Roman"/>
          <w:color w:val="000000"/>
          <w:sz w:val="24"/>
          <w:szCs w:val="24"/>
          <w:lang w:eastAsia="ru-RU"/>
        </w:rPr>
        <w:t>Сайт издательского дома «1 сентября»</w:t>
      </w:r>
      <w:r w:rsidRPr="00324F63">
        <w:rPr>
          <w:rFonts w:ascii="Times New Roman" w:eastAsia="Times New Roman" w:hAnsi="Times New Roman" w:cs="Times New Roman"/>
          <w:b/>
          <w:bCs/>
          <w:sz w:val="24"/>
          <w:szCs w:val="24"/>
          <w:lang w:eastAsia="ru-RU"/>
        </w:rPr>
        <w:tab/>
      </w:r>
      <w:r w:rsidRPr="00324F63">
        <w:rPr>
          <w:rFonts w:ascii="Times New Roman" w:eastAsia="Times New Roman" w:hAnsi="Times New Roman" w:cs="Times New Roman"/>
          <w:sz w:val="24"/>
          <w:szCs w:val="24"/>
          <w:lang w:eastAsia="ru-RU"/>
        </w:rPr>
        <w:t>http://www.1september.ru</w:t>
      </w:r>
    </w:p>
    <w:p w:rsidR="00324F63" w:rsidRPr="00324F63" w:rsidRDefault="00324F63" w:rsidP="00324F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4F63">
        <w:rPr>
          <w:rFonts w:ascii="Times New Roman" w:eastAsia="Times New Roman" w:hAnsi="Times New Roman" w:cs="Times New Roman"/>
          <w:color w:val="000000"/>
          <w:sz w:val="24"/>
          <w:szCs w:val="24"/>
          <w:lang w:eastAsia="ru-RU"/>
        </w:rPr>
        <w:t>Сайт издательского дома «</w:t>
      </w:r>
      <w:proofErr w:type="spellStart"/>
      <w:r w:rsidRPr="00324F63">
        <w:rPr>
          <w:rFonts w:ascii="Times New Roman" w:eastAsia="Times New Roman" w:hAnsi="Times New Roman" w:cs="Times New Roman"/>
          <w:color w:val="000000"/>
          <w:sz w:val="24"/>
          <w:szCs w:val="24"/>
          <w:lang w:eastAsia="ru-RU"/>
        </w:rPr>
        <w:t>Профкнига</w:t>
      </w:r>
      <w:proofErr w:type="spellEnd"/>
      <w:r w:rsidRPr="00324F63">
        <w:rPr>
          <w:rFonts w:ascii="Times New Roman" w:eastAsia="Times New Roman" w:hAnsi="Times New Roman" w:cs="Times New Roman"/>
          <w:color w:val="000000"/>
          <w:sz w:val="24"/>
          <w:szCs w:val="24"/>
          <w:lang w:eastAsia="ru-RU"/>
        </w:rPr>
        <w:t>»</w:t>
      </w:r>
      <w:r w:rsidRPr="00324F63">
        <w:rPr>
          <w:rFonts w:ascii="Times New Roman" w:eastAsia="Times New Roman" w:hAnsi="Times New Roman" w:cs="Times New Roman"/>
          <w:b/>
          <w:bCs/>
          <w:sz w:val="24"/>
          <w:szCs w:val="24"/>
          <w:lang w:eastAsia="ru-RU"/>
        </w:rPr>
        <w:tab/>
      </w:r>
      <w:r w:rsidRPr="00324F63">
        <w:rPr>
          <w:rFonts w:ascii="Times New Roman" w:eastAsia="Times New Roman" w:hAnsi="Times New Roman" w:cs="Times New Roman"/>
          <w:sz w:val="24"/>
          <w:szCs w:val="24"/>
          <w:lang w:eastAsia="ru-RU"/>
        </w:rPr>
        <w:t>http://www.profkniga.ru</w:t>
      </w:r>
    </w:p>
    <w:p w:rsidR="00324F63" w:rsidRPr="00324F63" w:rsidRDefault="00324F63" w:rsidP="00324F63">
      <w:pPr>
        <w:widowControl w:val="0"/>
        <w:tabs>
          <w:tab w:val="left" w:pos="805"/>
          <w:tab w:val="left" w:pos="6531"/>
        </w:tabs>
        <w:autoSpaceDE w:val="0"/>
        <w:autoSpaceDN w:val="0"/>
        <w:adjustRightInd w:val="0"/>
        <w:spacing w:after="0" w:line="240" w:lineRule="auto"/>
        <w:rPr>
          <w:rFonts w:ascii="Times New Roman" w:eastAsia="Times New Roman" w:hAnsi="Times New Roman" w:cs="Times New Roman"/>
          <w:sz w:val="24"/>
          <w:szCs w:val="24"/>
          <w:lang w:eastAsia="ru-RU"/>
        </w:rPr>
      </w:pPr>
      <w:r w:rsidRPr="00324F63">
        <w:rPr>
          <w:rFonts w:ascii="Times New Roman" w:eastAsia="Times New Roman" w:hAnsi="Times New Roman" w:cs="Times New Roman"/>
          <w:sz w:val="24"/>
          <w:szCs w:val="24"/>
          <w:lang w:eastAsia="ru-RU"/>
        </w:rPr>
        <w:t>Образовательный сайт «Непрерывная подготовка учителя технологии»</w:t>
      </w:r>
      <w:r w:rsidRPr="00324F63">
        <w:rPr>
          <w:rFonts w:ascii="Times New Roman" w:eastAsia="Times New Roman" w:hAnsi="Times New Roman" w:cs="Times New Roman"/>
          <w:sz w:val="24"/>
          <w:szCs w:val="24"/>
          <w:lang w:eastAsia="ru-RU"/>
        </w:rPr>
        <w:tab/>
        <w:t>http://tehnologiya.ucoz.ru/</w:t>
      </w:r>
    </w:p>
    <w:p w:rsidR="00324F63" w:rsidRPr="00324F63" w:rsidRDefault="00324F63" w:rsidP="00324F63">
      <w:pPr>
        <w:spacing w:after="0" w:line="240" w:lineRule="auto"/>
        <w:rPr>
          <w:rFonts w:ascii="Times New Roman" w:eastAsia="Calibri" w:hAnsi="Times New Roman" w:cs="Times New Roman"/>
          <w:sz w:val="24"/>
          <w:szCs w:val="24"/>
          <w:lang w:eastAsia="zh-CN"/>
        </w:rPr>
      </w:pPr>
    </w:p>
    <w:p w:rsidR="00324F63" w:rsidRPr="00324F63" w:rsidRDefault="00324F63" w:rsidP="00324F6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24F63">
        <w:rPr>
          <w:rFonts w:ascii="Times New Roman" w:eastAsia="Times New Roman" w:hAnsi="Times New Roman" w:cs="Times New Roman"/>
          <w:b/>
          <w:bCs/>
          <w:sz w:val="24"/>
          <w:szCs w:val="24"/>
          <w:lang w:eastAsia="ru-RU"/>
        </w:rPr>
        <w:t>Требования к уровню подготовки школьников.</w:t>
      </w:r>
    </w:p>
    <w:p w:rsidR="00324F63" w:rsidRPr="00324F63" w:rsidRDefault="00324F63" w:rsidP="00324F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4F63">
        <w:rPr>
          <w:rFonts w:ascii="Times New Roman" w:eastAsia="Times New Roman" w:hAnsi="Times New Roman" w:cs="Times New Roman"/>
          <w:b/>
          <w:bCs/>
          <w:sz w:val="24"/>
          <w:szCs w:val="24"/>
          <w:lang w:eastAsia="ru-RU"/>
        </w:rPr>
        <w:t>Общие требования.</w:t>
      </w:r>
      <w:r w:rsidRPr="00324F63">
        <w:rPr>
          <w:rFonts w:ascii="Times New Roman" w:eastAsia="Times New Roman" w:hAnsi="Times New Roman" w:cs="Times New Roman"/>
          <w:sz w:val="24"/>
          <w:szCs w:val="24"/>
          <w:lang w:eastAsia="ru-RU"/>
        </w:rPr>
        <w:t xml:space="preserve"> Ожидаемые результаты </w:t>
      </w:r>
      <w:proofErr w:type="gramStart"/>
      <w:r w:rsidRPr="00324F63">
        <w:rPr>
          <w:rFonts w:ascii="Times New Roman" w:eastAsia="Times New Roman" w:hAnsi="Times New Roman" w:cs="Times New Roman"/>
          <w:sz w:val="24"/>
          <w:szCs w:val="24"/>
          <w:lang w:eastAsia="ru-RU"/>
        </w:rPr>
        <w:t>обучения по</w:t>
      </w:r>
      <w:proofErr w:type="gramEnd"/>
      <w:r w:rsidRPr="00324F63">
        <w:rPr>
          <w:rFonts w:ascii="Times New Roman" w:eastAsia="Times New Roman" w:hAnsi="Times New Roman" w:cs="Times New Roman"/>
          <w:sz w:val="24"/>
          <w:szCs w:val="24"/>
          <w:lang w:eastAsia="ru-RU"/>
        </w:rPr>
        <w:t xml:space="preserve"> данной программе могут быть сформулированы как овладение:</w:t>
      </w:r>
    </w:p>
    <w:p w:rsidR="00324F63" w:rsidRPr="00324F63" w:rsidRDefault="00324F63" w:rsidP="00324F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4F63">
        <w:rPr>
          <w:rFonts w:ascii="Times New Roman" w:eastAsia="Times New Roman" w:hAnsi="Times New Roman" w:cs="Times New Roman"/>
          <w:sz w:val="24"/>
          <w:szCs w:val="24"/>
          <w:lang w:eastAsia="ru-RU"/>
        </w:rPr>
        <w:t>-  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свойствами;</w:t>
      </w:r>
    </w:p>
    <w:p w:rsidR="00324F63" w:rsidRPr="00324F63" w:rsidRDefault="00324F63" w:rsidP="00324F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4F63">
        <w:rPr>
          <w:rFonts w:ascii="Times New Roman" w:eastAsia="Times New Roman" w:hAnsi="Times New Roman" w:cs="Times New Roman"/>
          <w:sz w:val="24"/>
          <w:szCs w:val="24"/>
          <w:lang w:eastAsia="ru-RU"/>
        </w:rPr>
        <w:t>-    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w:t>
      </w:r>
    </w:p>
    <w:p w:rsidR="00324F63" w:rsidRPr="00324F63" w:rsidRDefault="00324F63" w:rsidP="00324F63">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24F63">
        <w:rPr>
          <w:rFonts w:ascii="Times New Roman" w:eastAsia="Times New Roman" w:hAnsi="Times New Roman" w:cs="Times New Roman"/>
          <w:sz w:val="24"/>
          <w:szCs w:val="24"/>
          <w:lang w:eastAsia="ru-RU"/>
        </w:rPr>
        <w:t>-   навыками пользования  распространенными ручными инструментами и приборами, планирования бюджета домашнего хозяйства; культурой труда, уважительным отношением к труду и результатам труда.</w:t>
      </w:r>
    </w:p>
    <w:p w:rsidR="00324F63" w:rsidRPr="00324F63" w:rsidRDefault="00324F63" w:rsidP="00324F63">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24F63">
        <w:rPr>
          <w:rFonts w:ascii="Times New Roman" w:eastAsia="Times New Roman" w:hAnsi="Times New Roman" w:cs="Times New Roman"/>
          <w:b/>
          <w:bCs/>
          <w:sz w:val="24"/>
          <w:szCs w:val="24"/>
          <w:lang w:eastAsia="ru-RU"/>
        </w:rPr>
        <w:t>Предметные требования.</w:t>
      </w:r>
      <w:r w:rsidRPr="00324F63">
        <w:rPr>
          <w:rFonts w:ascii="Times New Roman" w:eastAsia="Times New Roman" w:hAnsi="Times New Roman" w:cs="Times New Roman"/>
          <w:sz w:val="24"/>
          <w:szCs w:val="24"/>
          <w:lang w:eastAsia="ru-RU"/>
        </w:rPr>
        <w:t xml:space="preserve"> В результате изучения технологии ученик независимо от изучаемого блока или раздела получает возможность:</w:t>
      </w:r>
    </w:p>
    <w:p w:rsidR="00324F63" w:rsidRPr="00324F63" w:rsidRDefault="00324F63" w:rsidP="00324F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4F63">
        <w:rPr>
          <w:rFonts w:ascii="Times New Roman" w:eastAsia="Times New Roman" w:hAnsi="Times New Roman" w:cs="Times New Roman"/>
          <w:i/>
          <w:iCs/>
          <w:sz w:val="24"/>
          <w:szCs w:val="24"/>
          <w:lang w:eastAsia="ru-RU"/>
        </w:rPr>
        <w:t>Аргументировано объяснять:</w:t>
      </w:r>
    </w:p>
    <w:p w:rsidR="00324F63" w:rsidRPr="00324F63" w:rsidRDefault="00324F63" w:rsidP="00324F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4F63">
        <w:rPr>
          <w:rFonts w:ascii="Times New Roman" w:eastAsia="Times New Roman" w:hAnsi="Times New Roman" w:cs="Times New Roman"/>
          <w:sz w:val="24"/>
          <w:szCs w:val="24"/>
          <w:lang w:eastAsia="ru-RU"/>
        </w:rPr>
        <w:t>-               основные технологические понятия и характеристики;</w:t>
      </w:r>
    </w:p>
    <w:p w:rsidR="00324F63" w:rsidRPr="00324F63" w:rsidRDefault="00324F63" w:rsidP="00324F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4F63">
        <w:rPr>
          <w:rFonts w:ascii="Times New Roman" w:eastAsia="Times New Roman" w:hAnsi="Times New Roman" w:cs="Times New Roman"/>
          <w:sz w:val="24"/>
          <w:szCs w:val="24"/>
          <w:lang w:eastAsia="ru-RU"/>
        </w:rPr>
        <w:t>-               назначение и технологические свойства материалов;</w:t>
      </w:r>
    </w:p>
    <w:p w:rsidR="00324F63" w:rsidRPr="00324F63" w:rsidRDefault="00324F63" w:rsidP="00324F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4F63">
        <w:rPr>
          <w:rFonts w:ascii="Times New Roman" w:eastAsia="Times New Roman" w:hAnsi="Times New Roman" w:cs="Times New Roman"/>
          <w:sz w:val="24"/>
          <w:szCs w:val="24"/>
          <w:lang w:eastAsia="ru-RU"/>
        </w:rPr>
        <w:t>-               назначение и устройство применяемых ручных инструментов, приспособлений, машин и оборудования;</w:t>
      </w:r>
    </w:p>
    <w:p w:rsidR="00324F63" w:rsidRPr="00324F63" w:rsidRDefault="00324F63" w:rsidP="00324F63">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24F63">
        <w:rPr>
          <w:rFonts w:ascii="Times New Roman" w:eastAsia="Times New Roman" w:hAnsi="Times New Roman" w:cs="Times New Roman"/>
          <w:sz w:val="24"/>
          <w:szCs w:val="24"/>
          <w:lang w:eastAsia="ru-RU"/>
        </w:rPr>
        <w:t>-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w:t>
      </w:r>
    </w:p>
    <w:p w:rsidR="00324F63" w:rsidRPr="00324F63" w:rsidRDefault="00324F63" w:rsidP="00324F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4F63">
        <w:rPr>
          <w:rFonts w:ascii="Times New Roman" w:eastAsia="Times New Roman" w:hAnsi="Times New Roman" w:cs="Times New Roman"/>
          <w:i/>
          <w:iCs/>
          <w:sz w:val="24"/>
          <w:szCs w:val="24"/>
          <w:lang w:eastAsia="ru-RU"/>
        </w:rPr>
        <w:t xml:space="preserve"> Выполнять по установленным нормативам следующие трудовые операции и работы</w:t>
      </w:r>
    </w:p>
    <w:p w:rsidR="00324F63" w:rsidRPr="00324F63" w:rsidRDefault="00324F63" w:rsidP="00324F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4F63">
        <w:rPr>
          <w:rFonts w:ascii="Times New Roman" w:eastAsia="Times New Roman" w:hAnsi="Times New Roman" w:cs="Times New Roman"/>
          <w:sz w:val="24"/>
          <w:szCs w:val="24"/>
          <w:lang w:eastAsia="ru-RU"/>
        </w:rPr>
        <w:t>-               рационально организовывать рабочее место;</w:t>
      </w:r>
    </w:p>
    <w:p w:rsidR="00324F63" w:rsidRPr="00324F63" w:rsidRDefault="00324F63" w:rsidP="00324F63">
      <w:pPr>
        <w:widowControl w:val="0"/>
        <w:autoSpaceDE w:val="0"/>
        <w:autoSpaceDN w:val="0"/>
        <w:adjustRightInd w:val="0"/>
        <w:spacing w:after="0" w:line="240" w:lineRule="auto"/>
        <w:jc w:val="both"/>
        <w:rPr>
          <w:rFonts w:ascii="Times New Roman" w:eastAsia="Times New Roman" w:hAnsi="Times New Roman" w:cs="Times New Roman"/>
          <w:color w:val="000000"/>
          <w:spacing w:val="-2"/>
          <w:w w:val="114"/>
          <w:sz w:val="24"/>
          <w:szCs w:val="24"/>
          <w:lang w:eastAsia="ru-RU"/>
        </w:rPr>
      </w:pPr>
      <w:r w:rsidRPr="00324F63">
        <w:rPr>
          <w:rFonts w:ascii="Times New Roman" w:eastAsia="Times New Roman" w:hAnsi="Times New Roman" w:cs="Times New Roman"/>
          <w:sz w:val="24"/>
          <w:szCs w:val="24"/>
          <w:lang w:eastAsia="ru-RU"/>
        </w:rPr>
        <w:t>-               находить необходимую информацию в различных источниках,</w:t>
      </w:r>
    </w:p>
    <w:p w:rsidR="00324F63" w:rsidRPr="00324F63" w:rsidRDefault="00324F63" w:rsidP="00324F63">
      <w:pPr>
        <w:widowControl w:val="0"/>
        <w:autoSpaceDE w:val="0"/>
        <w:autoSpaceDN w:val="0"/>
        <w:adjustRightInd w:val="0"/>
        <w:spacing w:after="0" w:line="240" w:lineRule="auto"/>
        <w:ind w:firstLine="567"/>
        <w:jc w:val="center"/>
        <w:rPr>
          <w:rFonts w:ascii="Times New Roman" w:eastAsia="Times New Roman" w:hAnsi="Times New Roman" w:cs="Times New Roman"/>
          <w:bCs/>
          <w:i/>
          <w:iCs/>
          <w:color w:val="000000"/>
          <w:sz w:val="24"/>
          <w:szCs w:val="24"/>
          <w:lang w:eastAsia="ar-SA"/>
        </w:rPr>
      </w:pPr>
      <w:r w:rsidRPr="00324F63">
        <w:rPr>
          <w:rFonts w:ascii="Times New Roman" w:eastAsia="Times New Roman" w:hAnsi="Times New Roman" w:cs="Times New Roman"/>
          <w:b/>
          <w:sz w:val="24"/>
          <w:szCs w:val="24"/>
          <w:lang w:eastAsia="ru-RU"/>
        </w:rPr>
        <w:t>Особенности оценки результатов</w:t>
      </w:r>
    </w:p>
    <w:p w:rsidR="00324F63" w:rsidRPr="00324F63" w:rsidRDefault="00324F63" w:rsidP="00324F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4F63">
        <w:rPr>
          <w:rFonts w:ascii="Times New Roman" w:eastAsia="Times New Roman" w:hAnsi="Times New Roman" w:cs="Times New Roman"/>
          <w:bCs/>
          <w:iCs/>
          <w:sz w:val="24"/>
          <w:szCs w:val="24"/>
          <w:lang w:eastAsia="ru-RU"/>
        </w:rPr>
        <w:t xml:space="preserve">Основным объектом оценки предметных результатов в соответствии с требованиями Стандарта является </w:t>
      </w:r>
      <w:r w:rsidRPr="00324F63">
        <w:rPr>
          <w:rFonts w:ascii="Times New Roman" w:eastAsia="Times New Roman" w:hAnsi="Times New Roman" w:cs="Times New Roman"/>
          <w:sz w:val="24"/>
          <w:szCs w:val="24"/>
          <w:lang w:eastAsia="ru-RU"/>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соответствующих содержанию учебных предметов, в том числе </w:t>
      </w:r>
      <w:proofErr w:type="spellStart"/>
      <w:r w:rsidRPr="00324F63">
        <w:rPr>
          <w:rFonts w:ascii="Times New Roman" w:eastAsia="Times New Roman" w:hAnsi="Times New Roman" w:cs="Times New Roman"/>
          <w:sz w:val="24"/>
          <w:szCs w:val="24"/>
          <w:lang w:eastAsia="ru-RU"/>
        </w:rPr>
        <w:t>метапредметных</w:t>
      </w:r>
      <w:proofErr w:type="spellEnd"/>
      <w:r w:rsidRPr="00324F63">
        <w:rPr>
          <w:rFonts w:ascii="Times New Roman" w:eastAsia="Times New Roman" w:hAnsi="Times New Roman" w:cs="Times New Roman"/>
          <w:sz w:val="24"/>
          <w:szCs w:val="24"/>
          <w:lang w:eastAsia="ru-RU"/>
        </w:rPr>
        <w:t xml:space="preserve"> (познавательных, регулятивных, коммуникативных) действий.</w:t>
      </w:r>
    </w:p>
    <w:p w:rsidR="00324F63" w:rsidRPr="00324F63" w:rsidRDefault="00324F63" w:rsidP="00324F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4F63">
        <w:rPr>
          <w:rFonts w:ascii="Times New Roman" w:eastAsia="Times New Roman" w:hAnsi="Times New Roman" w:cs="Times New Roman"/>
          <w:sz w:val="24"/>
          <w:szCs w:val="24"/>
          <w:lang w:eastAsia="ru-RU"/>
        </w:rPr>
        <w:t xml:space="preserve">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w:t>
      </w:r>
      <w:proofErr w:type="gramStart"/>
      <w:r w:rsidRPr="00324F63">
        <w:rPr>
          <w:rFonts w:ascii="Times New Roman" w:eastAsia="Times New Roman" w:hAnsi="Times New Roman" w:cs="Times New Roman"/>
          <w:sz w:val="24"/>
          <w:szCs w:val="24"/>
          <w:lang w:eastAsia="ru-RU"/>
        </w:rPr>
        <w:t>с</w:t>
      </w:r>
      <w:proofErr w:type="gramEnd"/>
      <w:r w:rsidRPr="00324F63">
        <w:rPr>
          <w:rFonts w:ascii="Times New Roman" w:eastAsia="Times New Roman" w:hAnsi="Times New Roman" w:cs="Times New Roman"/>
          <w:sz w:val="24"/>
          <w:szCs w:val="24"/>
          <w:lang w:eastAsia="ru-RU"/>
        </w:rPr>
        <w:t xml:space="preserve"> обучающимися. Реальные достижения </w:t>
      </w:r>
      <w:proofErr w:type="gramStart"/>
      <w:r w:rsidRPr="00324F63">
        <w:rPr>
          <w:rFonts w:ascii="Times New Roman" w:eastAsia="Times New Roman" w:hAnsi="Times New Roman" w:cs="Times New Roman"/>
          <w:sz w:val="24"/>
          <w:szCs w:val="24"/>
          <w:lang w:eastAsia="ru-RU"/>
        </w:rPr>
        <w:t>обучающихся</w:t>
      </w:r>
      <w:proofErr w:type="gramEnd"/>
      <w:r w:rsidRPr="00324F63">
        <w:rPr>
          <w:rFonts w:ascii="Times New Roman" w:eastAsia="Times New Roman" w:hAnsi="Times New Roman" w:cs="Times New Roman"/>
          <w:sz w:val="24"/>
          <w:szCs w:val="24"/>
          <w:lang w:eastAsia="ru-RU"/>
        </w:rPr>
        <w:t xml:space="preserve"> могут соответствовать базовому уровню, а могут отличаться от него как в сторону превышения, так и в сторону </w:t>
      </w:r>
      <w:proofErr w:type="spellStart"/>
      <w:r w:rsidRPr="00324F63">
        <w:rPr>
          <w:rFonts w:ascii="Times New Roman" w:eastAsia="Times New Roman" w:hAnsi="Times New Roman" w:cs="Times New Roman"/>
          <w:sz w:val="24"/>
          <w:szCs w:val="24"/>
          <w:lang w:eastAsia="ru-RU"/>
        </w:rPr>
        <w:t>недостижения</w:t>
      </w:r>
      <w:proofErr w:type="spellEnd"/>
      <w:r w:rsidRPr="00324F63">
        <w:rPr>
          <w:rFonts w:ascii="Times New Roman" w:eastAsia="Times New Roman" w:hAnsi="Times New Roman" w:cs="Times New Roman"/>
          <w:sz w:val="24"/>
          <w:szCs w:val="24"/>
          <w:lang w:eastAsia="ru-RU"/>
        </w:rPr>
        <w:t>.</w:t>
      </w:r>
    </w:p>
    <w:p w:rsidR="00324F63" w:rsidRPr="00324F63" w:rsidRDefault="00324F63" w:rsidP="00324F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4F63">
        <w:rPr>
          <w:rFonts w:ascii="Times New Roman" w:eastAsia="Times New Roman" w:hAnsi="Times New Roman" w:cs="Times New Roman"/>
          <w:i/>
          <w:sz w:val="24"/>
          <w:szCs w:val="24"/>
          <w:lang w:eastAsia="ru-RU"/>
        </w:rPr>
        <w:t>Базовый уровень достижений</w:t>
      </w:r>
      <w:r w:rsidRPr="00324F63">
        <w:rPr>
          <w:rFonts w:ascii="Times New Roman" w:eastAsia="Times New Roman" w:hAnsi="Times New Roman" w:cs="Times New Roman"/>
          <w:sz w:val="24"/>
          <w:szCs w:val="24"/>
          <w:lang w:eastAsia="ru-RU"/>
        </w:rPr>
        <w:t xml:space="preserve"> — уровень, который демонстрирует освоение учебных действий с опорной системой знаний в рамках </w:t>
      </w:r>
      <w:r w:rsidRPr="00324F63">
        <w:rPr>
          <w:rFonts w:ascii="Times New Roman" w:eastAsia="Times New Roman" w:hAnsi="Times New Roman" w:cs="Times New Roman"/>
          <w:sz w:val="24"/>
          <w:szCs w:val="24"/>
          <w:lang w:eastAsia="ru-RU"/>
        </w:rPr>
        <w:lastRenderedPageBreak/>
        <w:t>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w:t>
      </w:r>
    </w:p>
    <w:p w:rsidR="00324F63" w:rsidRPr="00324F63" w:rsidRDefault="00324F63" w:rsidP="00324F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4F63">
        <w:rPr>
          <w:rFonts w:ascii="Times New Roman" w:eastAsia="Times New Roman" w:hAnsi="Times New Roman" w:cs="Times New Roman"/>
          <w:i/>
          <w:sz w:val="24"/>
          <w:szCs w:val="24"/>
          <w:lang w:eastAsia="ru-RU"/>
        </w:rPr>
        <w:t>Превышение базового уровня</w:t>
      </w:r>
      <w:r w:rsidRPr="00324F63">
        <w:rPr>
          <w:rFonts w:ascii="Times New Roman" w:eastAsia="Times New Roman" w:hAnsi="Times New Roman" w:cs="Times New Roman"/>
          <w:sz w:val="24"/>
          <w:szCs w:val="24"/>
          <w:lang w:eastAsia="ru-RU"/>
        </w:rPr>
        <w:t xml:space="preserve">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 повышенный уровень достижения планируемых результатов, оценка «хорошо» (отметка «4»); высокий уровень</w:t>
      </w:r>
      <w:r w:rsidRPr="00324F63">
        <w:rPr>
          <w:rFonts w:ascii="Times New Roman" w:eastAsia="Times New Roman" w:hAnsi="Times New Roman" w:cs="Times New Roman"/>
          <w:b/>
          <w:sz w:val="24"/>
          <w:szCs w:val="24"/>
          <w:lang w:eastAsia="ru-RU"/>
        </w:rPr>
        <w:t xml:space="preserve"> </w:t>
      </w:r>
      <w:r w:rsidRPr="00324F63">
        <w:rPr>
          <w:rFonts w:ascii="Times New Roman" w:eastAsia="Times New Roman" w:hAnsi="Times New Roman" w:cs="Times New Roman"/>
          <w:sz w:val="24"/>
          <w:szCs w:val="24"/>
          <w:lang w:eastAsia="ru-RU"/>
        </w:rPr>
        <w:t>достижения планируемых результатов, оценка «отлично» (отметка «5»).</w:t>
      </w:r>
    </w:p>
    <w:p w:rsidR="00324F63" w:rsidRPr="00324F63" w:rsidRDefault="00324F63" w:rsidP="00324F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4F63">
        <w:rPr>
          <w:rFonts w:ascii="Times New Roman" w:eastAsia="Times New Roman" w:hAnsi="Times New Roman" w:cs="Times New Roman"/>
          <w:i/>
          <w:sz w:val="24"/>
          <w:szCs w:val="24"/>
          <w:lang w:eastAsia="ru-RU"/>
        </w:rPr>
        <w:t>Повышенный и высокий уровни достижения</w:t>
      </w:r>
      <w:r w:rsidRPr="00324F63">
        <w:rPr>
          <w:rFonts w:ascii="Times New Roman" w:eastAsia="Times New Roman" w:hAnsi="Times New Roman" w:cs="Times New Roman"/>
          <w:sz w:val="24"/>
          <w:szCs w:val="24"/>
          <w:lang w:eastAsia="ru-RU"/>
        </w:rPr>
        <w:t xml:space="preserve"> отличаются по полноте освоения планируемых результатов, уровню овладения учебными действиями и </w:t>
      </w:r>
      <w:proofErr w:type="spellStart"/>
      <w:r w:rsidRPr="00324F63">
        <w:rPr>
          <w:rFonts w:ascii="Times New Roman" w:eastAsia="Times New Roman" w:hAnsi="Times New Roman" w:cs="Times New Roman"/>
          <w:sz w:val="24"/>
          <w:szCs w:val="24"/>
          <w:lang w:eastAsia="ru-RU"/>
        </w:rPr>
        <w:t>сформированностью</w:t>
      </w:r>
      <w:proofErr w:type="spellEnd"/>
      <w:r w:rsidRPr="00324F63">
        <w:rPr>
          <w:rFonts w:ascii="Times New Roman" w:eastAsia="Times New Roman" w:hAnsi="Times New Roman" w:cs="Times New Roman"/>
          <w:sz w:val="24"/>
          <w:szCs w:val="24"/>
          <w:lang w:eastAsia="ru-RU"/>
        </w:rPr>
        <w:t xml:space="preserve"> интересов к данной предметной области. 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324F63" w:rsidRPr="00324F63" w:rsidRDefault="00324F63" w:rsidP="00B41CD9">
      <w:pPr>
        <w:widowControl w:val="0"/>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324F63">
        <w:rPr>
          <w:rFonts w:ascii="Times New Roman" w:eastAsia="Times New Roman" w:hAnsi="Times New Roman" w:cs="Times New Roman"/>
          <w:b/>
          <w:bCs/>
          <w:color w:val="000000"/>
          <w:sz w:val="24"/>
          <w:szCs w:val="24"/>
          <w:lang w:eastAsia="ru-RU"/>
        </w:rPr>
        <w:t>Планируемые результаты изучения технологии</w:t>
      </w:r>
      <w:r w:rsidRPr="00324F63">
        <w:rPr>
          <w:rFonts w:ascii="Times New Roman" w:eastAsia="Times New Roman" w:hAnsi="Times New Roman" w:cs="Times New Roman"/>
          <w:color w:val="000000"/>
          <w:sz w:val="24"/>
          <w:szCs w:val="24"/>
          <w:lang w:eastAsia="ru-RU"/>
        </w:rPr>
        <w:br/>
      </w:r>
      <w:r w:rsidRPr="00324F63">
        <w:rPr>
          <w:rFonts w:ascii="Times New Roman" w:eastAsia="Times New Roman" w:hAnsi="Times New Roman" w:cs="Times New Roman"/>
          <w:color w:val="000000"/>
          <w:sz w:val="24"/>
          <w:szCs w:val="24"/>
          <w:u w:val="single"/>
          <w:lang w:eastAsia="ru-RU"/>
        </w:rPr>
        <w:t>Раздел «Технологии обработки конструкционных материалов.</w:t>
      </w:r>
      <w:r w:rsidRPr="00324F63">
        <w:rPr>
          <w:rFonts w:ascii="Times New Roman" w:eastAsia="Times New Roman" w:hAnsi="Times New Roman" w:cs="Times New Roman"/>
          <w:color w:val="000000"/>
          <w:sz w:val="24"/>
          <w:szCs w:val="24"/>
          <w:lang w:eastAsia="ru-RU"/>
        </w:rPr>
        <w:br/>
      </w:r>
      <w:r w:rsidRPr="00324F63">
        <w:rPr>
          <w:rFonts w:ascii="Times New Roman" w:eastAsia="Times New Roman" w:hAnsi="Times New Roman" w:cs="Times New Roman"/>
          <w:i/>
          <w:iCs/>
          <w:color w:val="000000"/>
          <w:sz w:val="24"/>
          <w:szCs w:val="24"/>
          <w:lang w:eastAsia="ru-RU"/>
        </w:rPr>
        <w:t>Выпускник научится:</w:t>
      </w:r>
      <w:r w:rsidRPr="00324F63">
        <w:rPr>
          <w:rFonts w:ascii="Times New Roman" w:eastAsia="Times New Roman" w:hAnsi="Times New Roman" w:cs="Times New Roman"/>
          <w:color w:val="000000"/>
          <w:sz w:val="24"/>
          <w:szCs w:val="24"/>
          <w:lang w:eastAsia="ru-RU"/>
        </w:rPr>
        <w:br/>
        <w:t>- находить в учебной литературе сведения, необходимые для конструирования объекта и осуществления выбранной технологии;</w:t>
      </w:r>
      <w:r w:rsidRPr="00324F63">
        <w:rPr>
          <w:rFonts w:ascii="Times New Roman" w:eastAsia="Times New Roman" w:hAnsi="Times New Roman" w:cs="Times New Roman"/>
          <w:color w:val="000000"/>
          <w:sz w:val="24"/>
          <w:szCs w:val="24"/>
          <w:lang w:eastAsia="ru-RU"/>
        </w:rPr>
        <w:br/>
        <w:t>- читать технические рисунки, эскизы, чертежи, схемы;</w:t>
      </w:r>
      <w:r w:rsidRPr="00324F63">
        <w:rPr>
          <w:rFonts w:ascii="Times New Roman" w:eastAsia="Times New Roman" w:hAnsi="Times New Roman" w:cs="Times New Roman"/>
          <w:color w:val="000000"/>
          <w:sz w:val="24"/>
          <w:szCs w:val="24"/>
          <w:lang w:eastAsia="ru-RU"/>
        </w:rPr>
        <w:br/>
        <w:t>- выполнять в масштабе и правильно оформлять техниче</w:t>
      </w:r>
      <w:r w:rsidRPr="00324F63">
        <w:rPr>
          <w:rFonts w:ascii="Times New Roman" w:eastAsia="Times New Roman" w:hAnsi="Times New Roman" w:cs="Times New Roman"/>
          <w:color w:val="000000"/>
          <w:sz w:val="24"/>
          <w:szCs w:val="24"/>
          <w:lang w:eastAsia="ru-RU"/>
        </w:rPr>
        <w:softHyphen/>
        <w:t>ские рисунки и эскизы разрабатываемых объектов;</w:t>
      </w:r>
      <w:r w:rsidRPr="00324F63">
        <w:rPr>
          <w:rFonts w:ascii="Times New Roman" w:eastAsia="Times New Roman" w:hAnsi="Times New Roman" w:cs="Times New Roman"/>
          <w:color w:val="000000"/>
          <w:sz w:val="24"/>
          <w:szCs w:val="24"/>
          <w:lang w:eastAsia="ru-RU"/>
        </w:rPr>
        <w:br/>
        <w:t>- осуществлять технологические процессы создания или ре</w:t>
      </w:r>
      <w:r w:rsidRPr="00324F63">
        <w:rPr>
          <w:rFonts w:ascii="Times New Roman" w:eastAsia="Times New Roman" w:hAnsi="Times New Roman" w:cs="Times New Roman"/>
          <w:color w:val="000000"/>
          <w:sz w:val="24"/>
          <w:szCs w:val="24"/>
          <w:lang w:eastAsia="ru-RU"/>
        </w:rPr>
        <w:softHyphen/>
        <w:t>монта материальных объектов.</w:t>
      </w:r>
    </w:p>
    <w:p w:rsidR="00324F63" w:rsidRPr="00324F63" w:rsidRDefault="00324F63" w:rsidP="00B41CD9">
      <w:pPr>
        <w:widowControl w:val="0"/>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324F63">
        <w:rPr>
          <w:rFonts w:ascii="Times New Roman" w:eastAsia="Times New Roman" w:hAnsi="Times New Roman" w:cs="Times New Roman"/>
          <w:i/>
          <w:iCs/>
          <w:color w:val="000000"/>
          <w:sz w:val="24"/>
          <w:szCs w:val="24"/>
          <w:lang w:eastAsia="ru-RU"/>
        </w:rPr>
        <w:t>Выпускник получит возможность научиться:</w:t>
      </w:r>
      <w:r w:rsidRPr="00324F63">
        <w:rPr>
          <w:rFonts w:ascii="Times New Roman" w:eastAsia="Times New Roman" w:hAnsi="Times New Roman" w:cs="Times New Roman"/>
          <w:color w:val="000000"/>
          <w:sz w:val="24"/>
          <w:szCs w:val="24"/>
          <w:lang w:eastAsia="ru-RU"/>
        </w:rPr>
        <w:br/>
      </w:r>
      <w:r w:rsidRPr="00324F63">
        <w:rPr>
          <w:rFonts w:ascii="Times New Roman" w:eastAsia="Times New Roman" w:hAnsi="Times New Roman" w:cs="Times New Roman"/>
          <w:sz w:val="24"/>
          <w:szCs w:val="24"/>
          <w:lang w:eastAsia="ru-RU"/>
        </w:rPr>
        <w:t xml:space="preserve">-  </w:t>
      </w:r>
      <w:r w:rsidRPr="00324F63">
        <w:rPr>
          <w:rFonts w:ascii="Times New Roman" w:eastAsia="Times New Roman" w:hAnsi="Times New Roman" w:cs="Times New Roman"/>
          <w:color w:val="000000"/>
          <w:sz w:val="24"/>
          <w:szCs w:val="24"/>
          <w:lang w:eastAsia="ru-RU"/>
        </w:rPr>
        <w:t>грамотно пользоваться графической документацией и тех</w:t>
      </w:r>
      <w:r w:rsidRPr="00324F63">
        <w:rPr>
          <w:rFonts w:ascii="Times New Roman" w:eastAsia="Times New Roman" w:hAnsi="Times New Roman" w:cs="Times New Roman"/>
          <w:color w:val="000000"/>
          <w:sz w:val="24"/>
          <w:szCs w:val="24"/>
          <w:lang w:eastAsia="ru-RU"/>
        </w:rPr>
        <w:softHyphen/>
        <w:t>нико-технологической информацией, которые применяют</w:t>
      </w:r>
      <w:r w:rsidRPr="00324F63">
        <w:rPr>
          <w:rFonts w:ascii="Times New Roman" w:eastAsia="Times New Roman" w:hAnsi="Times New Roman" w:cs="Times New Roman"/>
          <w:color w:val="000000"/>
          <w:sz w:val="24"/>
          <w:szCs w:val="24"/>
          <w:lang w:eastAsia="ru-RU"/>
        </w:rPr>
        <w:softHyphen/>
        <w:t>ся при разработке, создании и эксплуатации различных технических объектов;</w:t>
      </w:r>
    </w:p>
    <w:p w:rsidR="00324F63" w:rsidRPr="00324F63" w:rsidRDefault="00324F63" w:rsidP="00CA7A6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24F63">
        <w:rPr>
          <w:rFonts w:ascii="Times New Roman" w:eastAsia="Times New Roman" w:hAnsi="Times New Roman" w:cs="Times New Roman"/>
          <w:color w:val="000000"/>
          <w:sz w:val="24"/>
          <w:szCs w:val="24"/>
          <w:lang w:eastAsia="ru-RU"/>
        </w:rPr>
        <w:t>- осуществлять технологические процессы создания или ре</w:t>
      </w:r>
      <w:r w:rsidRPr="00324F63">
        <w:rPr>
          <w:rFonts w:ascii="Times New Roman" w:eastAsia="Times New Roman" w:hAnsi="Times New Roman" w:cs="Times New Roman"/>
          <w:color w:val="000000"/>
          <w:sz w:val="24"/>
          <w:szCs w:val="24"/>
          <w:lang w:eastAsia="ru-RU"/>
        </w:rPr>
        <w:softHyphen/>
        <w:t>монта материальных объектов, имеющих инновационные элементы.</w:t>
      </w:r>
    </w:p>
    <w:p w:rsidR="00324F63" w:rsidRPr="00324F63" w:rsidRDefault="00324F63" w:rsidP="00B41CD9">
      <w:pPr>
        <w:widowControl w:val="0"/>
        <w:autoSpaceDE w:val="0"/>
        <w:autoSpaceDN w:val="0"/>
        <w:adjustRightInd w:val="0"/>
        <w:spacing w:after="0" w:line="240" w:lineRule="auto"/>
        <w:ind w:firstLine="567"/>
        <w:rPr>
          <w:rFonts w:ascii="Times New Roman" w:eastAsia="Times New Roman" w:hAnsi="Times New Roman" w:cs="Times New Roman"/>
          <w:i/>
          <w:iCs/>
          <w:color w:val="000000"/>
          <w:sz w:val="24"/>
          <w:szCs w:val="24"/>
          <w:lang w:eastAsia="ru-RU"/>
        </w:rPr>
      </w:pPr>
      <w:r w:rsidRPr="00324F63">
        <w:rPr>
          <w:rFonts w:ascii="Times New Roman" w:eastAsia="Times New Roman" w:hAnsi="Times New Roman" w:cs="Times New Roman"/>
          <w:color w:val="000000"/>
          <w:sz w:val="24"/>
          <w:szCs w:val="24"/>
          <w:u w:val="single"/>
          <w:lang w:eastAsia="ru-RU"/>
        </w:rPr>
        <w:t>Раздел «Технологии домашнего хозяйства».</w:t>
      </w:r>
      <w:r w:rsidRPr="00324F63">
        <w:rPr>
          <w:rFonts w:ascii="Times New Roman" w:eastAsia="Times New Roman" w:hAnsi="Times New Roman" w:cs="Times New Roman"/>
          <w:color w:val="000000"/>
          <w:sz w:val="24"/>
          <w:szCs w:val="24"/>
          <w:lang w:eastAsia="ru-RU"/>
        </w:rPr>
        <w:br/>
      </w:r>
      <w:r w:rsidRPr="00324F63">
        <w:rPr>
          <w:rFonts w:ascii="Times New Roman" w:eastAsia="Times New Roman" w:hAnsi="Times New Roman" w:cs="Times New Roman"/>
          <w:i/>
          <w:iCs/>
          <w:color w:val="000000"/>
          <w:sz w:val="24"/>
          <w:szCs w:val="24"/>
          <w:lang w:eastAsia="ru-RU"/>
        </w:rPr>
        <w:t>Выпускник научится:</w:t>
      </w:r>
    </w:p>
    <w:p w:rsidR="00324F63" w:rsidRPr="00324F63" w:rsidRDefault="00324F63" w:rsidP="00CA7A6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24F63">
        <w:rPr>
          <w:rFonts w:ascii="Times New Roman" w:eastAsia="Times New Roman" w:hAnsi="Times New Roman" w:cs="Times New Roman"/>
          <w:i/>
          <w:iCs/>
          <w:color w:val="000000"/>
          <w:sz w:val="24"/>
          <w:szCs w:val="24"/>
          <w:lang w:eastAsia="ru-RU"/>
        </w:rPr>
        <w:t xml:space="preserve">- </w:t>
      </w:r>
      <w:r w:rsidRPr="00324F63">
        <w:rPr>
          <w:rFonts w:ascii="Times New Roman" w:eastAsia="Times New Roman" w:hAnsi="Times New Roman" w:cs="Times New Roman"/>
          <w:color w:val="000000"/>
          <w:sz w:val="24"/>
          <w:szCs w:val="24"/>
          <w:lang w:eastAsia="ru-RU"/>
        </w:rPr>
        <w:t>осуществлять технологические процессы мелкого ремонта деталей интерьера, одежды и обуви;</w:t>
      </w:r>
    </w:p>
    <w:p w:rsidR="00324F63" w:rsidRPr="00324F63" w:rsidRDefault="00324F63" w:rsidP="00CA7A6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24F63">
        <w:rPr>
          <w:rFonts w:ascii="Times New Roman" w:eastAsia="Times New Roman" w:hAnsi="Times New Roman" w:cs="Times New Roman"/>
          <w:color w:val="000000"/>
          <w:sz w:val="24"/>
          <w:szCs w:val="24"/>
          <w:lang w:eastAsia="ru-RU"/>
        </w:rPr>
        <w:t>- оценивать и регулировать микроклимат в доме;</w:t>
      </w:r>
    </w:p>
    <w:p w:rsidR="00324F63" w:rsidRPr="00324F63" w:rsidRDefault="00324F63" w:rsidP="00CA7A6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24F63">
        <w:rPr>
          <w:rFonts w:ascii="Times New Roman" w:eastAsia="Times New Roman" w:hAnsi="Times New Roman" w:cs="Times New Roman"/>
          <w:color w:val="000000"/>
          <w:sz w:val="24"/>
          <w:szCs w:val="24"/>
          <w:lang w:eastAsia="ru-RU"/>
        </w:rPr>
        <w:t>- подбирать на основе рекламной информации современную бытовую технику с учётом потребностей и доходов семьи; </w:t>
      </w:r>
    </w:p>
    <w:p w:rsidR="00324F63" w:rsidRPr="00324F63" w:rsidRDefault="00324F63" w:rsidP="00CA7A6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24F63">
        <w:rPr>
          <w:rFonts w:ascii="Times New Roman" w:eastAsia="Times New Roman" w:hAnsi="Times New Roman" w:cs="Times New Roman"/>
          <w:color w:val="000000"/>
          <w:sz w:val="24"/>
          <w:szCs w:val="24"/>
          <w:lang w:eastAsia="ru-RU"/>
        </w:rPr>
        <w:t>- правильно эксплуатировать системы энергосбережения, теплоснабжения, водопровода и канализации;</w:t>
      </w:r>
    </w:p>
    <w:p w:rsidR="00324F63" w:rsidRPr="00324F63" w:rsidRDefault="00324F63" w:rsidP="00CA7A6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24F63">
        <w:rPr>
          <w:rFonts w:ascii="Times New Roman" w:eastAsia="Times New Roman" w:hAnsi="Times New Roman" w:cs="Times New Roman"/>
          <w:color w:val="000000"/>
          <w:sz w:val="24"/>
          <w:szCs w:val="24"/>
          <w:lang w:eastAsia="ru-RU"/>
        </w:rPr>
        <w:t>- осуществлять технологию построения семейного бюджета;</w:t>
      </w:r>
    </w:p>
    <w:p w:rsidR="00324F63" w:rsidRPr="00324F63" w:rsidRDefault="00324F63" w:rsidP="00CA7A6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24F63">
        <w:rPr>
          <w:rFonts w:ascii="Times New Roman" w:eastAsia="Times New Roman" w:hAnsi="Times New Roman" w:cs="Times New Roman"/>
          <w:color w:val="000000"/>
          <w:sz w:val="24"/>
          <w:szCs w:val="24"/>
          <w:lang w:eastAsia="ru-RU"/>
        </w:rPr>
        <w:t>- осуществлять технологию выполнения основ штукатурных работ, оклейки стен обоями;</w:t>
      </w:r>
    </w:p>
    <w:p w:rsidR="00324F63" w:rsidRPr="00324F63" w:rsidRDefault="00324F63" w:rsidP="00CA7A6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24F63">
        <w:rPr>
          <w:rFonts w:ascii="Times New Roman" w:eastAsia="Times New Roman" w:hAnsi="Times New Roman" w:cs="Times New Roman"/>
          <w:color w:val="000000"/>
          <w:sz w:val="24"/>
          <w:szCs w:val="24"/>
          <w:lang w:eastAsia="ru-RU"/>
        </w:rPr>
        <w:t>- устранять простые неисправности систем водоснабжения и канализации.</w:t>
      </w:r>
    </w:p>
    <w:p w:rsidR="00324F63" w:rsidRPr="00324F63" w:rsidRDefault="00324F63" w:rsidP="00CA7A6C">
      <w:pPr>
        <w:widowControl w:val="0"/>
        <w:autoSpaceDE w:val="0"/>
        <w:autoSpaceDN w:val="0"/>
        <w:adjustRightInd w:val="0"/>
        <w:spacing w:after="0" w:line="240" w:lineRule="auto"/>
        <w:ind w:firstLine="567"/>
        <w:jc w:val="both"/>
        <w:rPr>
          <w:rFonts w:ascii="Times New Roman" w:eastAsia="Times New Roman" w:hAnsi="Times New Roman" w:cs="Times New Roman"/>
          <w:i/>
          <w:iCs/>
          <w:color w:val="000000"/>
          <w:sz w:val="24"/>
          <w:szCs w:val="24"/>
          <w:lang w:eastAsia="ru-RU"/>
        </w:rPr>
      </w:pPr>
      <w:r w:rsidRPr="00324F63">
        <w:rPr>
          <w:rFonts w:ascii="Times New Roman" w:eastAsia="Times New Roman" w:hAnsi="Times New Roman" w:cs="Times New Roman"/>
          <w:i/>
          <w:iCs/>
          <w:color w:val="000000"/>
          <w:sz w:val="24"/>
          <w:szCs w:val="24"/>
          <w:lang w:eastAsia="ru-RU"/>
        </w:rPr>
        <w:t>Выпускник получит возможность научиться:</w:t>
      </w:r>
    </w:p>
    <w:p w:rsidR="00324F63" w:rsidRPr="00324F63" w:rsidRDefault="00324F63" w:rsidP="00CA7A6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24F63">
        <w:rPr>
          <w:rFonts w:ascii="Times New Roman" w:eastAsia="Times New Roman" w:hAnsi="Times New Roman" w:cs="Times New Roman"/>
          <w:i/>
          <w:iCs/>
          <w:color w:val="000000"/>
          <w:sz w:val="24"/>
          <w:szCs w:val="24"/>
          <w:lang w:eastAsia="ru-RU"/>
        </w:rPr>
        <w:t xml:space="preserve">- </w:t>
      </w:r>
      <w:r w:rsidRPr="00324F63">
        <w:rPr>
          <w:rFonts w:ascii="Times New Roman" w:eastAsia="Times New Roman" w:hAnsi="Times New Roman" w:cs="Times New Roman"/>
          <w:color w:val="000000"/>
          <w:sz w:val="24"/>
          <w:szCs w:val="24"/>
          <w:lang w:eastAsia="ru-RU"/>
        </w:rPr>
        <w:t>осуществлять технологические процессы ремонта деталей интерьера;</w:t>
      </w:r>
    </w:p>
    <w:p w:rsidR="00324F63" w:rsidRPr="00324F63" w:rsidRDefault="00324F63" w:rsidP="00CA7A6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24F63">
        <w:rPr>
          <w:rFonts w:ascii="Times New Roman" w:eastAsia="Times New Roman" w:hAnsi="Times New Roman" w:cs="Times New Roman"/>
          <w:color w:val="000000"/>
          <w:sz w:val="24"/>
          <w:szCs w:val="24"/>
          <w:lang w:eastAsia="ru-RU"/>
        </w:rPr>
        <w:lastRenderedPageBreak/>
        <w:t>- осуществлять технологические процессы ремонта одежды и обуви;</w:t>
      </w:r>
    </w:p>
    <w:p w:rsidR="00324F63" w:rsidRPr="00324F63" w:rsidRDefault="00324F63" w:rsidP="00B41CD9">
      <w:pPr>
        <w:widowControl w:val="0"/>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324F63">
        <w:rPr>
          <w:rFonts w:ascii="Times New Roman" w:eastAsia="Times New Roman" w:hAnsi="Times New Roman" w:cs="Times New Roman"/>
          <w:color w:val="000000"/>
          <w:sz w:val="24"/>
          <w:szCs w:val="24"/>
          <w:lang w:eastAsia="ru-RU"/>
        </w:rPr>
        <w:t>- выполнять изготовление полезных для дома вещей из древесины, металла, искусственных материалов, имеющих инновационные элементы.</w:t>
      </w:r>
      <w:r w:rsidRPr="00324F63">
        <w:rPr>
          <w:rFonts w:ascii="Times New Roman" w:eastAsia="Times New Roman" w:hAnsi="Times New Roman" w:cs="Times New Roman"/>
          <w:color w:val="000000"/>
          <w:sz w:val="24"/>
          <w:szCs w:val="24"/>
          <w:lang w:eastAsia="ru-RU"/>
        </w:rPr>
        <w:br/>
      </w:r>
      <w:r w:rsidRPr="00324F63">
        <w:rPr>
          <w:rFonts w:ascii="Times New Roman" w:eastAsia="Times New Roman" w:hAnsi="Times New Roman" w:cs="Times New Roman"/>
          <w:color w:val="000000"/>
          <w:sz w:val="24"/>
          <w:szCs w:val="24"/>
          <w:u w:val="single"/>
          <w:lang w:eastAsia="ru-RU"/>
        </w:rPr>
        <w:t>Раздел «Электротехника».</w:t>
      </w:r>
      <w:r w:rsidRPr="00324F63">
        <w:rPr>
          <w:rFonts w:ascii="Times New Roman" w:eastAsia="Times New Roman" w:hAnsi="Times New Roman" w:cs="Times New Roman"/>
          <w:color w:val="000000"/>
          <w:sz w:val="24"/>
          <w:szCs w:val="24"/>
          <w:lang w:eastAsia="ru-RU"/>
        </w:rPr>
        <w:br/>
      </w:r>
      <w:r w:rsidRPr="00324F63">
        <w:rPr>
          <w:rFonts w:ascii="Times New Roman" w:eastAsia="Times New Roman" w:hAnsi="Times New Roman" w:cs="Times New Roman"/>
          <w:i/>
          <w:iCs/>
          <w:color w:val="000000"/>
          <w:sz w:val="24"/>
          <w:szCs w:val="24"/>
          <w:lang w:eastAsia="ru-RU"/>
        </w:rPr>
        <w:t>Выпускник научится:</w:t>
      </w:r>
      <w:r w:rsidRPr="00324F63">
        <w:rPr>
          <w:rFonts w:ascii="Times New Roman" w:eastAsia="Times New Roman" w:hAnsi="Times New Roman" w:cs="Times New Roman"/>
          <w:color w:val="000000"/>
          <w:sz w:val="24"/>
          <w:szCs w:val="24"/>
          <w:lang w:eastAsia="ru-RU"/>
        </w:rPr>
        <w:br/>
      </w:r>
      <w:r w:rsidRPr="00324F63">
        <w:rPr>
          <w:rFonts w:ascii="Times New Roman" w:eastAsia="Times New Roman" w:hAnsi="Times New Roman" w:cs="Times New Roman"/>
          <w:sz w:val="24"/>
          <w:szCs w:val="24"/>
          <w:lang w:eastAsia="ru-RU"/>
        </w:rPr>
        <w:t xml:space="preserve">- </w:t>
      </w:r>
      <w:r w:rsidRPr="00324F63">
        <w:rPr>
          <w:rFonts w:ascii="Times New Roman" w:eastAsia="Times New Roman" w:hAnsi="Times New Roman" w:cs="Times New Roman"/>
          <w:color w:val="000000"/>
          <w:sz w:val="24"/>
          <w:szCs w:val="24"/>
          <w:lang w:eastAsia="ru-RU"/>
        </w:rPr>
        <w:t>разбираться в адаптированной для школьников техник</w:t>
      </w:r>
      <w:proofErr w:type="gramStart"/>
      <w:r w:rsidRPr="00324F63">
        <w:rPr>
          <w:rFonts w:ascii="Times New Roman" w:eastAsia="Times New Roman" w:hAnsi="Times New Roman" w:cs="Times New Roman"/>
          <w:color w:val="000000"/>
          <w:sz w:val="24"/>
          <w:szCs w:val="24"/>
          <w:lang w:eastAsia="ru-RU"/>
        </w:rPr>
        <w:t>о-</w:t>
      </w:r>
      <w:proofErr w:type="gramEnd"/>
      <w:r w:rsidRPr="00324F63">
        <w:rPr>
          <w:rFonts w:ascii="Times New Roman" w:eastAsia="Times New Roman" w:hAnsi="Times New Roman" w:cs="Times New Roman"/>
          <w:color w:val="000000"/>
          <w:sz w:val="24"/>
          <w:szCs w:val="24"/>
          <w:lang w:eastAsia="ru-RU"/>
        </w:rPr>
        <w:t xml:space="preserve"> технологической информации по электротехнике и ориен</w:t>
      </w:r>
      <w:r w:rsidRPr="00324F63">
        <w:rPr>
          <w:rFonts w:ascii="Times New Roman" w:eastAsia="Times New Roman" w:hAnsi="Times New Roman" w:cs="Times New Roman"/>
          <w:color w:val="000000"/>
          <w:sz w:val="24"/>
          <w:szCs w:val="24"/>
          <w:lang w:eastAsia="ru-RU"/>
        </w:rPr>
        <w:softHyphen/>
        <w:t>тироваться в электрических схемах, которые применяются при разработке, создании и эксплуатации электрифициро</w:t>
      </w:r>
      <w:r w:rsidRPr="00324F63">
        <w:rPr>
          <w:rFonts w:ascii="Times New Roman" w:eastAsia="Times New Roman" w:hAnsi="Times New Roman" w:cs="Times New Roman"/>
          <w:color w:val="000000"/>
          <w:sz w:val="24"/>
          <w:szCs w:val="24"/>
          <w:lang w:eastAsia="ru-RU"/>
        </w:rPr>
        <w:softHyphen/>
        <w:t>ванных приборов и аппаратов, составлять простые электри</w:t>
      </w:r>
      <w:r w:rsidRPr="00324F63">
        <w:rPr>
          <w:rFonts w:ascii="Times New Roman" w:eastAsia="Times New Roman" w:hAnsi="Times New Roman" w:cs="Times New Roman"/>
          <w:color w:val="000000"/>
          <w:sz w:val="24"/>
          <w:szCs w:val="24"/>
          <w:lang w:eastAsia="ru-RU"/>
        </w:rPr>
        <w:softHyphen/>
        <w:t>ческие схемы цепей бытовых устройств и моделей;</w:t>
      </w:r>
    </w:p>
    <w:p w:rsidR="00324F63" w:rsidRPr="00324F63" w:rsidRDefault="00324F63" w:rsidP="00CA7A6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24F63">
        <w:rPr>
          <w:rFonts w:ascii="Times New Roman" w:eastAsia="Times New Roman" w:hAnsi="Times New Roman" w:cs="Times New Roman"/>
          <w:color w:val="000000"/>
          <w:sz w:val="24"/>
          <w:szCs w:val="24"/>
          <w:lang w:eastAsia="ru-RU"/>
        </w:rPr>
        <w:t>- осуществлять технологические процессы сборки или ре</w:t>
      </w:r>
      <w:r w:rsidRPr="00324F63">
        <w:rPr>
          <w:rFonts w:ascii="Times New Roman" w:eastAsia="Times New Roman" w:hAnsi="Times New Roman" w:cs="Times New Roman"/>
          <w:color w:val="000000"/>
          <w:sz w:val="24"/>
          <w:szCs w:val="24"/>
          <w:lang w:eastAsia="ru-RU"/>
        </w:rPr>
        <w:softHyphen/>
        <w:t>монта объектов, содержащих электрические цепи, с учётом необходимости экономии электрической энергии. </w:t>
      </w:r>
    </w:p>
    <w:p w:rsidR="00324F63" w:rsidRPr="00324F63" w:rsidRDefault="00324F63" w:rsidP="00B41CD9">
      <w:pPr>
        <w:widowControl w:val="0"/>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324F63">
        <w:rPr>
          <w:rFonts w:ascii="Times New Roman" w:eastAsia="Times New Roman" w:hAnsi="Times New Roman" w:cs="Times New Roman"/>
          <w:i/>
          <w:iCs/>
          <w:color w:val="000000"/>
          <w:sz w:val="24"/>
          <w:szCs w:val="24"/>
          <w:lang w:eastAsia="ru-RU"/>
        </w:rPr>
        <w:t>Выпускник получит возможность научиться:</w:t>
      </w:r>
      <w:r w:rsidRPr="00324F63">
        <w:rPr>
          <w:rFonts w:ascii="Times New Roman" w:eastAsia="Times New Roman" w:hAnsi="Times New Roman" w:cs="Times New Roman"/>
          <w:color w:val="000000"/>
          <w:sz w:val="24"/>
          <w:szCs w:val="24"/>
          <w:lang w:eastAsia="ru-RU"/>
        </w:rPr>
        <w:br/>
      </w:r>
      <w:r w:rsidRPr="00324F63">
        <w:rPr>
          <w:rFonts w:ascii="Times New Roman" w:eastAsia="Times New Roman" w:hAnsi="Times New Roman" w:cs="Times New Roman"/>
          <w:sz w:val="24"/>
          <w:szCs w:val="24"/>
          <w:lang w:eastAsia="ru-RU"/>
        </w:rPr>
        <w:t xml:space="preserve">-  </w:t>
      </w:r>
      <w:r w:rsidRPr="00324F63">
        <w:rPr>
          <w:rFonts w:ascii="Times New Roman" w:eastAsia="Times New Roman" w:hAnsi="Times New Roman" w:cs="Times New Roman"/>
          <w:color w:val="000000"/>
          <w:sz w:val="24"/>
          <w:szCs w:val="24"/>
          <w:lang w:eastAsia="ru-RU"/>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w:t>
      </w:r>
      <w:r w:rsidRPr="00324F63">
        <w:rPr>
          <w:rFonts w:ascii="Times New Roman" w:eastAsia="Times New Roman" w:hAnsi="Times New Roman" w:cs="Times New Roman"/>
          <w:color w:val="000000"/>
          <w:sz w:val="24"/>
          <w:szCs w:val="24"/>
          <w:lang w:eastAsia="ru-RU"/>
        </w:rPr>
        <w:softHyphen/>
        <w:t>нет);</w:t>
      </w:r>
    </w:p>
    <w:p w:rsidR="00324F63" w:rsidRPr="00324F63" w:rsidRDefault="00324F63" w:rsidP="00CA7A6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24F63">
        <w:rPr>
          <w:rFonts w:ascii="Times New Roman" w:eastAsia="Times New Roman" w:hAnsi="Times New Roman" w:cs="Times New Roman"/>
          <w:color w:val="000000"/>
          <w:sz w:val="24"/>
          <w:szCs w:val="24"/>
          <w:lang w:eastAsia="ru-RU"/>
        </w:rPr>
        <w:t>- осуществлять процессы сборки, регулировки или ремонта объектов, содержащих электрические цепи с элементами электроники.</w:t>
      </w:r>
    </w:p>
    <w:p w:rsidR="00324F63" w:rsidRPr="00324F63" w:rsidRDefault="00324F63" w:rsidP="00B41CD9">
      <w:pPr>
        <w:widowControl w:val="0"/>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324F63">
        <w:rPr>
          <w:rFonts w:ascii="Times New Roman" w:eastAsia="Times New Roman" w:hAnsi="Times New Roman" w:cs="Times New Roman"/>
          <w:color w:val="000000"/>
          <w:sz w:val="24"/>
          <w:szCs w:val="24"/>
          <w:u w:val="single"/>
          <w:lang w:eastAsia="ru-RU"/>
        </w:rPr>
        <w:t>Раздел «Современное производство и профессиональное самоопределение».</w:t>
      </w:r>
      <w:r w:rsidRPr="00324F63">
        <w:rPr>
          <w:rFonts w:ascii="Times New Roman" w:eastAsia="Times New Roman" w:hAnsi="Times New Roman" w:cs="Times New Roman"/>
          <w:color w:val="000000"/>
          <w:sz w:val="24"/>
          <w:szCs w:val="24"/>
          <w:lang w:eastAsia="ru-RU"/>
        </w:rPr>
        <w:br/>
      </w:r>
      <w:r w:rsidRPr="00324F63">
        <w:rPr>
          <w:rFonts w:ascii="Times New Roman" w:eastAsia="Times New Roman" w:hAnsi="Times New Roman" w:cs="Times New Roman"/>
          <w:i/>
          <w:iCs/>
          <w:color w:val="000000"/>
          <w:sz w:val="24"/>
          <w:szCs w:val="24"/>
          <w:lang w:eastAsia="ru-RU"/>
        </w:rPr>
        <w:t>Выпускник научится:</w:t>
      </w:r>
      <w:r w:rsidRPr="00324F63">
        <w:rPr>
          <w:rFonts w:ascii="Times New Roman" w:eastAsia="Times New Roman" w:hAnsi="Times New Roman" w:cs="Times New Roman"/>
          <w:color w:val="000000"/>
          <w:sz w:val="24"/>
          <w:szCs w:val="24"/>
          <w:lang w:eastAsia="ru-RU"/>
        </w:rPr>
        <w:br/>
      </w:r>
      <w:r w:rsidRPr="00324F63">
        <w:rPr>
          <w:rFonts w:ascii="Times New Roman" w:eastAsia="Times New Roman" w:hAnsi="Times New Roman" w:cs="Times New Roman"/>
          <w:sz w:val="24"/>
          <w:szCs w:val="24"/>
          <w:lang w:eastAsia="ru-RU"/>
        </w:rPr>
        <w:t>- планировать варианты</w:t>
      </w:r>
      <w:r w:rsidRPr="00324F63">
        <w:rPr>
          <w:rFonts w:ascii="Times New Roman" w:eastAsia="Times New Roman" w:hAnsi="Times New Roman" w:cs="Times New Roman"/>
          <w:color w:val="000000"/>
          <w:sz w:val="24"/>
          <w:szCs w:val="24"/>
          <w:lang w:eastAsia="ru-RU"/>
        </w:rPr>
        <w:t xml:space="preserve"> личного профессиональ</w:t>
      </w:r>
      <w:r w:rsidRPr="00324F63">
        <w:rPr>
          <w:rFonts w:ascii="Times New Roman" w:eastAsia="Times New Roman" w:hAnsi="Times New Roman" w:cs="Times New Roman"/>
          <w:color w:val="000000"/>
          <w:sz w:val="24"/>
          <w:szCs w:val="24"/>
          <w:lang w:eastAsia="ru-RU"/>
        </w:rPr>
        <w:softHyphen/>
        <w:t>ного плана и путей получения профессионального образования на основе соотнесения своих интересов и возможностей с содер</w:t>
      </w:r>
      <w:r w:rsidRPr="00324F63">
        <w:rPr>
          <w:rFonts w:ascii="Times New Roman" w:eastAsia="Times New Roman" w:hAnsi="Times New Roman" w:cs="Times New Roman"/>
          <w:color w:val="000000"/>
          <w:sz w:val="24"/>
          <w:szCs w:val="24"/>
          <w:lang w:eastAsia="ru-RU"/>
        </w:rPr>
        <w:softHyphen/>
        <w:t>жанием и условиями труда по массовым профессиям и их востребованностью на региональном рынке труда.</w:t>
      </w:r>
      <w:r w:rsidRPr="00324F63">
        <w:rPr>
          <w:rFonts w:ascii="Times New Roman" w:eastAsia="Times New Roman" w:hAnsi="Times New Roman" w:cs="Times New Roman"/>
          <w:color w:val="000000"/>
          <w:sz w:val="24"/>
          <w:szCs w:val="24"/>
          <w:lang w:eastAsia="ru-RU"/>
        </w:rPr>
        <w:br/>
      </w:r>
      <w:r w:rsidRPr="00324F63">
        <w:rPr>
          <w:rFonts w:ascii="Times New Roman" w:eastAsia="Times New Roman" w:hAnsi="Times New Roman" w:cs="Times New Roman"/>
          <w:i/>
          <w:iCs/>
          <w:color w:val="000000"/>
          <w:sz w:val="24"/>
          <w:szCs w:val="24"/>
          <w:lang w:eastAsia="ru-RU"/>
        </w:rPr>
        <w:t>Выпускник получит возможность научиться:</w:t>
      </w:r>
      <w:r w:rsidRPr="00324F63">
        <w:rPr>
          <w:rFonts w:ascii="Times New Roman" w:eastAsia="Times New Roman" w:hAnsi="Times New Roman" w:cs="Times New Roman"/>
          <w:color w:val="000000"/>
          <w:sz w:val="24"/>
          <w:szCs w:val="24"/>
          <w:lang w:eastAsia="ru-RU"/>
        </w:rPr>
        <w:br/>
      </w:r>
      <w:r w:rsidRPr="00324F63">
        <w:rPr>
          <w:rFonts w:ascii="Times New Roman" w:eastAsia="Times New Roman" w:hAnsi="Times New Roman" w:cs="Times New Roman"/>
          <w:sz w:val="24"/>
          <w:szCs w:val="24"/>
          <w:lang w:eastAsia="ru-RU"/>
        </w:rPr>
        <w:t xml:space="preserve">-  </w:t>
      </w:r>
      <w:r w:rsidRPr="00324F63">
        <w:rPr>
          <w:rFonts w:ascii="Times New Roman" w:eastAsia="Times New Roman" w:hAnsi="Times New Roman" w:cs="Times New Roman"/>
          <w:color w:val="000000"/>
          <w:sz w:val="24"/>
          <w:szCs w:val="24"/>
          <w:lang w:eastAsia="ru-RU"/>
        </w:rPr>
        <w:t>планировать профессиональную карьеру;</w:t>
      </w:r>
    </w:p>
    <w:p w:rsidR="00324F63" w:rsidRPr="00324F63" w:rsidRDefault="00324F63" w:rsidP="00CA7A6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24F63">
        <w:rPr>
          <w:rFonts w:ascii="Times New Roman" w:eastAsia="Times New Roman" w:hAnsi="Times New Roman" w:cs="Times New Roman"/>
          <w:color w:val="000000"/>
          <w:sz w:val="24"/>
          <w:szCs w:val="24"/>
          <w:lang w:eastAsia="ru-RU"/>
        </w:rPr>
        <w:t>- рационально выбирать пути продолжения образования или трудоустройства;</w:t>
      </w:r>
    </w:p>
    <w:p w:rsidR="00324F63" w:rsidRPr="00324F63" w:rsidRDefault="00324F63" w:rsidP="00CA7A6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24F63">
        <w:rPr>
          <w:rFonts w:ascii="Times New Roman" w:eastAsia="Times New Roman" w:hAnsi="Times New Roman" w:cs="Times New Roman"/>
          <w:color w:val="000000"/>
          <w:sz w:val="24"/>
          <w:szCs w:val="24"/>
          <w:lang w:eastAsia="ru-RU"/>
        </w:rPr>
        <w:t>- ориентироваться в информации по трудоустройству и про</w:t>
      </w:r>
      <w:r w:rsidRPr="00324F63">
        <w:rPr>
          <w:rFonts w:ascii="Times New Roman" w:eastAsia="Times New Roman" w:hAnsi="Times New Roman" w:cs="Times New Roman"/>
          <w:color w:val="000000"/>
          <w:sz w:val="24"/>
          <w:szCs w:val="24"/>
          <w:lang w:eastAsia="ru-RU"/>
        </w:rPr>
        <w:softHyphen/>
        <w:t>должению образования;</w:t>
      </w:r>
    </w:p>
    <w:p w:rsidR="00324F63" w:rsidRPr="00324F63" w:rsidRDefault="00324F63" w:rsidP="00CA7A6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24F63">
        <w:rPr>
          <w:rFonts w:ascii="Times New Roman" w:eastAsia="Times New Roman" w:hAnsi="Times New Roman" w:cs="Times New Roman"/>
          <w:color w:val="000000"/>
          <w:sz w:val="24"/>
          <w:szCs w:val="24"/>
          <w:lang w:eastAsia="ru-RU"/>
        </w:rPr>
        <w:t>- оценивать свои возможности и возможности своей семьи для предпринимательской деятельности.</w:t>
      </w:r>
    </w:p>
    <w:p w:rsidR="00324F63" w:rsidRPr="00324F63" w:rsidRDefault="00324F63" w:rsidP="00B41CD9">
      <w:pPr>
        <w:widowControl w:val="0"/>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324F63">
        <w:rPr>
          <w:rFonts w:ascii="Times New Roman" w:eastAsia="Times New Roman" w:hAnsi="Times New Roman" w:cs="Times New Roman"/>
          <w:color w:val="000000"/>
          <w:sz w:val="24"/>
          <w:szCs w:val="24"/>
          <w:u w:val="single"/>
          <w:lang w:eastAsia="ru-RU"/>
        </w:rPr>
        <w:t>Раздел «Технологии исследовательской, опытнической и проектной деятельности».</w:t>
      </w:r>
      <w:r w:rsidRPr="00324F63">
        <w:rPr>
          <w:rFonts w:ascii="Times New Roman" w:eastAsia="Times New Roman" w:hAnsi="Times New Roman" w:cs="Times New Roman"/>
          <w:color w:val="000000"/>
          <w:sz w:val="24"/>
          <w:szCs w:val="24"/>
          <w:lang w:eastAsia="ru-RU"/>
        </w:rPr>
        <w:br/>
      </w:r>
      <w:r w:rsidRPr="00324F63">
        <w:rPr>
          <w:rFonts w:ascii="Times New Roman" w:eastAsia="Times New Roman" w:hAnsi="Times New Roman" w:cs="Times New Roman"/>
          <w:i/>
          <w:iCs/>
          <w:color w:val="000000"/>
          <w:sz w:val="24"/>
          <w:szCs w:val="24"/>
          <w:lang w:eastAsia="ru-RU"/>
        </w:rPr>
        <w:t>Выпускник научится:</w:t>
      </w:r>
      <w:r w:rsidRPr="00324F63">
        <w:rPr>
          <w:rFonts w:ascii="Times New Roman" w:eastAsia="Times New Roman" w:hAnsi="Times New Roman" w:cs="Times New Roman"/>
          <w:color w:val="000000"/>
          <w:sz w:val="24"/>
          <w:szCs w:val="24"/>
          <w:lang w:eastAsia="ru-RU"/>
        </w:rPr>
        <w:br/>
      </w:r>
      <w:r w:rsidRPr="00324F63">
        <w:rPr>
          <w:rFonts w:ascii="Times New Roman" w:eastAsia="Times New Roman" w:hAnsi="Times New Roman" w:cs="Times New Roman"/>
          <w:sz w:val="24"/>
          <w:szCs w:val="24"/>
          <w:lang w:eastAsia="ru-RU"/>
        </w:rPr>
        <w:t xml:space="preserve">- </w:t>
      </w:r>
      <w:r w:rsidRPr="00324F63">
        <w:rPr>
          <w:rFonts w:ascii="Times New Roman" w:eastAsia="Times New Roman" w:hAnsi="Times New Roman" w:cs="Times New Roman"/>
          <w:color w:val="000000"/>
          <w:sz w:val="24"/>
          <w:szCs w:val="24"/>
          <w:lang w:eastAsia="ru-RU"/>
        </w:rPr>
        <w:t>планировать и выполнять учебные технологические проек</w:t>
      </w:r>
      <w:r w:rsidRPr="00324F63">
        <w:rPr>
          <w:rFonts w:ascii="Times New Roman" w:eastAsia="Times New Roman" w:hAnsi="Times New Roman" w:cs="Times New Roman"/>
          <w:color w:val="000000"/>
          <w:sz w:val="24"/>
          <w:szCs w:val="24"/>
          <w:lang w:eastAsia="ru-RU"/>
        </w:rPr>
        <w:softHyphen/>
        <w:t>ты:</w:t>
      </w:r>
    </w:p>
    <w:p w:rsidR="00324F63" w:rsidRPr="00324F63" w:rsidRDefault="00324F63" w:rsidP="00CA7A6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24F63">
        <w:rPr>
          <w:rFonts w:ascii="Times New Roman" w:eastAsia="Times New Roman" w:hAnsi="Times New Roman" w:cs="Times New Roman"/>
          <w:color w:val="000000"/>
          <w:sz w:val="24"/>
          <w:szCs w:val="24"/>
          <w:lang w:eastAsia="ru-RU"/>
        </w:rPr>
        <w:t>выявлять и формулировать проблему; обосновывать цель проекта, конструкцию изделия, сущность итогового продук</w:t>
      </w:r>
      <w:r w:rsidRPr="00324F63">
        <w:rPr>
          <w:rFonts w:ascii="Times New Roman" w:eastAsia="Times New Roman" w:hAnsi="Times New Roman" w:cs="Times New Roman"/>
          <w:color w:val="000000"/>
          <w:sz w:val="24"/>
          <w:szCs w:val="24"/>
          <w:lang w:eastAsia="ru-RU"/>
        </w:rPr>
        <w:softHyphen/>
        <w:t>та или желаемого результата; планировать этапы выполне</w:t>
      </w:r>
      <w:r w:rsidRPr="00324F63">
        <w:rPr>
          <w:rFonts w:ascii="Times New Roman" w:eastAsia="Times New Roman" w:hAnsi="Times New Roman" w:cs="Times New Roman"/>
          <w:color w:val="000000"/>
          <w:sz w:val="24"/>
          <w:szCs w:val="24"/>
          <w:lang w:eastAsia="ru-RU"/>
        </w:rPr>
        <w:softHyphen/>
        <w:t>ния работ; составлять технологическую карту изготовления изделия; выбирать средства реализации замысла; осуществ</w:t>
      </w:r>
      <w:r w:rsidRPr="00324F63">
        <w:rPr>
          <w:rFonts w:ascii="Times New Roman" w:eastAsia="Times New Roman" w:hAnsi="Times New Roman" w:cs="Times New Roman"/>
          <w:color w:val="000000"/>
          <w:sz w:val="24"/>
          <w:szCs w:val="24"/>
          <w:lang w:eastAsia="ru-RU"/>
        </w:rPr>
        <w:softHyphen/>
        <w:t>лять технологический процесс; контролировать ход и ре</w:t>
      </w:r>
      <w:r w:rsidRPr="00324F63">
        <w:rPr>
          <w:rFonts w:ascii="Times New Roman" w:eastAsia="Times New Roman" w:hAnsi="Times New Roman" w:cs="Times New Roman"/>
          <w:color w:val="000000"/>
          <w:sz w:val="24"/>
          <w:szCs w:val="24"/>
          <w:lang w:eastAsia="ru-RU"/>
        </w:rPr>
        <w:softHyphen/>
        <w:t>зультаты выполнения проекта;</w:t>
      </w:r>
    </w:p>
    <w:p w:rsidR="00324F63" w:rsidRPr="00324F63" w:rsidRDefault="00324F63" w:rsidP="00B41CD9">
      <w:pPr>
        <w:widowControl w:val="0"/>
        <w:autoSpaceDE w:val="0"/>
        <w:autoSpaceDN w:val="0"/>
        <w:adjustRightInd w:val="0"/>
        <w:spacing w:after="0" w:line="240" w:lineRule="auto"/>
        <w:ind w:firstLine="567"/>
        <w:rPr>
          <w:rFonts w:ascii="Times New Roman" w:eastAsia="Times New Roman" w:hAnsi="Times New Roman" w:cs="Times New Roman"/>
          <w:i/>
          <w:iCs/>
          <w:color w:val="000000"/>
          <w:sz w:val="24"/>
          <w:szCs w:val="24"/>
          <w:lang w:eastAsia="ru-RU"/>
        </w:rPr>
      </w:pPr>
      <w:r w:rsidRPr="00324F63">
        <w:rPr>
          <w:rFonts w:ascii="Times New Roman" w:eastAsia="Times New Roman" w:hAnsi="Times New Roman" w:cs="Times New Roman"/>
          <w:color w:val="000000"/>
          <w:sz w:val="24"/>
          <w:szCs w:val="24"/>
          <w:lang w:eastAsia="ru-RU"/>
        </w:rPr>
        <w:t>- представлять результаты выполненного проекта: пользо</w:t>
      </w:r>
      <w:r w:rsidRPr="00324F63">
        <w:rPr>
          <w:rFonts w:ascii="Times New Roman" w:eastAsia="Times New Roman" w:hAnsi="Times New Roman" w:cs="Times New Roman"/>
          <w:color w:val="000000"/>
          <w:sz w:val="24"/>
          <w:szCs w:val="24"/>
          <w:lang w:eastAsia="ru-RU"/>
        </w:rPr>
        <w:softHyphen/>
        <w:t xml:space="preserve">ваться </w:t>
      </w:r>
      <w:r w:rsidRPr="00324F63">
        <w:rPr>
          <w:rFonts w:ascii="Times New Roman" w:eastAsia="Times New Roman" w:hAnsi="Times New Roman" w:cs="Times New Roman"/>
          <w:color w:val="000000"/>
          <w:sz w:val="24"/>
          <w:szCs w:val="24"/>
          <w:lang w:eastAsia="ru-RU"/>
        </w:rPr>
        <w:br/>
        <w:t>основными видами проектной документации; готовить пояснительную записку к проекту; оформлять проектные материалы; представлять проект к защите.</w:t>
      </w:r>
      <w:r w:rsidRPr="00324F63">
        <w:rPr>
          <w:rFonts w:ascii="Times New Roman" w:eastAsia="Times New Roman" w:hAnsi="Times New Roman" w:cs="Times New Roman"/>
          <w:color w:val="000000"/>
          <w:sz w:val="24"/>
          <w:szCs w:val="24"/>
          <w:lang w:eastAsia="ru-RU"/>
        </w:rPr>
        <w:br/>
      </w:r>
      <w:r w:rsidRPr="00324F63">
        <w:rPr>
          <w:rFonts w:ascii="Times New Roman" w:eastAsia="Times New Roman" w:hAnsi="Times New Roman" w:cs="Times New Roman"/>
          <w:i/>
          <w:iCs/>
          <w:color w:val="000000"/>
          <w:sz w:val="24"/>
          <w:szCs w:val="24"/>
          <w:lang w:eastAsia="ru-RU"/>
        </w:rPr>
        <w:t>Выпускник получит возможность научиться:</w:t>
      </w:r>
    </w:p>
    <w:p w:rsidR="00324F63" w:rsidRPr="00324F63" w:rsidRDefault="00324F63" w:rsidP="00CA7A6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24F63">
        <w:rPr>
          <w:rFonts w:ascii="Times New Roman" w:eastAsia="Times New Roman" w:hAnsi="Times New Roman" w:cs="Times New Roman"/>
          <w:i/>
          <w:iCs/>
          <w:color w:val="000000"/>
          <w:sz w:val="24"/>
          <w:szCs w:val="24"/>
          <w:lang w:eastAsia="ru-RU"/>
        </w:rPr>
        <w:lastRenderedPageBreak/>
        <w:t xml:space="preserve">- </w:t>
      </w:r>
      <w:r w:rsidRPr="00324F63">
        <w:rPr>
          <w:rFonts w:ascii="Times New Roman" w:eastAsia="Times New Roman" w:hAnsi="Times New Roman" w:cs="Times New Roman"/>
          <w:color w:val="000000"/>
          <w:sz w:val="24"/>
          <w:szCs w:val="24"/>
          <w:lang w:eastAsia="ru-RU"/>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324F63" w:rsidRPr="00324F63" w:rsidRDefault="00324F63" w:rsidP="00CA7A6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24F63">
        <w:rPr>
          <w:rFonts w:ascii="Times New Roman" w:eastAsia="Times New Roman" w:hAnsi="Times New Roman" w:cs="Times New Roman"/>
          <w:color w:val="000000"/>
          <w:sz w:val="24"/>
          <w:szCs w:val="24"/>
          <w:lang w:eastAsia="ru-RU"/>
        </w:rPr>
        <w:t>- осуществлять презентацию, экономическую и экологиче</w:t>
      </w:r>
      <w:r w:rsidRPr="00324F63">
        <w:rPr>
          <w:rFonts w:ascii="Times New Roman" w:eastAsia="Times New Roman" w:hAnsi="Times New Roman" w:cs="Times New Roman"/>
          <w:color w:val="000000"/>
          <w:sz w:val="24"/>
          <w:szCs w:val="24"/>
          <w:lang w:eastAsia="ru-RU"/>
        </w:rPr>
        <w:softHyphen/>
        <w:t>скую оценку проекта, давать примерную оценку стоимости произведённого продукта как товара на рынке; разрабаты</w:t>
      </w:r>
      <w:r w:rsidRPr="00324F63">
        <w:rPr>
          <w:rFonts w:ascii="Times New Roman" w:eastAsia="Times New Roman" w:hAnsi="Times New Roman" w:cs="Times New Roman"/>
          <w:color w:val="000000"/>
          <w:sz w:val="24"/>
          <w:szCs w:val="24"/>
          <w:lang w:eastAsia="ru-RU"/>
        </w:rPr>
        <w:softHyphen/>
        <w:t>вать вариант рекламы для продукта труда. </w:t>
      </w:r>
    </w:p>
    <w:p w:rsidR="00324F63" w:rsidRPr="00324F63" w:rsidRDefault="00324F63" w:rsidP="00CA7A6C">
      <w:pPr>
        <w:widowControl w:val="0"/>
        <w:autoSpaceDE w:val="0"/>
        <w:autoSpaceDN w:val="0"/>
        <w:adjustRightInd w:val="0"/>
        <w:spacing w:after="0" w:line="240" w:lineRule="auto"/>
        <w:ind w:right="388" w:firstLine="567"/>
        <w:jc w:val="both"/>
        <w:rPr>
          <w:rFonts w:ascii="Times New Roman" w:eastAsia="Times New Roman" w:hAnsi="Times New Roman" w:cs="Times New Roman"/>
          <w:b/>
          <w:sz w:val="24"/>
          <w:szCs w:val="24"/>
          <w:lang w:eastAsia="ru-RU"/>
        </w:rPr>
      </w:pPr>
      <w:r w:rsidRPr="00324F63">
        <w:rPr>
          <w:rFonts w:ascii="Times New Roman" w:eastAsia="Times New Roman" w:hAnsi="Times New Roman" w:cs="Times New Roman"/>
          <w:b/>
          <w:sz w:val="24"/>
          <w:szCs w:val="24"/>
          <w:lang w:eastAsia="ru-RU"/>
        </w:rPr>
        <w:t>Формы и средства контроля</w:t>
      </w:r>
    </w:p>
    <w:p w:rsidR="00324F63" w:rsidRPr="00324F63" w:rsidRDefault="00324F63" w:rsidP="00CA7A6C">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24F63">
        <w:rPr>
          <w:rFonts w:ascii="Times New Roman" w:eastAsia="Times New Roman" w:hAnsi="Times New Roman" w:cs="Times New Roman"/>
          <w:i/>
          <w:sz w:val="24"/>
          <w:szCs w:val="24"/>
          <w:lang w:eastAsia="ru-RU"/>
        </w:rPr>
        <w:t xml:space="preserve">Виды контроля: </w:t>
      </w:r>
    </w:p>
    <w:p w:rsidR="00324F63" w:rsidRPr="00324F63" w:rsidRDefault="00324F63" w:rsidP="00CA7A6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roofErr w:type="spellStart"/>
      <w:r w:rsidRPr="00324F63">
        <w:rPr>
          <w:rFonts w:ascii="Times New Roman" w:eastAsia="Times New Roman" w:hAnsi="Times New Roman" w:cs="Times New Roman"/>
          <w:i/>
          <w:sz w:val="24"/>
          <w:szCs w:val="24"/>
          <w:lang w:eastAsia="ru-RU"/>
        </w:rPr>
        <w:t>входный</w:t>
      </w:r>
      <w:proofErr w:type="spellEnd"/>
      <w:r w:rsidRPr="00324F63">
        <w:rPr>
          <w:rFonts w:ascii="Times New Roman" w:eastAsia="Times New Roman" w:hAnsi="Times New Roman" w:cs="Times New Roman"/>
          <w:i/>
          <w:sz w:val="24"/>
          <w:szCs w:val="24"/>
          <w:lang w:eastAsia="ru-RU"/>
        </w:rPr>
        <w:t xml:space="preserve"> </w:t>
      </w:r>
      <w:r w:rsidRPr="00324F63">
        <w:rPr>
          <w:rFonts w:ascii="Times New Roman" w:eastAsia="Times New Roman" w:hAnsi="Times New Roman" w:cs="Times New Roman"/>
          <w:sz w:val="24"/>
          <w:szCs w:val="24"/>
          <w:lang w:eastAsia="ru-RU"/>
        </w:rPr>
        <w:t xml:space="preserve">– осуществляется в начале каждого урока, актуализирует ранее изученный учащимися материал, позволяет определить их уровень подготовки к уроку; </w:t>
      </w:r>
    </w:p>
    <w:p w:rsidR="00324F63" w:rsidRPr="00324F63" w:rsidRDefault="00324F63" w:rsidP="00CA7A6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roofErr w:type="gramStart"/>
      <w:r w:rsidRPr="00324F63">
        <w:rPr>
          <w:rFonts w:ascii="Times New Roman" w:eastAsia="Times New Roman" w:hAnsi="Times New Roman" w:cs="Times New Roman"/>
          <w:i/>
          <w:sz w:val="24"/>
          <w:szCs w:val="24"/>
          <w:lang w:eastAsia="ru-RU"/>
        </w:rPr>
        <w:t>промежуточный</w:t>
      </w:r>
      <w:proofErr w:type="gramEnd"/>
      <w:r w:rsidRPr="00324F63">
        <w:rPr>
          <w:rFonts w:ascii="Times New Roman" w:eastAsia="Times New Roman" w:hAnsi="Times New Roman" w:cs="Times New Roman"/>
          <w:i/>
          <w:sz w:val="24"/>
          <w:szCs w:val="24"/>
          <w:lang w:eastAsia="ru-RU"/>
        </w:rPr>
        <w:t xml:space="preserve"> </w:t>
      </w:r>
      <w:r w:rsidRPr="00324F63">
        <w:rPr>
          <w:rFonts w:ascii="Times New Roman" w:eastAsia="Times New Roman" w:hAnsi="Times New Roman" w:cs="Times New Roman"/>
          <w:sz w:val="24"/>
          <w:szCs w:val="24"/>
          <w:lang w:eastAsia="ru-RU"/>
        </w:rPr>
        <w:t xml:space="preserve">- осуществляется внутри каждого урока. Стимулирует активность, поддерживает интерактивность обучения, обеспечивает необходимый уровень внимания, позволяет убедиться в усвоении </w:t>
      </w:r>
      <w:proofErr w:type="gramStart"/>
      <w:r w:rsidRPr="00324F63">
        <w:rPr>
          <w:rFonts w:ascii="Times New Roman" w:eastAsia="Times New Roman" w:hAnsi="Times New Roman" w:cs="Times New Roman"/>
          <w:sz w:val="24"/>
          <w:szCs w:val="24"/>
          <w:lang w:eastAsia="ru-RU"/>
        </w:rPr>
        <w:t>обучаемым</w:t>
      </w:r>
      <w:proofErr w:type="gramEnd"/>
      <w:r w:rsidRPr="00324F63">
        <w:rPr>
          <w:rFonts w:ascii="Times New Roman" w:eastAsia="Times New Roman" w:hAnsi="Times New Roman" w:cs="Times New Roman"/>
          <w:sz w:val="24"/>
          <w:szCs w:val="24"/>
          <w:lang w:eastAsia="ru-RU"/>
        </w:rPr>
        <w:t xml:space="preserve"> порций материала; </w:t>
      </w:r>
    </w:p>
    <w:p w:rsidR="00324F63" w:rsidRPr="00324F63" w:rsidRDefault="00324F63" w:rsidP="00CA7A6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324F63">
        <w:rPr>
          <w:rFonts w:ascii="Times New Roman" w:eastAsia="Times New Roman" w:hAnsi="Times New Roman" w:cs="Times New Roman"/>
          <w:i/>
          <w:sz w:val="24"/>
          <w:szCs w:val="24"/>
          <w:lang w:eastAsia="ru-RU"/>
        </w:rPr>
        <w:t xml:space="preserve">проверочный </w:t>
      </w:r>
      <w:r w:rsidRPr="00324F63">
        <w:rPr>
          <w:rFonts w:ascii="Times New Roman" w:eastAsia="Times New Roman" w:hAnsi="Times New Roman" w:cs="Times New Roman"/>
          <w:sz w:val="24"/>
          <w:szCs w:val="24"/>
          <w:lang w:eastAsia="ru-RU"/>
        </w:rPr>
        <w:t xml:space="preserve">– осуществляется в конце каждого урока; позволяет убедиться, что </w:t>
      </w:r>
      <w:proofErr w:type="gramStart"/>
      <w:r w:rsidRPr="00324F63">
        <w:rPr>
          <w:rFonts w:ascii="Times New Roman" w:eastAsia="Times New Roman" w:hAnsi="Times New Roman" w:cs="Times New Roman"/>
          <w:sz w:val="24"/>
          <w:szCs w:val="24"/>
          <w:lang w:eastAsia="ru-RU"/>
        </w:rPr>
        <w:t>цели, поставленные на уроке достигнуты</w:t>
      </w:r>
      <w:proofErr w:type="gramEnd"/>
      <w:r w:rsidRPr="00324F63">
        <w:rPr>
          <w:rFonts w:ascii="Times New Roman" w:eastAsia="Times New Roman" w:hAnsi="Times New Roman" w:cs="Times New Roman"/>
          <w:sz w:val="24"/>
          <w:szCs w:val="24"/>
          <w:lang w:eastAsia="ru-RU"/>
        </w:rPr>
        <w:t xml:space="preserve">, учащиеся усвоили понятия, предложенные им в ходе урока; </w:t>
      </w:r>
      <w:r w:rsidRPr="00324F63">
        <w:rPr>
          <w:rFonts w:ascii="Times New Roman" w:eastAsia="Times New Roman" w:hAnsi="Times New Roman" w:cs="Times New Roman"/>
          <w:i/>
          <w:sz w:val="24"/>
          <w:szCs w:val="24"/>
          <w:lang w:eastAsia="ru-RU"/>
        </w:rPr>
        <w:t xml:space="preserve">итоговый </w:t>
      </w:r>
      <w:r w:rsidRPr="00324F63">
        <w:rPr>
          <w:rFonts w:ascii="Times New Roman" w:eastAsia="Times New Roman" w:hAnsi="Times New Roman" w:cs="Times New Roman"/>
          <w:sz w:val="24"/>
          <w:szCs w:val="24"/>
          <w:lang w:eastAsia="ru-RU"/>
        </w:rPr>
        <w:t>– осуществляется по завершении крупного блоки или всего курса; позволяет оценить знания и умения.</w:t>
      </w:r>
    </w:p>
    <w:p w:rsidR="00324F63" w:rsidRPr="00324F63" w:rsidRDefault="00324F63" w:rsidP="00CA7A6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24F63">
        <w:rPr>
          <w:rFonts w:ascii="Times New Roman" w:eastAsia="Times New Roman" w:hAnsi="Times New Roman" w:cs="Times New Roman"/>
          <w:i/>
          <w:sz w:val="24"/>
          <w:szCs w:val="24"/>
          <w:lang w:eastAsia="ru-RU"/>
        </w:rPr>
        <w:t>Формы итогового контроля</w:t>
      </w:r>
      <w:r w:rsidRPr="00324F63">
        <w:rPr>
          <w:rFonts w:ascii="Times New Roman" w:eastAsia="Times New Roman" w:hAnsi="Times New Roman" w:cs="Times New Roman"/>
          <w:b/>
          <w:i/>
          <w:sz w:val="24"/>
          <w:szCs w:val="24"/>
          <w:lang w:eastAsia="ru-RU"/>
        </w:rPr>
        <w:t xml:space="preserve">: </w:t>
      </w:r>
    </w:p>
    <w:tbl>
      <w:tblPr>
        <w:tblW w:w="0" w:type="auto"/>
        <w:jc w:val="center"/>
        <w:tblInd w:w="-2164" w:type="dxa"/>
        <w:tblLayout w:type="fixed"/>
        <w:tblLook w:val="04A0"/>
      </w:tblPr>
      <w:tblGrid>
        <w:gridCol w:w="2843"/>
        <w:gridCol w:w="2662"/>
        <w:gridCol w:w="1477"/>
        <w:gridCol w:w="1417"/>
        <w:gridCol w:w="2527"/>
        <w:gridCol w:w="1675"/>
      </w:tblGrid>
      <w:tr w:rsidR="00324F63" w:rsidRPr="00324F63" w:rsidTr="00B41CD9">
        <w:trPr>
          <w:jc w:val="center"/>
        </w:trPr>
        <w:tc>
          <w:tcPr>
            <w:tcW w:w="2843" w:type="dxa"/>
            <w:vMerge w:val="restart"/>
            <w:tcBorders>
              <w:top w:val="single" w:sz="6" w:space="0" w:color="000080"/>
              <w:left w:val="single" w:sz="6" w:space="0" w:color="000080"/>
              <w:bottom w:val="single" w:sz="6" w:space="0" w:color="000080"/>
              <w:right w:val="nil"/>
            </w:tcBorders>
            <w:tcMar>
              <w:top w:w="15" w:type="dxa"/>
              <w:left w:w="15" w:type="dxa"/>
              <w:bottom w:w="15" w:type="dxa"/>
              <w:right w:w="15" w:type="dxa"/>
            </w:tcMar>
            <w:hideMark/>
          </w:tcPr>
          <w:p w:rsidR="00324F63" w:rsidRPr="00324F63" w:rsidRDefault="00324F63" w:rsidP="00CA7A6C">
            <w:pPr>
              <w:suppressAutoHyphens/>
              <w:spacing w:after="0" w:line="240" w:lineRule="auto"/>
              <w:jc w:val="both"/>
              <w:rPr>
                <w:rFonts w:ascii="Times New Roman" w:eastAsia="Times New Roman" w:hAnsi="Times New Roman" w:cs="Times New Roman"/>
                <w:sz w:val="24"/>
                <w:szCs w:val="24"/>
                <w:lang w:eastAsia="zh-CN"/>
              </w:rPr>
            </w:pPr>
            <w:r w:rsidRPr="00324F63">
              <w:rPr>
                <w:rFonts w:ascii="Times New Roman" w:eastAsia="Times New Roman" w:hAnsi="Times New Roman" w:cs="Times New Roman"/>
                <w:sz w:val="24"/>
                <w:szCs w:val="24"/>
                <w:lang w:eastAsia="zh-CN"/>
              </w:rPr>
              <w:t>№</w:t>
            </w:r>
            <w:proofErr w:type="gramStart"/>
            <w:r w:rsidRPr="00324F63">
              <w:rPr>
                <w:rFonts w:ascii="Times New Roman" w:eastAsia="Times New Roman" w:hAnsi="Times New Roman" w:cs="Times New Roman"/>
                <w:sz w:val="24"/>
                <w:szCs w:val="24"/>
                <w:lang w:eastAsia="zh-CN"/>
              </w:rPr>
              <w:t>п</w:t>
            </w:r>
            <w:proofErr w:type="gramEnd"/>
            <w:r w:rsidRPr="00324F63">
              <w:rPr>
                <w:rFonts w:ascii="Times New Roman" w:eastAsia="Times New Roman" w:hAnsi="Times New Roman" w:cs="Times New Roman"/>
                <w:sz w:val="24"/>
                <w:szCs w:val="24"/>
                <w:lang w:eastAsia="zh-CN"/>
              </w:rPr>
              <w:t>/п</w:t>
            </w:r>
          </w:p>
        </w:tc>
        <w:tc>
          <w:tcPr>
            <w:tcW w:w="2662" w:type="dxa"/>
            <w:vMerge w:val="restart"/>
            <w:tcBorders>
              <w:top w:val="single" w:sz="6" w:space="0" w:color="000080"/>
              <w:left w:val="single" w:sz="6" w:space="0" w:color="000080"/>
              <w:bottom w:val="single" w:sz="6" w:space="0" w:color="000080"/>
              <w:right w:val="nil"/>
            </w:tcBorders>
            <w:tcMar>
              <w:top w:w="15" w:type="dxa"/>
              <w:left w:w="15" w:type="dxa"/>
              <w:bottom w:w="15" w:type="dxa"/>
              <w:right w:w="15" w:type="dxa"/>
            </w:tcMar>
            <w:hideMark/>
          </w:tcPr>
          <w:p w:rsidR="00324F63" w:rsidRPr="00324F63" w:rsidRDefault="00324F63" w:rsidP="00CA7A6C">
            <w:pPr>
              <w:suppressAutoHyphens/>
              <w:spacing w:after="0" w:line="240" w:lineRule="auto"/>
              <w:jc w:val="both"/>
              <w:rPr>
                <w:rFonts w:ascii="Times New Roman" w:eastAsia="Times New Roman" w:hAnsi="Times New Roman" w:cs="Times New Roman"/>
                <w:sz w:val="24"/>
                <w:szCs w:val="24"/>
                <w:lang w:eastAsia="zh-CN"/>
              </w:rPr>
            </w:pPr>
            <w:r w:rsidRPr="00324F63">
              <w:rPr>
                <w:rFonts w:ascii="Times New Roman" w:eastAsia="Times New Roman" w:hAnsi="Times New Roman" w:cs="Times New Roman"/>
                <w:sz w:val="24"/>
                <w:szCs w:val="24"/>
                <w:lang w:eastAsia="zh-CN"/>
              </w:rPr>
              <w:t>Виды работ</w:t>
            </w:r>
          </w:p>
        </w:tc>
        <w:tc>
          <w:tcPr>
            <w:tcW w:w="7096" w:type="dxa"/>
            <w:gridSpan w:val="4"/>
            <w:tcBorders>
              <w:top w:val="single" w:sz="6" w:space="0" w:color="000080"/>
              <w:left w:val="single" w:sz="6" w:space="0" w:color="000080"/>
              <w:bottom w:val="single" w:sz="6" w:space="0" w:color="000080"/>
              <w:right w:val="single" w:sz="6" w:space="0" w:color="000080"/>
            </w:tcBorders>
            <w:tcMar>
              <w:top w:w="15" w:type="dxa"/>
              <w:left w:w="15" w:type="dxa"/>
              <w:bottom w:w="15" w:type="dxa"/>
              <w:right w:w="15" w:type="dxa"/>
            </w:tcMar>
            <w:hideMark/>
          </w:tcPr>
          <w:p w:rsidR="00324F63" w:rsidRPr="00324F63" w:rsidRDefault="00324F63" w:rsidP="00CA7A6C">
            <w:pPr>
              <w:suppressAutoHyphens/>
              <w:spacing w:after="0" w:line="240" w:lineRule="auto"/>
              <w:jc w:val="both"/>
              <w:rPr>
                <w:rFonts w:ascii="Times New Roman" w:eastAsia="Times New Roman" w:hAnsi="Times New Roman" w:cs="Times New Roman"/>
                <w:sz w:val="24"/>
                <w:szCs w:val="24"/>
                <w:lang w:eastAsia="zh-CN"/>
              </w:rPr>
            </w:pPr>
            <w:r w:rsidRPr="00324F63">
              <w:rPr>
                <w:rFonts w:ascii="Times New Roman" w:eastAsia="Times New Roman" w:hAnsi="Times New Roman" w:cs="Times New Roman"/>
                <w:sz w:val="24"/>
                <w:szCs w:val="24"/>
                <w:lang w:eastAsia="zh-CN"/>
              </w:rPr>
              <w:t>количество</w:t>
            </w:r>
          </w:p>
        </w:tc>
      </w:tr>
      <w:tr w:rsidR="00324F63" w:rsidRPr="00324F63" w:rsidTr="00B41CD9">
        <w:trPr>
          <w:jc w:val="center"/>
        </w:trPr>
        <w:tc>
          <w:tcPr>
            <w:tcW w:w="2843" w:type="dxa"/>
            <w:vMerge/>
            <w:tcBorders>
              <w:top w:val="single" w:sz="6" w:space="0" w:color="000080"/>
              <w:left w:val="single" w:sz="6" w:space="0" w:color="000080"/>
              <w:bottom w:val="single" w:sz="6" w:space="0" w:color="000080"/>
              <w:right w:val="nil"/>
            </w:tcBorders>
            <w:vAlign w:val="center"/>
            <w:hideMark/>
          </w:tcPr>
          <w:p w:rsidR="00324F63" w:rsidRPr="00324F63" w:rsidRDefault="00324F63" w:rsidP="00CA7A6C">
            <w:pPr>
              <w:spacing w:after="0" w:line="240" w:lineRule="auto"/>
              <w:jc w:val="both"/>
              <w:rPr>
                <w:rFonts w:ascii="Times New Roman" w:eastAsia="Times New Roman" w:hAnsi="Times New Roman" w:cs="Times New Roman"/>
                <w:sz w:val="24"/>
                <w:szCs w:val="24"/>
                <w:lang w:eastAsia="zh-CN"/>
              </w:rPr>
            </w:pPr>
          </w:p>
        </w:tc>
        <w:tc>
          <w:tcPr>
            <w:tcW w:w="2662" w:type="dxa"/>
            <w:vMerge/>
            <w:tcBorders>
              <w:top w:val="single" w:sz="6" w:space="0" w:color="000080"/>
              <w:left w:val="single" w:sz="6" w:space="0" w:color="000080"/>
              <w:bottom w:val="single" w:sz="6" w:space="0" w:color="000080"/>
              <w:right w:val="nil"/>
            </w:tcBorders>
            <w:vAlign w:val="center"/>
            <w:hideMark/>
          </w:tcPr>
          <w:p w:rsidR="00324F63" w:rsidRPr="00324F63" w:rsidRDefault="00324F63" w:rsidP="00CA7A6C">
            <w:pPr>
              <w:spacing w:after="0" w:line="240" w:lineRule="auto"/>
              <w:jc w:val="both"/>
              <w:rPr>
                <w:rFonts w:ascii="Times New Roman" w:eastAsia="Times New Roman" w:hAnsi="Times New Roman" w:cs="Times New Roman"/>
                <w:sz w:val="24"/>
                <w:szCs w:val="24"/>
                <w:lang w:eastAsia="zh-CN"/>
              </w:rPr>
            </w:pPr>
          </w:p>
        </w:tc>
        <w:tc>
          <w:tcPr>
            <w:tcW w:w="1477" w:type="dxa"/>
            <w:tcBorders>
              <w:top w:val="single" w:sz="6" w:space="0" w:color="000080"/>
              <w:left w:val="single" w:sz="6" w:space="0" w:color="000080"/>
              <w:bottom w:val="single" w:sz="6" w:space="0" w:color="000080"/>
              <w:right w:val="nil"/>
            </w:tcBorders>
            <w:tcMar>
              <w:top w:w="15" w:type="dxa"/>
              <w:left w:w="15" w:type="dxa"/>
              <w:bottom w:w="15" w:type="dxa"/>
              <w:right w:w="15" w:type="dxa"/>
            </w:tcMar>
            <w:hideMark/>
          </w:tcPr>
          <w:p w:rsidR="00324F63" w:rsidRPr="00324F63" w:rsidRDefault="00324F63" w:rsidP="00B41CD9">
            <w:pPr>
              <w:suppressAutoHyphens/>
              <w:spacing w:after="0" w:line="240" w:lineRule="auto"/>
              <w:jc w:val="center"/>
              <w:rPr>
                <w:rFonts w:ascii="Times New Roman" w:eastAsia="Times New Roman" w:hAnsi="Times New Roman" w:cs="Times New Roman"/>
                <w:sz w:val="24"/>
                <w:szCs w:val="24"/>
                <w:lang w:eastAsia="zh-CN"/>
              </w:rPr>
            </w:pPr>
            <w:r w:rsidRPr="00324F63">
              <w:rPr>
                <w:rFonts w:ascii="Times New Roman" w:eastAsia="Times New Roman" w:hAnsi="Times New Roman" w:cs="Times New Roman"/>
                <w:sz w:val="24"/>
                <w:szCs w:val="24"/>
                <w:lang w:eastAsia="zh-CN"/>
              </w:rPr>
              <w:t>5 класс</w:t>
            </w:r>
          </w:p>
        </w:tc>
        <w:tc>
          <w:tcPr>
            <w:tcW w:w="1417" w:type="dxa"/>
            <w:tcBorders>
              <w:top w:val="single" w:sz="6" w:space="0" w:color="000080"/>
              <w:left w:val="single" w:sz="6" w:space="0" w:color="000080"/>
              <w:bottom w:val="single" w:sz="6" w:space="0" w:color="000080"/>
              <w:right w:val="nil"/>
            </w:tcBorders>
            <w:tcMar>
              <w:top w:w="15" w:type="dxa"/>
              <w:left w:w="15" w:type="dxa"/>
              <w:bottom w:w="15" w:type="dxa"/>
              <w:right w:w="15" w:type="dxa"/>
            </w:tcMar>
            <w:hideMark/>
          </w:tcPr>
          <w:p w:rsidR="00324F63" w:rsidRPr="00324F63" w:rsidRDefault="00324F63" w:rsidP="00B41CD9">
            <w:pPr>
              <w:suppressAutoHyphens/>
              <w:spacing w:after="0" w:line="240" w:lineRule="auto"/>
              <w:jc w:val="center"/>
              <w:rPr>
                <w:rFonts w:ascii="Times New Roman" w:eastAsia="Times New Roman" w:hAnsi="Times New Roman" w:cs="Times New Roman"/>
                <w:sz w:val="24"/>
                <w:szCs w:val="24"/>
                <w:lang w:eastAsia="zh-CN"/>
              </w:rPr>
            </w:pPr>
            <w:r w:rsidRPr="00324F63">
              <w:rPr>
                <w:rFonts w:ascii="Times New Roman" w:eastAsia="Times New Roman" w:hAnsi="Times New Roman" w:cs="Times New Roman"/>
                <w:sz w:val="24"/>
                <w:szCs w:val="24"/>
                <w:lang w:eastAsia="zh-CN"/>
              </w:rPr>
              <w:t>6 класс</w:t>
            </w:r>
          </w:p>
        </w:tc>
        <w:tc>
          <w:tcPr>
            <w:tcW w:w="2527" w:type="dxa"/>
            <w:tcBorders>
              <w:top w:val="single" w:sz="6" w:space="0" w:color="000080"/>
              <w:left w:val="single" w:sz="6" w:space="0" w:color="000080"/>
              <w:bottom w:val="single" w:sz="6" w:space="0" w:color="000080"/>
              <w:right w:val="nil"/>
            </w:tcBorders>
            <w:tcMar>
              <w:top w:w="15" w:type="dxa"/>
              <w:left w:w="15" w:type="dxa"/>
              <w:bottom w:w="15" w:type="dxa"/>
              <w:right w:w="15" w:type="dxa"/>
            </w:tcMar>
            <w:hideMark/>
          </w:tcPr>
          <w:p w:rsidR="00324F63" w:rsidRPr="00324F63" w:rsidRDefault="00324F63" w:rsidP="00B41CD9">
            <w:pPr>
              <w:suppressAutoHyphens/>
              <w:spacing w:after="0" w:line="240" w:lineRule="auto"/>
              <w:jc w:val="center"/>
              <w:rPr>
                <w:rFonts w:ascii="Times New Roman" w:eastAsia="Times New Roman" w:hAnsi="Times New Roman" w:cs="Times New Roman"/>
                <w:sz w:val="24"/>
                <w:szCs w:val="24"/>
                <w:lang w:eastAsia="zh-CN"/>
              </w:rPr>
            </w:pPr>
            <w:r w:rsidRPr="00324F63">
              <w:rPr>
                <w:rFonts w:ascii="Times New Roman" w:eastAsia="Times New Roman" w:hAnsi="Times New Roman" w:cs="Times New Roman"/>
                <w:sz w:val="24"/>
                <w:szCs w:val="24"/>
                <w:lang w:eastAsia="zh-CN"/>
              </w:rPr>
              <w:t>7 класс</w:t>
            </w:r>
          </w:p>
        </w:tc>
        <w:tc>
          <w:tcPr>
            <w:tcW w:w="1675" w:type="dxa"/>
            <w:tcBorders>
              <w:top w:val="single" w:sz="6" w:space="0" w:color="000080"/>
              <w:left w:val="single" w:sz="6" w:space="0" w:color="000080"/>
              <w:bottom w:val="single" w:sz="6" w:space="0" w:color="000080"/>
              <w:right w:val="single" w:sz="6" w:space="0" w:color="000080"/>
            </w:tcBorders>
            <w:tcMar>
              <w:top w:w="15" w:type="dxa"/>
              <w:left w:w="15" w:type="dxa"/>
              <w:bottom w:w="15" w:type="dxa"/>
              <w:right w:w="15" w:type="dxa"/>
            </w:tcMar>
            <w:hideMark/>
          </w:tcPr>
          <w:p w:rsidR="00324F63" w:rsidRPr="00324F63" w:rsidRDefault="00324F63" w:rsidP="00B41CD9">
            <w:pPr>
              <w:suppressAutoHyphens/>
              <w:spacing w:after="0" w:line="240" w:lineRule="auto"/>
              <w:jc w:val="center"/>
              <w:rPr>
                <w:rFonts w:ascii="Times New Roman" w:eastAsia="Times New Roman" w:hAnsi="Times New Roman" w:cs="Times New Roman"/>
                <w:sz w:val="24"/>
                <w:szCs w:val="24"/>
                <w:lang w:eastAsia="zh-CN"/>
              </w:rPr>
            </w:pPr>
            <w:r w:rsidRPr="00324F63">
              <w:rPr>
                <w:rFonts w:ascii="Times New Roman" w:eastAsia="Times New Roman" w:hAnsi="Times New Roman" w:cs="Times New Roman"/>
                <w:sz w:val="24"/>
                <w:szCs w:val="24"/>
                <w:lang w:eastAsia="zh-CN"/>
              </w:rPr>
              <w:t>8 класс</w:t>
            </w:r>
          </w:p>
        </w:tc>
      </w:tr>
      <w:tr w:rsidR="00324F63" w:rsidRPr="00324F63" w:rsidTr="00B41CD9">
        <w:trPr>
          <w:trHeight w:val="165"/>
          <w:jc w:val="center"/>
        </w:trPr>
        <w:tc>
          <w:tcPr>
            <w:tcW w:w="2843" w:type="dxa"/>
            <w:tcBorders>
              <w:top w:val="single" w:sz="6" w:space="0" w:color="000080"/>
              <w:left w:val="single" w:sz="6" w:space="0" w:color="000080"/>
              <w:bottom w:val="single" w:sz="6" w:space="0" w:color="000080"/>
              <w:right w:val="nil"/>
            </w:tcBorders>
            <w:tcMar>
              <w:top w:w="15" w:type="dxa"/>
              <w:left w:w="15" w:type="dxa"/>
              <w:bottom w:w="15" w:type="dxa"/>
              <w:right w:w="15" w:type="dxa"/>
            </w:tcMar>
            <w:hideMark/>
          </w:tcPr>
          <w:p w:rsidR="00324F63" w:rsidRPr="00324F63" w:rsidRDefault="00324F63" w:rsidP="00CA7A6C">
            <w:pPr>
              <w:suppressAutoHyphens/>
              <w:spacing w:after="0" w:line="240" w:lineRule="auto"/>
              <w:jc w:val="both"/>
              <w:rPr>
                <w:rFonts w:ascii="Times New Roman" w:eastAsia="Times New Roman" w:hAnsi="Times New Roman" w:cs="Times New Roman"/>
                <w:sz w:val="24"/>
                <w:szCs w:val="24"/>
                <w:lang w:eastAsia="zh-CN"/>
              </w:rPr>
            </w:pPr>
            <w:r w:rsidRPr="00324F63">
              <w:rPr>
                <w:rFonts w:ascii="Times New Roman" w:eastAsia="Times New Roman" w:hAnsi="Times New Roman" w:cs="Times New Roman"/>
                <w:sz w:val="24"/>
                <w:szCs w:val="24"/>
                <w:lang w:eastAsia="zh-CN"/>
              </w:rPr>
              <w:t>1</w:t>
            </w:r>
          </w:p>
        </w:tc>
        <w:tc>
          <w:tcPr>
            <w:tcW w:w="2662" w:type="dxa"/>
            <w:tcBorders>
              <w:top w:val="single" w:sz="6" w:space="0" w:color="000080"/>
              <w:left w:val="single" w:sz="6" w:space="0" w:color="000080"/>
              <w:bottom w:val="single" w:sz="6" w:space="0" w:color="000080"/>
              <w:right w:val="nil"/>
            </w:tcBorders>
            <w:tcMar>
              <w:top w:w="15" w:type="dxa"/>
              <w:left w:w="15" w:type="dxa"/>
              <w:bottom w:w="15" w:type="dxa"/>
              <w:right w:w="15" w:type="dxa"/>
            </w:tcMar>
            <w:hideMark/>
          </w:tcPr>
          <w:p w:rsidR="00324F63" w:rsidRPr="00324F63" w:rsidRDefault="00324F63" w:rsidP="00CA7A6C">
            <w:pPr>
              <w:suppressAutoHyphens/>
              <w:spacing w:after="0" w:line="240" w:lineRule="auto"/>
              <w:jc w:val="both"/>
              <w:rPr>
                <w:rFonts w:ascii="Times New Roman" w:eastAsia="Times New Roman" w:hAnsi="Times New Roman" w:cs="Times New Roman"/>
                <w:sz w:val="24"/>
                <w:szCs w:val="24"/>
                <w:lang w:eastAsia="zh-CN"/>
              </w:rPr>
            </w:pPr>
            <w:r w:rsidRPr="00324F63">
              <w:rPr>
                <w:rFonts w:ascii="Times New Roman" w:eastAsia="Times New Roman" w:hAnsi="Times New Roman" w:cs="Times New Roman"/>
                <w:sz w:val="24"/>
                <w:szCs w:val="24"/>
                <w:lang w:eastAsia="zh-CN"/>
              </w:rPr>
              <w:t>Контрольное тестирование</w:t>
            </w:r>
          </w:p>
        </w:tc>
        <w:tc>
          <w:tcPr>
            <w:tcW w:w="1477" w:type="dxa"/>
            <w:tcBorders>
              <w:top w:val="single" w:sz="6" w:space="0" w:color="000080"/>
              <w:left w:val="single" w:sz="6" w:space="0" w:color="000080"/>
              <w:bottom w:val="single" w:sz="6" w:space="0" w:color="000080"/>
              <w:right w:val="nil"/>
            </w:tcBorders>
            <w:tcMar>
              <w:top w:w="15" w:type="dxa"/>
              <w:left w:w="15" w:type="dxa"/>
              <w:bottom w:w="15" w:type="dxa"/>
              <w:right w:w="15" w:type="dxa"/>
            </w:tcMar>
            <w:hideMark/>
          </w:tcPr>
          <w:p w:rsidR="00324F63" w:rsidRPr="00324F63" w:rsidRDefault="00324F63" w:rsidP="00B41CD9">
            <w:pPr>
              <w:suppressAutoHyphens/>
              <w:spacing w:after="0" w:line="240" w:lineRule="auto"/>
              <w:jc w:val="center"/>
              <w:rPr>
                <w:rFonts w:ascii="Times New Roman" w:eastAsia="Times New Roman" w:hAnsi="Times New Roman" w:cs="Times New Roman"/>
                <w:sz w:val="24"/>
                <w:szCs w:val="24"/>
                <w:lang w:eastAsia="zh-CN"/>
              </w:rPr>
            </w:pPr>
            <w:r w:rsidRPr="00324F63">
              <w:rPr>
                <w:rFonts w:ascii="Times New Roman" w:eastAsia="Times New Roman" w:hAnsi="Times New Roman" w:cs="Times New Roman"/>
                <w:sz w:val="24"/>
                <w:szCs w:val="24"/>
                <w:lang w:eastAsia="zh-CN"/>
              </w:rPr>
              <w:t>3</w:t>
            </w:r>
          </w:p>
        </w:tc>
        <w:tc>
          <w:tcPr>
            <w:tcW w:w="1417" w:type="dxa"/>
            <w:tcBorders>
              <w:top w:val="single" w:sz="6" w:space="0" w:color="000080"/>
              <w:left w:val="single" w:sz="6" w:space="0" w:color="000080"/>
              <w:bottom w:val="single" w:sz="6" w:space="0" w:color="000080"/>
              <w:right w:val="nil"/>
            </w:tcBorders>
            <w:tcMar>
              <w:top w:w="15" w:type="dxa"/>
              <w:left w:w="15" w:type="dxa"/>
              <w:bottom w:w="15" w:type="dxa"/>
              <w:right w:w="15" w:type="dxa"/>
            </w:tcMar>
            <w:hideMark/>
          </w:tcPr>
          <w:p w:rsidR="00324F63" w:rsidRPr="00324F63" w:rsidRDefault="00324F63" w:rsidP="00B41CD9">
            <w:pPr>
              <w:suppressAutoHyphens/>
              <w:spacing w:after="0" w:line="240" w:lineRule="auto"/>
              <w:jc w:val="center"/>
              <w:rPr>
                <w:rFonts w:ascii="Times New Roman" w:eastAsia="Times New Roman" w:hAnsi="Times New Roman" w:cs="Times New Roman"/>
                <w:sz w:val="24"/>
                <w:szCs w:val="24"/>
                <w:lang w:eastAsia="zh-CN"/>
              </w:rPr>
            </w:pPr>
            <w:r w:rsidRPr="00324F63">
              <w:rPr>
                <w:rFonts w:ascii="Times New Roman" w:eastAsia="Times New Roman" w:hAnsi="Times New Roman" w:cs="Times New Roman"/>
                <w:sz w:val="24"/>
                <w:szCs w:val="24"/>
                <w:lang w:eastAsia="zh-CN"/>
              </w:rPr>
              <w:t>3</w:t>
            </w:r>
          </w:p>
        </w:tc>
        <w:tc>
          <w:tcPr>
            <w:tcW w:w="2527" w:type="dxa"/>
            <w:tcBorders>
              <w:top w:val="single" w:sz="6" w:space="0" w:color="000080"/>
              <w:left w:val="single" w:sz="6" w:space="0" w:color="000080"/>
              <w:bottom w:val="single" w:sz="6" w:space="0" w:color="000080"/>
              <w:right w:val="nil"/>
            </w:tcBorders>
            <w:tcMar>
              <w:top w:w="15" w:type="dxa"/>
              <w:left w:w="15" w:type="dxa"/>
              <w:bottom w:w="15" w:type="dxa"/>
              <w:right w:w="15" w:type="dxa"/>
            </w:tcMar>
            <w:hideMark/>
          </w:tcPr>
          <w:p w:rsidR="00324F63" w:rsidRPr="00324F63" w:rsidRDefault="00324F63" w:rsidP="00B41CD9">
            <w:pPr>
              <w:suppressAutoHyphens/>
              <w:spacing w:after="0" w:line="240" w:lineRule="auto"/>
              <w:jc w:val="center"/>
              <w:rPr>
                <w:rFonts w:ascii="Times New Roman" w:eastAsia="Times New Roman" w:hAnsi="Times New Roman" w:cs="Times New Roman"/>
                <w:sz w:val="24"/>
                <w:szCs w:val="24"/>
                <w:lang w:eastAsia="zh-CN"/>
              </w:rPr>
            </w:pPr>
            <w:r w:rsidRPr="00324F63">
              <w:rPr>
                <w:rFonts w:ascii="Times New Roman" w:eastAsia="Times New Roman" w:hAnsi="Times New Roman" w:cs="Times New Roman"/>
                <w:sz w:val="24"/>
                <w:szCs w:val="24"/>
                <w:lang w:eastAsia="zh-CN"/>
              </w:rPr>
              <w:t>3</w:t>
            </w:r>
          </w:p>
        </w:tc>
        <w:tc>
          <w:tcPr>
            <w:tcW w:w="1675" w:type="dxa"/>
            <w:tcBorders>
              <w:top w:val="single" w:sz="6" w:space="0" w:color="000080"/>
              <w:left w:val="single" w:sz="6" w:space="0" w:color="000080"/>
              <w:bottom w:val="single" w:sz="6" w:space="0" w:color="000080"/>
              <w:right w:val="single" w:sz="6" w:space="0" w:color="000080"/>
            </w:tcBorders>
            <w:tcMar>
              <w:top w:w="15" w:type="dxa"/>
              <w:left w:w="15" w:type="dxa"/>
              <w:bottom w:w="15" w:type="dxa"/>
              <w:right w:w="15" w:type="dxa"/>
            </w:tcMar>
            <w:hideMark/>
          </w:tcPr>
          <w:p w:rsidR="00324F63" w:rsidRPr="00324F63" w:rsidRDefault="00324F63" w:rsidP="00B41CD9">
            <w:pPr>
              <w:suppressAutoHyphens/>
              <w:spacing w:after="0" w:line="240" w:lineRule="auto"/>
              <w:jc w:val="center"/>
              <w:rPr>
                <w:rFonts w:ascii="Times New Roman" w:eastAsia="Times New Roman" w:hAnsi="Times New Roman" w:cs="Times New Roman"/>
                <w:sz w:val="24"/>
                <w:szCs w:val="24"/>
                <w:lang w:eastAsia="zh-CN"/>
              </w:rPr>
            </w:pPr>
            <w:r w:rsidRPr="00324F63">
              <w:rPr>
                <w:rFonts w:ascii="Times New Roman" w:eastAsia="Times New Roman" w:hAnsi="Times New Roman" w:cs="Times New Roman"/>
                <w:sz w:val="24"/>
                <w:szCs w:val="24"/>
                <w:lang w:eastAsia="zh-CN"/>
              </w:rPr>
              <w:t>3</w:t>
            </w:r>
          </w:p>
        </w:tc>
      </w:tr>
      <w:tr w:rsidR="00324F63" w:rsidRPr="00324F63" w:rsidTr="00B41CD9">
        <w:trPr>
          <w:trHeight w:val="60"/>
          <w:jc w:val="center"/>
        </w:trPr>
        <w:tc>
          <w:tcPr>
            <w:tcW w:w="2843" w:type="dxa"/>
            <w:tcBorders>
              <w:top w:val="single" w:sz="6" w:space="0" w:color="000080"/>
              <w:left w:val="single" w:sz="6" w:space="0" w:color="000080"/>
              <w:bottom w:val="single" w:sz="6" w:space="0" w:color="000080"/>
              <w:right w:val="nil"/>
            </w:tcBorders>
            <w:tcMar>
              <w:top w:w="15" w:type="dxa"/>
              <w:left w:w="15" w:type="dxa"/>
              <w:bottom w:w="15" w:type="dxa"/>
              <w:right w:w="15" w:type="dxa"/>
            </w:tcMar>
            <w:hideMark/>
          </w:tcPr>
          <w:p w:rsidR="00324F63" w:rsidRPr="00324F63" w:rsidRDefault="00324F63" w:rsidP="00CA7A6C">
            <w:pPr>
              <w:suppressAutoHyphens/>
              <w:spacing w:after="0" w:line="240" w:lineRule="auto"/>
              <w:jc w:val="both"/>
              <w:rPr>
                <w:rFonts w:ascii="Times New Roman" w:eastAsia="Times New Roman" w:hAnsi="Times New Roman" w:cs="Times New Roman"/>
                <w:sz w:val="24"/>
                <w:szCs w:val="24"/>
                <w:lang w:eastAsia="zh-CN"/>
              </w:rPr>
            </w:pPr>
            <w:r w:rsidRPr="00324F63">
              <w:rPr>
                <w:rFonts w:ascii="Times New Roman" w:eastAsia="Times New Roman" w:hAnsi="Times New Roman" w:cs="Times New Roman"/>
                <w:sz w:val="24"/>
                <w:szCs w:val="24"/>
                <w:lang w:eastAsia="zh-CN"/>
              </w:rPr>
              <w:t>2</w:t>
            </w:r>
          </w:p>
        </w:tc>
        <w:tc>
          <w:tcPr>
            <w:tcW w:w="2662" w:type="dxa"/>
            <w:tcBorders>
              <w:top w:val="single" w:sz="6" w:space="0" w:color="000080"/>
              <w:left w:val="single" w:sz="6" w:space="0" w:color="000080"/>
              <w:bottom w:val="single" w:sz="6" w:space="0" w:color="000080"/>
              <w:right w:val="nil"/>
            </w:tcBorders>
            <w:tcMar>
              <w:top w:w="15" w:type="dxa"/>
              <w:left w:w="15" w:type="dxa"/>
              <w:bottom w:w="15" w:type="dxa"/>
              <w:right w:w="15" w:type="dxa"/>
            </w:tcMar>
            <w:hideMark/>
          </w:tcPr>
          <w:p w:rsidR="00324F63" w:rsidRPr="00324F63" w:rsidRDefault="00324F63" w:rsidP="00CA7A6C">
            <w:pPr>
              <w:suppressAutoHyphens/>
              <w:spacing w:after="0" w:line="240" w:lineRule="auto"/>
              <w:jc w:val="both"/>
              <w:rPr>
                <w:rFonts w:ascii="Times New Roman" w:eastAsia="Times New Roman" w:hAnsi="Times New Roman" w:cs="Times New Roman"/>
                <w:sz w:val="24"/>
                <w:szCs w:val="24"/>
                <w:lang w:eastAsia="zh-CN"/>
              </w:rPr>
            </w:pPr>
            <w:r w:rsidRPr="00324F63">
              <w:rPr>
                <w:rFonts w:ascii="Times New Roman" w:eastAsia="Times New Roman" w:hAnsi="Times New Roman" w:cs="Times New Roman"/>
                <w:sz w:val="24"/>
                <w:szCs w:val="24"/>
                <w:lang w:eastAsia="zh-CN"/>
              </w:rPr>
              <w:t>Творческий проект</w:t>
            </w:r>
          </w:p>
        </w:tc>
        <w:tc>
          <w:tcPr>
            <w:tcW w:w="1477" w:type="dxa"/>
            <w:tcBorders>
              <w:top w:val="single" w:sz="6" w:space="0" w:color="000080"/>
              <w:left w:val="single" w:sz="6" w:space="0" w:color="000080"/>
              <w:bottom w:val="single" w:sz="6" w:space="0" w:color="000080"/>
              <w:right w:val="nil"/>
            </w:tcBorders>
            <w:tcMar>
              <w:top w:w="15" w:type="dxa"/>
              <w:left w:w="15" w:type="dxa"/>
              <w:bottom w:w="15" w:type="dxa"/>
              <w:right w:w="15" w:type="dxa"/>
            </w:tcMar>
            <w:hideMark/>
          </w:tcPr>
          <w:p w:rsidR="00324F63" w:rsidRPr="00324F63" w:rsidRDefault="00324F63" w:rsidP="00B41CD9">
            <w:pPr>
              <w:suppressAutoHyphens/>
              <w:spacing w:after="0" w:line="240" w:lineRule="auto"/>
              <w:jc w:val="center"/>
              <w:rPr>
                <w:rFonts w:ascii="Times New Roman" w:eastAsia="Times New Roman" w:hAnsi="Times New Roman" w:cs="Times New Roman"/>
                <w:sz w:val="24"/>
                <w:szCs w:val="24"/>
                <w:lang w:eastAsia="zh-CN"/>
              </w:rPr>
            </w:pPr>
            <w:r w:rsidRPr="00324F63">
              <w:rPr>
                <w:rFonts w:ascii="Times New Roman" w:eastAsia="Times New Roman" w:hAnsi="Times New Roman" w:cs="Times New Roman"/>
                <w:sz w:val="24"/>
                <w:szCs w:val="24"/>
                <w:lang w:eastAsia="zh-CN"/>
              </w:rPr>
              <w:t>1</w:t>
            </w:r>
          </w:p>
        </w:tc>
        <w:tc>
          <w:tcPr>
            <w:tcW w:w="1417" w:type="dxa"/>
            <w:tcBorders>
              <w:top w:val="single" w:sz="6" w:space="0" w:color="000080"/>
              <w:left w:val="single" w:sz="6" w:space="0" w:color="000080"/>
              <w:bottom w:val="single" w:sz="6" w:space="0" w:color="000080"/>
              <w:right w:val="nil"/>
            </w:tcBorders>
            <w:tcMar>
              <w:top w:w="15" w:type="dxa"/>
              <w:left w:w="15" w:type="dxa"/>
              <w:bottom w:w="15" w:type="dxa"/>
              <w:right w:w="15" w:type="dxa"/>
            </w:tcMar>
            <w:hideMark/>
          </w:tcPr>
          <w:p w:rsidR="00324F63" w:rsidRPr="00324F63" w:rsidRDefault="00324F63" w:rsidP="00B41CD9">
            <w:pPr>
              <w:suppressAutoHyphens/>
              <w:spacing w:after="0" w:line="240" w:lineRule="auto"/>
              <w:jc w:val="center"/>
              <w:rPr>
                <w:rFonts w:ascii="Times New Roman" w:eastAsia="Times New Roman" w:hAnsi="Times New Roman" w:cs="Times New Roman"/>
                <w:sz w:val="24"/>
                <w:szCs w:val="24"/>
                <w:lang w:eastAsia="zh-CN"/>
              </w:rPr>
            </w:pPr>
            <w:r w:rsidRPr="00324F63">
              <w:rPr>
                <w:rFonts w:ascii="Times New Roman" w:eastAsia="Times New Roman" w:hAnsi="Times New Roman" w:cs="Times New Roman"/>
                <w:sz w:val="24"/>
                <w:szCs w:val="24"/>
                <w:lang w:eastAsia="zh-CN"/>
              </w:rPr>
              <w:t>1</w:t>
            </w:r>
          </w:p>
        </w:tc>
        <w:tc>
          <w:tcPr>
            <w:tcW w:w="2527" w:type="dxa"/>
            <w:tcBorders>
              <w:top w:val="single" w:sz="6" w:space="0" w:color="000080"/>
              <w:left w:val="single" w:sz="6" w:space="0" w:color="000080"/>
              <w:bottom w:val="single" w:sz="6" w:space="0" w:color="000080"/>
              <w:right w:val="nil"/>
            </w:tcBorders>
            <w:tcMar>
              <w:top w:w="15" w:type="dxa"/>
              <w:left w:w="15" w:type="dxa"/>
              <w:bottom w:w="15" w:type="dxa"/>
              <w:right w:w="15" w:type="dxa"/>
            </w:tcMar>
            <w:hideMark/>
          </w:tcPr>
          <w:p w:rsidR="00324F63" w:rsidRPr="00324F63" w:rsidRDefault="00324F63" w:rsidP="00B41CD9">
            <w:pPr>
              <w:suppressAutoHyphens/>
              <w:spacing w:after="0" w:line="240" w:lineRule="auto"/>
              <w:jc w:val="center"/>
              <w:rPr>
                <w:rFonts w:ascii="Times New Roman" w:eastAsia="Times New Roman" w:hAnsi="Times New Roman" w:cs="Times New Roman"/>
                <w:sz w:val="24"/>
                <w:szCs w:val="24"/>
                <w:lang w:eastAsia="zh-CN"/>
              </w:rPr>
            </w:pPr>
            <w:r w:rsidRPr="00324F63">
              <w:rPr>
                <w:rFonts w:ascii="Times New Roman" w:eastAsia="Times New Roman" w:hAnsi="Times New Roman" w:cs="Times New Roman"/>
                <w:sz w:val="24"/>
                <w:szCs w:val="24"/>
                <w:lang w:eastAsia="zh-CN"/>
              </w:rPr>
              <w:t>1</w:t>
            </w:r>
          </w:p>
        </w:tc>
        <w:tc>
          <w:tcPr>
            <w:tcW w:w="1675" w:type="dxa"/>
            <w:tcBorders>
              <w:top w:val="single" w:sz="6" w:space="0" w:color="000080"/>
              <w:left w:val="single" w:sz="6" w:space="0" w:color="000080"/>
              <w:bottom w:val="single" w:sz="6" w:space="0" w:color="000080"/>
              <w:right w:val="single" w:sz="6" w:space="0" w:color="000080"/>
            </w:tcBorders>
            <w:tcMar>
              <w:top w:w="15" w:type="dxa"/>
              <w:left w:w="15" w:type="dxa"/>
              <w:bottom w:w="15" w:type="dxa"/>
              <w:right w:w="15" w:type="dxa"/>
            </w:tcMar>
            <w:hideMark/>
          </w:tcPr>
          <w:p w:rsidR="00324F63" w:rsidRPr="00324F63" w:rsidRDefault="00324F63" w:rsidP="00B41CD9">
            <w:pPr>
              <w:suppressAutoHyphens/>
              <w:spacing w:after="0" w:line="240" w:lineRule="auto"/>
              <w:jc w:val="center"/>
              <w:rPr>
                <w:rFonts w:ascii="Times New Roman" w:eastAsia="Times New Roman" w:hAnsi="Times New Roman" w:cs="Times New Roman"/>
                <w:sz w:val="24"/>
                <w:szCs w:val="24"/>
                <w:lang w:eastAsia="zh-CN"/>
              </w:rPr>
            </w:pPr>
            <w:r w:rsidRPr="00324F63">
              <w:rPr>
                <w:rFonts w:ascii="Times New Roman" w:eastAsia="Times New Roman" w:hAnsi="Times New Roman" w:cs="Times New Roman"/>
                <w:sz w:val="24"/>
                <w:szCs w:val="24"/>
                <w:lang w:eastAsia="zh-CN"/>
              </w:rPr>
              <w:t>1</w:t>
            </w:r>
          </w:p>
        </w:tc>
      </w:tr>
    </w:tbl>
    <w:p w:rsidR="00324F63" w:rsidRPr="00324F63" w:rsidRDefault="00324F63" w:rsidP="00CA7A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4F63">
        <w:rPr>
          <w:rFonts w:ascii="Times New Roman" w:eastAsia="Times New Roman" w:hAnsi="Times New Roman" w:cs="Times New Roman"/>
          <w:sz w:val="24"/>
          <w:szCs w:val="24"/>
          <w:lang w:eastAsia="ru-RU"/>
        </w:rPr>
        <w:t xml:space="preserve">Тестирование проводится в условиях урока. Все учащиеся выполняют задания одновременно. Форма выполнения – индивидуальная. Основным критерием эффективности усвоения учащимися содержания учебного материала считается коэффициент усвоения учебного материала – КУ. Он определяется как отношение правильных ответов учащихся в тесте к общему количеству заданий (по В. П. Беспалько). Оценка знаний учащихся проводится по пятибалльной системе. </w:t>
      </w:r>
    </w:p>
    <w:p w:rsidR="00324F63" w:rsidRPr="00324F63" w:rsidRDefault="00324F63" w:rsidP="00CA7A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4F63">
        <w:rPr>
          <w:rFonts w:ascii="Times New Roman" w:eastAsia="Times New Roman" w:hAnsi="Times New Roman" w:cs="Times New Roman"/>
          <w:sz w:val="24"/>
          <w:szCs w:val="24"/>
          <w:lang w:eastAsia="ru-RU"/>
        </w:rPr>
        <w:t>При выполнении теста ставится отметка:</w:t>
      </w:r>
    </w:p>
    <w:p w:rsidR="00324F63" w:rsidRPr="00324F63" w:rsidRDefault="00324F63" w:rsidP="00CA7A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4F63">
        <w:rPr>
          <w:rFonts w:ascii="Times New Roman" w:eastAsia="Times New Roman" w:hAnsi="Times New Roman" w:cs="Times New Roman"/>
          <w:sz w:val="24"/>
          <w:szCs w:val="24"/>
          <w:lang w:eastAsia="ru-RU"/>
        </w:rPr>
        <w:t>«5» – при выполнении 80–100 % всех заданий;</w:t>
      </w:r>
    </w:p>
    <w:p w:rsidR="00324F63" w:rsidRPr="00324F63" w:rsidRDefault="00324F63" w:rsidP="00CA7A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4F63">
        <w:rPr>
          <w:rFonts w:ascii="Times New Roman" w:eastAsia="Times New Roman" w:hAnsi="Times New Roman" w:cs="Times New Roman"/>
          <w:sz w:val="24"/>
          <w:szCs w:val="24"/>
          <w:lang w:eastAsia="ru-RU"/>
        </w:rPr>
        <w:t>«4» – при выполнении 60–80 % заданий;</w:t>
      </w:r>
    </w:p>
    <w:p w:rsidR="00324F63" w:rsidRPr="00324F63" w:rsidRDefault="00324F63" w:rsidP="00CA7A6C">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24F63">
        <w:rPr>
          <w:rFonts w:ascii="Times New Roman" w:eastAsia="Times New Roman" w:hAnsi="Times New Roman" w:cs="Times New Roman"/>
          <w:sz w:val="24"/>
          <w:szCs w:val="24"/>
          <w:lang w:eastAsia="ru-RU"/>
        </w:rPr>
        <w:t>«3» – за 50–60 % правильно выполненных задания.</w:t>
      </w:r>
    </w:p>
    <w:p w:rsidR="00324F63" w:rsidRPr="00324F63" w:rsidRDefault="00324F63" w:rsidP="00CA7A6C">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4F63">
        <w:rPr>
          <w:rFonts w:ascii="Times New Roman" w:eastAsia="Times New Roman" w:hAnsi="Times New Roman" w:cs="Times New Roman"/>
          <w:i/>
          <w:sz w:val="24"/>
          <w:szCs w:val="24"/>
          <w:lang w:eastAsia="ru-RU"/>
        </w:rPr>
        <w:t>Формы контроля ЗУН (</w:t>
      </w:r>
      <w:proofErr w:type="spellStart"/>
      <w:r w:rsidRPr="00324F63">
        <w:rPr>
          <w:rFonts w:ascii="Times New Roman" w:eastAsia="Times New Roman" w:hAnsi="Times New Roman" w:cs="Times New Roman"/>
          <w:i/>
          <w:sz w:val="24"/>
          <w:szCs w:val="24"/>
          <w:lang w:eastAsia="ru-RU"/>
        </w:rPr>
        <w:t>ов</w:t>
      </w:r>
      <w:proofErr w:type="spellEnd"/>
      <w:r w:rsidRPr="00324F63">
        <w:rPr>
          <w:rFonts w:ascii="Times New Roman" w:eastAsia="Times New Roman" w:hAnsi="Times New Roman" w:cs="Times New Roman"/>
          <w:i/>
          <w:sz w:val="24"/>
          <w:szCs w:val="24"/>
          <w:lang w:eastAsia="ru-RU"/>
        </w:rPr>
        <w:t>);</w:t>
      </w:r>
      <w:r w:rsidRPr="00324F63">
        <w:rPr>
          <w:rFonts w:ascii="Times New Roman" w:eastAsia="Times New Roman" w:hAnsi="Times New Roman" w:cs="Times New Roman"/>
          <w:sz w:val="24"/>
          <w:szCs w:val="24"/>
          <w:lang w:eastAsia="ru-RU"/>
        </w:rPr>
        <w:t xml:space="preserve"> наблюдение; беседа; фронтальный опрос; опрос в парах; практикум; проверочная работа; тестирование; дегустация и др.</w:t>
      </w:r>
    </w:p>
    <w:p w:rsidR="00324F63" w:rsidRPr="00324F63" w:rsidRDefault="00324F63" w:rsidP="00CA7A6C">
      <w:pPr>
        <w:keepNext/>
        <w:widowControl w:val="0"/>
        <w:numPr>
          <w:ilvl w:val="0"/>
          <w:numId w:val="16"/>
        </w:numPr>
        <w:suppressAutoHyphens/>
        <w:overflowPunct w:val="0"/>
        <w:autoSpaceDE w:val="0"/>
        <w:autoSpaceDN w:val="0"/>
        <w:adjustRightInd w:val="0"/>
        <w:spacing w:after="0" w:line="240" w:lineRule="auto"/>
        <w:jc w:val="both"/>
        <w:outlineLvl w:val="0"/>
        <w:rPr>
          <w:rFonts w:ascii="Arial" w:eastAsia="Times New Roman" w:hAnsi="Arial" w:cs="Arial"/>
          <w:b/>
          <w:bCs/>
          <w:kern w:val="2"/>
          <w:sz w:val="24"/>
          <w:szCs w:val="24"/>
          <w:lang w:eastAsia="ru-RU"/>
        </w:rPr>
      </w:pPr>
      <w:r w:rsidRPr="00324F63">
        <w:rPr>
          <w:rFonts w:ascii="Times New Roman" w:eastAsia="Times New Roman" w:hAnsi="Times New Roman" w:cs="Times New Roman"/>
          <w:b/>
          <w:bCs/>
          <w:kern w:val="2"/>
          <w:sz w:val="24"/>
          <w:szCs w:val="32"/>
          <w:lang w:eastAsia="ru-RU"/>
        </w:rPr>
        <w:t xml:space="preserve">Критерии оценивания заданий по проверке умений и навыков учащихся </w:t>
      </w:r>
    </w:p>
    <w:p w:rsidR="00324F63" w:rsidRPr="00324F63" w:rsidRDefault="00324F63" w:rsidP="00CA7A6C">
      <w:pPr>
        <w:widowControl w:val="0"/>
        <w:autoSpaceDE w:val="0"/>
        <w:autoSpaceDN w:val="0"/>
        <w:adjustRightInd w:val="0"/>
        <w:spacing w:after="0" w:line="20" w:lineRule="atLeast"/>
        <w:jc w:val="both"/>
        <w:rPr>
          <w:rFonts w:ascii="Times New Roman" w:eastAsia="Times New Roman" w:hAnsi="Times New Roman" w:cs="Times New Roman"/>
          <w:iCs/>
          <w:color w:val="000000"/>
          <w:sz w:val="24"/>
          <w:szCs w:val="24"/>
          <w:lang w:eastAsia="ru-RU"/>
        </w:rPr>
      </w:pPr>
      <w:r w:rsidRPr="00324F63">
        <w:rPr>
          <w:rFonts w:ascii="Times New Roman" w:eastAsia="Times New Roman" w:hAnsi="Times New Roman" w:cs="Times New Roman"/>
          <w:iCs/>
          <w:color w:val="000000"/>
          <w:sz w:val="24"/>
          <w:szCs w:val="24"/>
          <w:lang w:eastAsia="ru-RU"/>
        </w:rPr>
        <w:t xml:space="preserve">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 Оценка знаний предполагает учет индивидуальных особенностей учащихся, дифференцированный подход к </w:t>
      </w:r>
      <w:r w:rsidRPr="00324F63">
        <w:rPr>
          <w:rFonts w:ascii="Times New Roman" w:eastAsia="Times New Roman" w:hAnsi="Times New Roman" w:cs="Times New Roman"/>
          <w:iCs/>
          <w:color w:val="000000"/>
          <w:sz w:val="24"/>
          <w:szCs w:val="24"/>
          <w:lang w:eastAsia="ru-RU"/>
        </w:rPr>
        <w:lastRenderedPageBreak/>
        <w:t>организации работы в классе.</w:t>
      </w:r>
    </w:p>
    <w:p w:rsidR="00324F63" w:rsidRPr="00324F63" w:rsidRDefault="00324F63" w:rsidP="00CA7A6C">
      <w:pPr>
        <w:widowControl w:val="0"/>
        <w:autoSpaceDE w:val="0"/>
        <w:autoSpaceDN w:val="0"/>
        <w:adjustRightInd w:val="0"/>
        <w:spacing w:after="0" w:line="20" w:lineRule="atLeast"/>
        <w:jc w:val="both"/>
        <w:rPr>
          <w:rFonts w:ascii="Times New Roman" w:eastAsia="Times New Roman" w:hAnsi="Times New Roman" w:cs="Times New Roman"/>
          <w:iCs/>
          <w:color w:val="000000"/>
          <w:sz w:val="24"/>
          <w:szCs w:val="24"/>
          <w:lang w:eastAsia="ru-RU"/>
        </w:rPr>
      </w:pPr>
      <w:r w:rsidRPr="00324F63">
        <w:rPr>
          <w:rFonts w:ascii="Times New Roman" w:eastAsia="Times New Roman" w:hAnsi="Times New Roman" w:cs="Times New Roman"/>
          <w:iCs/>
          <w:color w:val="000000"/>
          <w:sz w:val="24"/>
          <w:szCs w:val="24"/>
          <w:lang w:eastAsia="ru-RU"/>
        </w:rPr>
        <w:t xml:space="preserve"> </w:t>
      </w:r>
      <w:r w:rsidRPr="00324F63">
        <w:rPr>
          <w:rFonts w:ascii="Times New Roman" w:eastAsia="Times New Roman" w:hAnsi="Times New Roman" w:cs="Times New Roman"/>
          <w:iCs/>
          <w:color w:val="000000"/>
          <w:sz w:val="24"/>
          <w:szCs w:val="24"/>
          <w:lang w:eastAsia="ru-RU"/>
        </w:rPr>
        <w:tab/>
      </w:r>
      <w:proofErr w:type="gramStart"/>
      <w:r w:rsidRPr="00324F63">
        <w:rPr>
          <w:rFonts w:ascii="Times New Roman" w:eastAsia="Times New Roman" w:hAnsi="Times New Roman" w:cs="Times New Roman"/>
          <w:iCs/>
          <w:color w:val="000000"/>
          <w:sz w:val="24"/>
          <w:szCs w:val="24"/>
          <w:lang w:eastAsia="ru-RU"/>
        </w:rPr>
        <w:t>Исходя из поставленных целей учитывается</w:t>
      </w:r>
      <w:proofErr w:type="gramEnd"/>
      <w:r w:rsidRPr="00324F63">
        <w:rPr>
          <w:rFonts w:ascii="Times New Roman" w:eastAsia="Times New Roman" w:hAnsi="Times New Roman" w:cs="Times New Roman"/>
          <w:iCs/>
          <w:color w:val="000000"/>
          <w:sz w:val="24"/>
          <w:szCs w:val="24"/>
          <w:lang w:eastAsia="ru-RU"/>
        </w:rPr>
        <w:t>:</w:t>
      </w:r>
    </w:p>
    <w:p w:rsidR="00324F63" w:rsidRPr="00324F63" w:rsidRDefault="00324F63" w:rsidP="00CA7A6C">
      <w:pPr>
        <w:widowControl w:val="0"/>
        <w:numPr>
          <w:ilvl w:val="0"/>
          <w:numId w:val="24"/>
        </w:numPr>
        <w:autoSpaceDE w:val="0"/>
        <w:autoSpaceDN w:val="0"/>
        <w:adjustRightInd w:val="0"/>
        <w:spacing w:after="0" w:line="20" w:lineRule="atLeast"/>
        <w:jc w:val="both"/>
        <w:rPr>
          <w:rFonts w:ascii="Times New Roman" w:eastAsia="Times New Roman" w:hAnsi="Times New Roman" w:cs="Times New Roman"/>
          <w:iCs/>
          <w:color w:val="000000"/>
          <w:sz w:val="24"/>
          <w:szCs w:val="24"/>
          <w:lang w:eastAsia="ru-RU"/>
        </w:rPr>
      </w:pPr>
      <w:r w:rsidRPr="00324F63">
        <w:rPr>
          <w:rFonts w:ascii="Times New Roman" w:eastAsia="Times New Roman" w:hAnsi="Times New Roman" w:cs="Times New Roman"/>
          <w:iCs/>
          <w:color w:val="000000"/>
          <w:sz w:val="24"/>
          <w:szCs w:val="24"/>
          <w:lang w:eastAsia="ru-RU"/>
        </w:rPr>
        <w:t>Правильность и осознанность изложения содержания, полноту раскрытия понятий, точность употребления научных терминов.</w:t>
      </w:r>
    </w:p>
    <w:p w:rsidR="00324F63" w:rsidRPr="00324F63" w:rsidRDefault="00324F63" w:rsidP="00CA7A6C">
      <w:pPr>
        <w:widowControl w:val="0"/>
        <w:numPr>
          <w:ilvl w:val="0"/>
          <w:numId w:val="24"/>
        </w:numPr>
        <w:autoSpaceDE w:val="0"/>
        <w:autoSpaceDN w:val="0"/>
        <w:adjustRightInd w:val="0"/>
        <w:spacing w:after="0" w:line="20" w:lineRule="atLeast"/>
        <w:jc w:val="both"/>
        <w:rPr>
          <w:rFonts w:ascii="Times New Roman" w:eastAsia="Times New Roman" w:hAnsi="Times New Roman" w:cs="Times New Roman"/>
          <w:iCs/>
          <w:color w:val="000000"/>
          <w:sz w:val="24"/>
          <w:szCs w:val="24"/>
          <w:lang w:eastAsia="ru-RU"/>
        </w:rPr>
      </w:pPr>
      <w:r w:rsidRPr="00324F63">
        <w:rPr>
          <w:rFonts w:ascii="Times New Roman" w:eastAsia="Times New Roman" w:hAnsi="Times New Roman" w:cs="Times New Roman"/>
          <w:iCs/>
          <w:color w:val="000000"/>
          <w:sz w:val="24"/>
          <w:szCs w:val="24"/>
          <w:lang w:eastAsia="ru-RU"/>
        </w:rPr>
        <w:t xml:space="preserve">Степень </w:t>
      </w:r>
      <w:proofErr w:type="spellStart"/>
      <w:r w:rsidRPr="00324F63">
        <w:rPr>
          <w:rFonts w:ascii="Times New Roman" w:eastAsia="Times New Roman" w:hAnsi="Times New Roman" w:cs="Times New Roman"/>
          <w:iCs/>
          <w:color w:val="000000"/>
          <w:sz w:val="24"/>
          <w:szCs w:val="24"/>
          <w:lang w:eastAsia="ru-RU"/>
        </w:rPr>
        <w:t>сформированности</w:t>
      </w:r>
      <w:proofErr w:type="spellEnd"/>
      <w:r w:rsidRPr="00324F63">
        <w:rPr>
          <w:rFonts w:ascii="Times New Roman" w:eastAsia="Times New Roman" w:hAnsi="Times New Roman" w:cs="Times New Roman"/>
          <w:iCs/>
          <w:color w:val="000000"/>
          <w:sz w:val="24"/>
          <w:szCs w:val="24"/>
          <w:lang w:eastAsia="ru-RU"/>
        </w:rPr>
        <w:t xml:space="preserve"> интеллектуальных и </w:t>
      </w:r>
      <w:proofErr w:type="spellStart"/>
      <w:r w:rsidRPr="00324F63">
        <w:rPr>
          <w:rFonts w:ascii="Times New Roman" w:eastAsia="Times New Roman" w:hAnsi="Times New Roman" w:cs="Times New Roman"/>
          <w:iCs/>
          <w:color w:val="000000"/>
          <w:sz w:val="24"/>
          <w:szCs w:val="24"/>
          <w:lang w:eastAsia="ru-RU"/>
        </w:rPr>
        <w:t>общеучебных</w:t>
      </w:r>
      <w:proofErr w:type="spellEnd"/>
      <w:r w:rsidRPr="00324F63">
        <w:rPr>
          <w:rFonts w:ascii="Times New Roman" w:eastAsia="Times New Roman" w:hAnsi="Times New Roman" w:cs="Times New Roman"/>
          <w:iCs/>
          <w:color w:val="000000"/>
          <w:sz w:val="24"/>
          <w:szCs w:val="24"/>
          <w:lang w:eastAsia="ru-RU"/>
        </w:rPr>
        <w:t xml:space="preserve"> умений.</w:t>
      </w:r>
    </w:p>
    <w:p w:rsidR="00324F63" w:rsidRPr="00324F63" w:rsidRDefault="00324F63" w:rsidP="00CA7A6C">
      <w:pPr>
        <w:widowControl w:val="0"/>
        <w:numPr>
          <w:ilvl w:val="0"/>
          <w:numId w:val="24"/>
        </w:numPr>
        <w:autoSpaceDE w:val="0"/>
        <w:autoSpaceDN w:val="0"/>
        <w:adjustRightInd w:val="0"/>
        <w:spacing w:after="0" w:line="20" w:lineRule="atLeast"/>
        <w:jc w:val="both"/>
        <w:rPr>
          <w:rFonts w:ascii="Times New Roman" w:eastAsia="Times New Roman" w:hAnsi="Times New Roman" w:cs="Times New Roman"/>
          <w:iCs/>
          <w:color w:val="000000"/>
          <w:sz w:val="24"/>
          <w:szCs w:val="24"/>
          <w:lang w:eastAsia="ru-RU"/>
        </w:rPr>
      </w:pPr>
      <w:r w:rsidRPr="00324F63">
        <w:rPr>
          <w:rFonts w:ascii="Times New Roman" w:eastAsia="Times New Roman" w:hAnsi="Times New Roman" w:cs="Times New Roman"/>
          <w:iCs/>
          <w:color w:val="000000"/>
          <w:sz w:val="24"/>
          <w:szCs w:val="24"/>
          <w:lang w:eastAsia="ru-RU"/>
        </w:rPr>
        <w:t>Самостоятельность ответа</w:t>
      </w:r>
    </w:p>
    <w:p w:rsidR="00324F63" w:rsidRPr="00324F63" w:rsidRDefault="00324F63" w:rsidP="00CA7A6C">
      <w:pPr>
        <w:widowControl w:val="0"/>
        <w:numPr>
          <w:ilvl w:val="0"/>
          <w:numId w:val="24"/>
        </w:numPr>
        <w:autoSpaceDE w:val="0"/>
        <w:autoSpaceDN w:val="0"/>
        <w:adjustRightInd w:val="0"/>
        <w:spacing w:after="0" w:line="20" w:lineRule="atLeast"/>
        <w:jc w:val="both"/>
        <w:rPr>
          <w:rFonts w:ascii="Times New Roman" w:eastAsia="Times New Roman" w:hAnsi="Times New Roman" w:cs="Times New Roman"/>
          <w:iCs/>
          <w:color w:val="000000"/>
          <w:sz w:val="24"/>
          <w:szCs w:val="24"/>
          <w:lang w:eastAsia="ru-RU"/>
        </w:rPr>
      </w:pPr>
      <w:r w:rsidRPr="00324F63">
        <w:rPr>
          <w:rFonts w:ascii="Times New Roman" w:eastAsia="Times New Roman" w:hAnsi="Times New Roman" w:cs="Times New Roman"/>
          <w:iCs/>
          <w:color w:val="000000"/>
          <w:sz w:val="24"/>
          <w:szCs w:val="24"/>
          <w:lang w:eastAsia="ru-RU"/>
        </w:rPr>
        <w:t>Речевую грамотность и логическую последовательность ответа.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1069"/>
        <w:gridCol w:w="3748"/>
        <w:gridCol w:w="1825"/>
        <w:gridCol w:w="1847"/>
        <w:gridCol w:w="1835"/>
        <w:gridCol w:w="1825"/>
        <w:gridCol w:w="1826"/>
      </w:tblGrid>
      <w:tr w:rsidR="00324F63" w:rsidRPr="00324F63" w:rsidTr="00324F63">
        <w:tc>
          <w:tcPr>
            <w:tcW w:w="533" w:type="dxa"/>
            <w:tcBorders>
              <w:top w:val="single" w:sz="4" w:space="0" w:color="auto"/>
              <w:left w:val="single" w:sz="4" w:space="0" w:color="auto"/>
              <w:bottom w:val="single" w:sz="4" w:space="0" w:color="auto"/>
              <w:right w:val="single" w:sz="4" w:space="0" w:color="auto"/>
            </w:tcBorders>
            <w:vAlign w:val="center"/>
            <w:hideMark/>
          </w:tcPr>
          <w:p w:rsidR="00324F63" w:rsidRPr="00324F63" w:rsidRDefault="00324F63" w:rsidP="00324F63">
            <w:pPr>
              <w:widowControl w:val="0"/>
              <w:autoSpaceDE w:val="0"/>
              <w:autoSpaceDN w:val="0"/>
              <w:adjustRightInd w:val="0"/>
              <w:spacing w:after="0" w:line="240" w:lineRule="auto"/>
              <w:ind w:left="-91" w:firstLine="84"/>
              <w:rPr>
                <w:rFonts w:ascii="Times New Roman" w:eastAsia="Times New Roman" w:hAnsi="Times New Roman" w:cs="Times New Roman"/>
                <w:sz w:val="24"/>
                <w:szCs w:val="24"/>
                <w:lang w:eastAsia="ru-RU"/>
              </w:rPr>
            </w:pPr>
            <w:r w:rsidRPr="00324F63">
              <w:rPr>
                <w:rFonts w:ascii="Times New Roman" w:eastAsia="Times New Roman" w:hAnsi="Times New Roman" w:cs="Times New Roman"/>
                <w:sz w:val="24"/>
                <w:szCs w:val="24"/>
                <w:lang w:eastAsia="ru-RU"/>
              </w:rPr>
              <w:t xml:space="preserve">№ </w:t>
            </w:r>
            <w:proofErr w:type="spellStart"/>
            <w:r w:rsidRPr="00324F63">
              <w:rPr>
                <w:rFonts w:ascii="Times New Roman" w:eastAsia="Times New Roman" w:hAnsi="Times New Roman" w:cs="Times New Roman"/>
                <w:sz w:val="24"/>
                <w:szCs w:val="24"/>
                <w:lang w:eastAsia="ru-RU"/>
              </w:rPr>
              <w:t>п</w:t>
            </w:r>
            <w:proofErr w:type="gramStart"/>
            <w:r w:rsidRPr="00324F63">
              <w:rPr>
                <w:rFonts w:ascii="Times New Roman" w:eastAsia="Times New Roman" w:hAnsi="Times New Roman" w:cs="Times New Roman"/>
                <w:sz w:val="24"/>
                <w:szCs w:val="24"/>
                <w:lang w:eastAsia="ru-RU"/>
              </w:rPr>
              <w:t>.п</w:t>
            </w:r>
            <w:proofErr w:type="spellEnd"/>
            <w:proofErr w:type="gramEnd"/>
          </w:p>
        </w:tc>
        <w:tc>
          <w:tcPr>
            <w:tcW w:w="1077" w:type="dxa"/>
            <w:tcBorders>
              <w:top w:val="single" w:sz="4" w:space="0" w:color="auto"/>
              <w:left w:val="single" w:sz="4" w:space="0" w:color="auto"/>
              <w:bottom w:val="single" w:sz="4" w:space="0" w:color="auto"/>
              <w:right w:val="single" w:sz="4" w:space="0" w:color="auto"/>
            </w:tcBorders>
            <w:vAlign w:val="center"/>
            <w:hideMark/>
          </w:tcPr>
          <w:p w:rsidR="00324F63" w:rsidRPr="00324F63" w:rsidRDefault="00CA7A6C" w:rsidP="00324F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324F63" w:rsidRPr="00324F63">
              <w:rPr>
                <w:rFonts w:ascii="Times New Roman" w:eastAsia="Times New Roman" w:hAnsi="Times New Roman" w:cs="Times New Roman"/>
                <w:sz w:val="24"/>
                <w:szCs w:val="24"/>
                <w:lang w:eastAsia="ru-RU"/>
              </w:rPr>
              <w:t>ценки</w:t>
            </w:r>
          </w:p>
        </w:tc>
        <w:tc>
          <w:tcPr>
            <w:tcW w:w="3957" w:type="dxa"/>
            <w:tcBorders>
              <w:top w:val="single" w:sz="4" w:space="0" w:color="auto"/>
              <w:left w:val="single" w:sz="4" w:space="0" w:color="auto"/>
              <w:bottom w:val="single" w:sz="4" w:space="0" w:color="auto"/>
              <w:right w:val="single" w:sz="4" w:space="0" w:color="auto"/>
            </w:tcBorders>
            <w:vAlign w:val="center"/>
            <w:hideMark/>
          </w:tcPr>
          <w:p w:rsidR="00324F63" w:rsidRPr="00324F63" w:rsidRDefault="00324F63" w:rsidP="00324F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4F63">
              <w:rPr>
                <w:rFonts w:ascii="Times New Roman" w:eastAsia="Times New Roman" w:hAnsi="Times New Roman" w:cs="Times New Roman"/>
                <w:sz w:val="24"/>
                <w:szCs w:val="24"/>
                <w:lang w:eastAsia="ru-RU"/>
              </w:rPr>
              <w:t>Знание учебного материала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324F63" w:rsidRPr="00324F63" w:rsidRDefault="00324F63" w:rsidP="00324F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4F63">
              <w:rPr>
                <w:rFonts w:ascii="Times New Roman" w:eastAsia="Times New Roman" w:hAnsi="Times New Roman" w:cs="Times New Roman"/>
                <w:sz w:val="24"/>
                <w:szCs w:val="24"/>
                <w:lang w:eastAsia="ru-RU"/>
              </w:rPr>
              <w:t>Точность обработки изделия</w:t>
            </w:r>
          </w:p>
        </w:tc>
        <w:tc>
          <w:tcPr>
            <w:tcW w:w="1848" w:type="dxa"/>
            <w:tcBorders>
              <w:top w:val="single" w:sz="4" w:space="0" w:color="auto"/>
              <w:left w:val="single" w:sz="4" w:space="0" w:color="auto"/>
              <w:bottom w:val="single" w:sz="4" w:space="0" w:color="auto"/>
              <w:right w:val="single" w:sz="4" w:space="0" w:color="auto"/>
            </w:tcBorders>
            <w:vAlign w:val="center"/>
            <w:hideMark/>
          </w:tcPr>
          <w:p w:rsidR="00324F63" w:rsidRPr="00324F63" w:rsidRDefault="00324F63" w:rsidP="00324F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4F63">
              <w:rPr>
                <w:rFonts w:ascii="Times New Roman" w:eastAsia="Times New Roman" w:hAnsi="Times New Roman" w:cs="Times New Roman"/>
                <w:sz w:val="24"/>
                <w:szCs w:val="24"/>
                <w:lang w:eastAsia="ru-RU"/>
              </w:rPr>
              <w:t>Норма времени выполнения</w:t>
            </w:r>
          </w:p>
        </w:tc>
        <w:tc>
          <w:tcPr>
            <w:tcW w:w="1846" w:type="dxa"/>
            <w:tcBorders>
              <w:top w:val="single" w:sz="4" w:space="0" w:color="auto"/>
              <w:left w:val="single" w:sz="4" w:space="0" w:color="auto"/>
              <w:bottom w:val="single" w:sz="4" w:space="0" w:color="auto"/>
              <w:right w:val="single" w:sz="4" w:space="0" w:color="auto"/>
            </w:tcBorders>
            <w:vAlign w:val="center"/>
            <w:hideMark/>
          </w:tcPr>
          <w:p w:rsidR="00324F63" w:rsidRPr="00324F63" w:rsidRDefault="00324F63" w:rsidP="00324F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4F63">
              <w:rPr>
                <w:rFonts w:ascii="Times New Roman" w:eastAsia="Times New Roman" w:hAnsi="Times New Roman" w:cs="Times New Roman"/>
                <w:sz w:val="24"/>
                <w:szCs w:val="24"/>
                <w:lang w:eastAsia="ru-RU"/>
              </w:rPr>
              <w:t>Правильность выполнения трудовых приемов</w:t>
            </w:r>
          </w:p>
        </w:tc>
        <w:tc>
          <w:tcPr>
            <w:tcW w:w="1845" w:type="dxa"/>
            <w:tcBorders>
              <w:top w:val="single" w:sz="4" w:space="0" w:color="auto"/>
              <w:left w:val="single" w:sz="4" w:space="0" w:color="auto"/>
              <w:bottom w:val="single" w:sz="4" w:space="0" w:color="auto"/>
              <w:right w:val="single" w:sz="4" w:space="0" w:color="auto"/>
            </w:tcBorders>
            <w:vAlign w:val="center"/>
            <w:hideMark/>
          </w:tcPr>
          <w:p w:rsidR="00324F63" w:rsidRPr="00324F63" w:rsidRDefault="00324F63" w:rsidP="00324F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4F63">
              <w:rPr>
                <w:rFonts w:ascii="Times New Roman" w:eastAsia="Times New Roman" w:hAnsi="Times New Roman" w:cs="Times New Roman"/>
                <w:sz w:val="24"/>
                <w:szCs w:val="24"/>
                <w:lang w:eastAsia="ru-RU"/>
              </w:rPr>
              <w:t>Организация рабочего времени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4F63" w:rsidRPr="00324F63" w:rsidRDefault="00324F63" w:rsidP="00324F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4F63">
              <w:rPr>
                <w:rFonts w:ascii="Times New Roman" w:eastAsia="Times New Roman" w:hAnsi="Times New Roman" w:cs="Times New Roman"/>
                <w:sz w:val="24"/>
                <w:szCs w:val="24"/>
                <w:lang w:eastAsia="ru-RU"/>
              </w:rPr>
              <w:t xml:space="preserve">Соблюдение правил дисциплины и </w:t>
            </w:r>
            <w:proofErr w:type="gramStart"/>
            <w:r w:rsidRPr="00324F63">
              <w:rPr>
                <w:rFonts w:ascii="Times New Roman" w:eastAsia="Times New Roman" w:hAnsi="Times New Roman" w:cs="Times New Roman"/>
                <w:sz w:val="24"/>
                <w:szCs w:val="24"/>
                <w:lang w:eastAsia="ru-RU"/>
              </w:rPr>
              <w:t>т/б</w:t>
            </w:r>
            <w:proofErr w:type="gramEnd"/>
          </w:p>
        </w:tc>
      </w:tr>
      <w:tr w:rsidR="00324F63" w:rsidRPr="00324F63" w:rsidTr="00324F63">
        <w:tc>
          <w:tcPr>
            <w:tcW w:w="533"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widowControl w:val="0"/>
              <w:autoSpaceDE w:val="0"/>
              <w:autoSpaceDN w:val="0"/>
              <w:adjustRightInd w:val="0"/>
              <w:spacing w:after="0" w:line="20" w:lineRule="atLeast"/>
              <w:rPr>
                <w:rFonts w:ascii="Times New Roman" w:eastAsia="Times New Roman" w:hAnsi="Times New Roman" w:cs="Times New Roman"/>
                <w:iCs/>
                <w:color w:val="000000"/>
                <w:sz w:val="24"/>
                <w:szCs w:val="24"/>
                <w:lang w:eastAsia="ru-RU"/>
              </w:rPr>
            </w:pPr>
            <w:r w:rsidRPr="00324F63">
              <w:rPr>
                <w:rFonts w:ascii="Times New Roman" w:eastAsia="Times New Roman" w:hAnsi="Times New Roman" w:cs="Times New Roman"/>
                <w:iCs/>
                <w:color w:val="000000"/>
                <w:sz w:val="24"/>
                <w:szCs w:val="24"/>
                <w:lang w:eastAsia="ru-RU"/>
              </w:rPr>
              <w:t>1</w:t>
            </w:r>
          </w:p>
        </w:tc>
        <w:tc>
          <w:tcPr>
            <w:tcW w:w="1077"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widowControl w:val="0"/>
              <w:autoSpaceDE w:val="0"/>
              <w:autoSpaceDN w:val="0"/>
              <w:adjustRightInd w:val="0"/>
              <w:spacing w:after="0" w:line="20" w:lineRule="atLeast"/>
              <w:rPr>
                <w:rFonts w:ascii="Times New Roman" w:eastAsia="Times New Roman" w:hAnsi="Times New Roman" w:cs="Times New Roman"/>
                <w:iCs/>
                <w:color w:val="000000"/>
                <w:sz w:val="24"/>
                <w:szCs w:val="24"/>
                <w:lang w:eastAsia="ru-RU"/>
              </w:rPr>
            </w:pPr>
            <w:r w:rsidRPr="00324F63">
              <w:rPr>
                <w:rFonts w:ascii="Times New Roman" w:eastAsia="Times New Roman" w:hAnsi="Times New Roman" w:cs="Times New Roman"/>
                <w:sz w:val="24"/>
                <w:szCs w:val="24"/>
                <w:lang w:eastAsia="ru-RU"/>
              </w:rPr>
              <w:t>«5»</w:t>
            </w:r>
          </w:p>
        </w:tc>
        <w:tc>
          <w:tcPr>
            <w:tcW w:w="3957"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widowControl w:val="0"/>
              <w:autoSpaceDE w:val="0"/>
              <w:autoSpaceDN w:val="0"/>
              <w:adjustRightInd w:val="0"/>
              <w:spacing w:after="0" w:line="20" w:lineRule="atLeast"/>
              <w:rPr>
                <w:rFonts w:ascii="Times New Roman" w:eastAsia="Times New Roman" w:hAnsi="Times New Roman" w:cs="Times New Roman"/>
                <w:iCs/>
                <w:color w:val="000000"/>
                <w:sz w:val="24"/>
                <w:szCs w:val="24"/>
                <w:lang w:eastAsia="ru-RU"/>
              </w:rPr>
            </w:pPr>
            <w:r w:rsidRPr="00324F63">
              <w:rPr>
                <w:rFonts w:ascii="Times New Roman" w:eastAsia="Times New Roman" w:hAnsi="Times New Roman" w:cs="Times New Roman"/>
                <w:sz w:val="24"/>
                <w:szCs w:val="24"/>
                <w:lang w:eastAsia="ru-RU"/>
              </w:rPr>
              <w:t>Ответы отличаются глубокими знанием учебного материала, свидетельствуют о способности самостоятельно находить причинно-следственные зависимости и связь с практикой</w:t>
            </w:r>
          </w:p>
        </w:tc>
        <w:tc>
          <w:tcPr>
            <w:tcW w:w="1837"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widowControl w:val="0"/>
              <w:autoSpaceDE w:val="0"/>
              <w:autoSpaceDN w:val="0"/>
              <w:adjustRightInd w:val="0"/>
              <w:spacing w:after="0" w:line="20" w:lineRule="atLeast"/>
              <w:rPr>
                <w:rFonts w:ascii="Times New Roman" w:eastAsia="Times New Roman" w:hAnsi="Times New Roman" w:cs="Times New Roman"/>
                <w:iCs/>
                <w:color w:val="000000"/>
                <w:sz w:val="24"/>
                <w:szCs w:val="24"/>
                <w:lang w:eastAsia="ru-RU"/>
              </w:rPr>
            </w:pPr>
            <w:r w:rsidRPr="00324F63">
              <w:rPr>
                <w:rFonts w:ascii="Times New Roman" w:eastAsia="Times New Roman" w:hAnsi="Times New Roman" w:cs="Times New Roman"/>
                <w:sz w:val="24"/>
                <w:szCs w:val="24"/>
                <w:lang w:eastAsia="ru-RU"/>
              </w:rPr>
              <w:t>Точность размеров изделия лежит в пределах 1/3 допуска</w:t>
            </w:r>
          </w:p>
        </w:tc>
        <w:tc>
          <w:tcPr>
            <w:tcW w:w="1848"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widowControl w:val="0"/>
              <w:autoSpaceDE w:val="0"/>
              <w:autoSpaceDN w:val="0"/>
              <w:adjustRightInd w:val="0"/>
              <w:spacing w:after="0" w:line="20" w:lineRule="atLeast"/>
              <w:rPr>
                <w:rFonts w:ascii="Times New Roman" w:eastAsia="Times New Roman" w:hAnsi="Times New Roman" w:cs="Times New Roman"/>
                <w:iCs/>
                <w:color w:val="000000"/>
                <w:sz w:val="24"/>
                <w:szCs w:val="24"/>
                <w:lang w:eastAsia="ru-RU"/>
              </w:rPr>
            </w:pPr>
            <w:proofErr w:type="gramStart"/>
            <w:r w:rsidRPr="00324F63">
              <w:rPr>
                <w:rFonts w:ascii="Times New Roman" w:eastAsia="Times New Roman" w:hAnsi="Times New Roman" w:cs="Times New Roman"/>
                <w:sz w:val="24"/>
                <w:szCs w:val="24"/>
                <w:lang w:eastAsia="ru-RU"/>
              </w:rPr>
              <w:t>Норма времени меньше или равна установленной</w:t>
            </w:r>
            <w:proofErr w:type="gramEnd"/>
          </w:p>
        </w:tc>
        <w:tc>
          <w:tcPr>
            <w:tcW w:w="1846"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widowControl w:val="0"/>
              <w:autoSpaceDE w:val="0"/>
              <w:autoSpaceDN w:val="0"/>
              <w:adjustRightInd w:val="0"/>
              <w:spacing w:after="0" w:line="20" w:lineRule="atLeast"/>
              <w:rPr>
                <w:rFonts w:ascii="Times New Roman" w:eastAsia="Times New Roman" w:hAnsi="Times New Roman" w:cs="Times New Roman"/>
                <w:iCs/>
                <w:color w:val="000000"/>
                <w:sz w:val="24"/>
                <w:szCs w:val="24"/>
                <w:lang w:eastAsia="ru-RU"/>
              </w:rPr>
            </w:pPr>
            <w:r w:rsidRPr="00324F63">
              <w:rPr>
                <w:rFonts w:ascii="Times New Roman" w:eastAsia="Times New Roman" w:hAnsi="Times New Roman" w:cs="Times New Roman"/>
                <w:sz w:val="24"/>
                <w:szCs w:val="24"/>
                <w:lang w:eastAsia="ru-RU"/>
              </w:rPr>
              <w:t>Абсолютная правильность выполнения трудовых операций</w:t>
            </w:r>
          </w:p>
        </w:tc>
        <w:tc>
          <w:tcPr>
            <w:tcW w:w="1845"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widowControl w:val="0"/>
              <w:autoSpaceDE w:val="0"/>
              <w:autoSpaceDN w:val="0"/>
              <w:adjustRightInd w:val="0"/>
              <w:spacing w:after="0" w:line="20" w:lineRule="atLeast"/>
              <w:rPr>
                <w:rFonts w:ascii="Times New Roman" w:eastAsia="Times New Roman" w:hAnsi="Times New Roman" w:cs="Times New Roman"/>
                <w:iCs/>
                <w:color w:val="000000"/>
                <w:sz w:val="24"/>
                <w:szCs w:val="24"/>
                <w:lang w:eastAsia="ru-RU"/>
              </w:rPr>
            </w:pPr>
            <w:r w:rsidRPr="00324F63">
              <w:rPr>
                <w:rFonts w:ascii="Times New Roman" w:eastAsia="Times New Roman" w:hAnsi="Times New Roman" w:cs="Times New Roman"/>
                <w:sz w:val="24"/>
                <w:szCs w:val="24"/>
                <w:lang w:eastAsia="ru-RU"/>
              </w:rPr>
              <w:t>Учащийся показал грамотное соблюдение правил организации рабочего места</w:t>
            </w:r>
          </w:p>
        </w:tc>
        <w:tc>
          <w:tcPr>
            <w:tcW w:w="1843"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widowControl w:val="0"/>
              <w:autoSpaceDE w:val="0"/>
              <w:autoSpaceDN w:val="0"/>
              <w:adjustRightInd w:val="0"/>
              <w:spacing w:after="0" w:line="20" w:lineRule="atLeast"/>
              <w:rPr>
                <w:rFonts w:ascii="Times New Roman" w:eastAsia="Times New Roman" w:hAnsi="Times New Roman" w:cs="Times New Roman"/>
                <w:iCs/>
                <w:color w:val="000000"/>
                <w:sz w:val="24"/>
                <w:szCs w:val="24"/>
                <w:lang w:eastAsia="ru-RU"/>
              </w:rPr>
            </w:pPr>
            <w:r w:rsidRPr="00324F63">
              <w:rPr>
                <w:rFonts w:ascii="Times New Roman" w:eastAsia="Times New Roman" w:hAnsi="Times New Roman" w:cs="Times New Roman"/>
                <w:sz w:val="24"/>
                <w:szCs w:val="24"/>
                <w:lang w:eastAsia="ru-RU"/>
              </w:rPr>
              <w:t xml:space="preserve">Нарушений дисциплины и правил </w:t>
            </w:r>
            <w:proofErr w:type="gramStart"/>
            <w:r w:rsidRPr="00324F63">
              <w:rPr>
                <w:rFonts w:ascii="Times New Roman" w:eastAsia="Times New Roman" w:hAnsi="Times New Roman" w:cs="Times New Roman"/>
                <w:sz w:val="24"/>
                <w:szCs w:val="24"/>
                <w:lang w:eastAsia="ru-RU"/>
              </w:rPr>
              <w:t>т/б</w:t>
            </w:r>
            <w:proofErr w:type="gramEnd"/>
            <w:r w:rsidRPr="00324F63">
              <w:rPr>
                <w:rFonts w:ascii="Times New Roman" w:eastAsia="Times New Roman" w:hAnsi="Times New Roman" w:cs="Times New Roman"/>
                <w:sz w:val="24"/>
                <w:szCs w:val="24"/>
                <w:lang w:eastAsia="ru-RU"/>
              </w:rPr>
              <w:t xml:space="preserve"> в процессе занятия учителем замечено не было</w:t>
            </w:r>
          </w:p>
        </w:tc>
      </w:tr>
      <w:tr w:rsidR="00324F63" w:rsidRPr="00324F63" w:rsidTr="00324F63">
        <w:tc>
          <w:tcPr>
            <w:tcW w:w="533"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widowControl w:val="0"/>
              <w:autoSpaceDE w:val="0"/>
              <w:autoSpaceDN w:val="0"/>
              <w:adjustRightInd w:val="0"/>
              <w:spacing w:after="0" w:line="20" w:lineRule="atLeast"/>
              <w:rPr>
                <w:rFonts w:ascii="Times New Roman" w:eastAsia="Times New Roman" w:hAnsi="Times New Roman" w:cs="Times New Roman"/>
                <w:iCs/>
                <w:color w:val="000000"/>
                <w:sz w:val="24"/>
                <w:szCs w:val="24"/>
                <w:lang w:eastAsia="ru-RU"/>
              </w:rPr>
            </w:pPr>
            <w:r w:rsidRPr="00324F63">
              <w:rPr>
                <w:rFonts w:ascii="Times New Roman" w:eastAsia="Times New Roman" w:hAnsi="Times New Roman" w:cs="Times New Roman"/>
                <w:iCs/>
                <w:color w:val="000000"/>
                <w:sz w:val="24"/>
                <w:szCs w:val="24"/>
                <w:lang w:eastAsia="ru-RU"/>
              </w:rPr>
              <w:t>2</w:t>
            </w:r>
          </w:p>
        </w:tc>
        <w:tc>
          <w:tcPr>
            <w:tcW w:w="1077"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widowControl w:val="0"/>
              <w:autoSpaceDE w:val="0"/>
              <w:autoSpaceDN w:val="0"/>
              <w:adjustRightInd w:val="0"/>
              <w:spacing w:after="0" w:line="20" w:lineRule="atLeast"/>
              <w:rPr>
                <w:rFonts w:ascii="Times New Roman" w:eastAsia="Times New Roman" w:hAnsi="Times New Roman" w:cs="Times New Roman"/>
                <w:iCs/>
                <w:color w:val="000000"/>
                <w:sz w:val="24"/>
                <w:szCs w:val="24"/>
                <w:lang w:eastAsia="ru-RU"/>
              </w:rPr>
            </w:pPr>
            <w:r w:rsidRPr="00324F63">
              <w:rPr>
                <w:rFonts w:ascii="Times New Roman" w:eastAsia="Times New Roman" w:hAnsi="Times New Roman" w:cs="Times New Roman"/>
                <w:iCs/>
                <w:color w:val="000000"/>
                <w:sz w:val="24"/>
                <w:szCs w:val="24"/>
                <w:lang w:eastAsia="ru-RU"/>
              </w:rPr>
              <w:t>«4»</w:t>
            </w:r>
          </w:p>
        </w:tc>
        <w:tc>
          <w:tcPr>
            <w:tcW w:w="3957"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widowControl w:val="0"/>
              <w:autoSpaceDE w:val="0"/>
              <w:autoSpaceDN w:val="0"/>
              <w:adjustRightInd w:val="0"/>
              <w:spacing w:after="0" w:line="20" w:lineRule="atLeast"/>
              <w:rPr>
                <w:rFonts w:ascii="Times New Roman" w:eastAsia="Times New Roman" w:hAnsi="Times New Roman" w:cs="Times New Roman"/>
                <w:iCs/>
                <w:color w:val="000000"/>
                <w:sz w:val="24"/>
                <w:szCs w:val="24"/>
                <w:lang w:eastAsia="ru-RU"/>
              </w:rPr>
            </w:pPr>
            <w:r w:rsidRPr="00324F63">
              <w:rPr>
                <w:rFonts w:ascii="Times New Roman" w:eastAsia="Times New Roman" w:hAnsi="Times New Roman" w:cs="Times New Roman"/>
                <w:sz w:val="24"/>
                <w:szCs w:val="24"/>
                <w:lang w:eastAsia="ru-RU"/>
              </w:rPr>
              <w:t>В ответах допускаются незначительные неточности, учащиеся почти самостоятельно находят причинно-следственные зависимости в учебном материале, связи его с практикой</w:t>
            </w:r>
          </w:p>
        </w:tc>
        <w:tc>
          <w:tcPr>
            <w:tcW w:w="1837"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widowControl w:val="0"/>
              <w:autoSpaceDE w:val="0"/>
              <w:autoSpaceDN w:val="0"/>
              <w:adjustRightInd w:val="0"/>
              <w:spacing w:after="0" w:line="20" w:lineRule="atLeast"/>
              <w:rPr>
                <w:rFonts w:ascii="Times New Roman" w:eastAsia="Times New Roman" w:hAnsi="Times New Roman" w:cs="Times New Roman"/>
                <w:iCs/>
                <w:color w:val="000000"/>
                <w:sz w:val="24"/>
                <w:szCs w:val="24"/>
                <w:lang w:eastAsia="ru-RU"/>
              </w:rPr>
            </w:pPr>
            <w:r w:rsidRPr="00324F63">
              <w:rPr>
                <w:rFonts w:ascii="Times New Roman" w:eastAsia="Times New Roman" w:hAnsi="Times New Roman" w:cs="Times New Roman"/>
                <w:sz w:val="24"/>
                <w:szCs w:val="24"/>
                <w:lang w:eastAsia="ru-RU"/>
              </w:rPr>
              <w:t>Точность размеров изделия лежит в пределах ½  поля допуска</w:t>
            </w:r>
          </w:p>
        </w:tc>
        <w:tc>
          <w:tcPr>
            <w:tcW w:w="1848"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widowControl w:val="0"/>
              <w:autoSpaceDE w:val="0"/>
              <w:autoSpaceDN w:val="0"/>
              <w:adjustRightInd w:val="0"/>
              <w:spacing w:after="0" w:line="20" w:lineRule="atLeast"/>
              <w:rPr>
                <w:rFonts w:ascii="Times New Roman" w:eastAsia="Times New Roman" w:hAnsi="Times New Roman" w:cs="Times New Roman"/>
                <w:iCs/>
                <w:color w:val="000000"/>
                <w:sz w:val="24"/>
                <w:szCs w:val="24"/>
                <w:lang w:eastAsia="ru-RU"/>
              </w:rPr>
            </w:pPr>
            <w:r w:rsidRPr="00324F63">
              <w:rPr>
                <w:rFonts w:ascii="Times New Roman" w:eastAsia="Times New Roman" w:hAnsi="Times New Roman" w:cs="Times New Roman"/>
                <w:sz w:val="24"/>
                <w:szCs w:val="24"/>
                <w:lang w:eastAsia="ru-RU"/>
              </w:rPr>
              <w:t>Норма времени превышает установленного на 10-15 %</w:t>
            </w:r>
          </w:p>
        </w:tc>
        <w:tc>
          <w:tcPr>
            <w:tcW w:w="1846"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widowControl w:val="0"/>
              <w:autoSpaceDE w:val="0"/>
              <w:autoSpaceDN w:val="0"/>
              <w:adjustRightInd w:val="0"/>
              <w:spacing w:after="0" w:line="20" w:lineRule="atLeast"/>
              <w:rPr>
                <w:rFonts w:ascii="Times New Roman" w:eastAsia="Times New Roman" w:hAnsi="Times New Roman" w:cs="Times New Roman"/>
                <w:iCs/>
                <w:color w:val="000000"/>
                <w:sz w:val="24"/>
                <w:szCs w:val="24"/>
                <w:lang w:eastAsia="ru-RU"/>
              </w:rPr>
            </w:pPr>
            <w:r w:rsidRPr="00324F63">
              <w:rPr>
                <w:rFonts w:ascii="Times New Roman" w:eastAsia="Times New Roman" w:hAnsi="Times New Roman" w:cs="Times New Roman"/>
                <w:sz w:val="24"/>
                <w:szCs w:val="24"/>
                <w:lang w:eastAsia="ru-RU"/>
              </w:rPr>
              <w:t>Имеют место отдельные случаи неправильного выполнения трудовых приемов, которые после замечания учителя не повторяются</w:t>
            </w:r>
          </w:p>
        </w:tc>
        <w:tc>
          <w:tcPr>
            <w:tcW w:w="1845"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widowControl w:val="0"/>
              <w:autoSpaceDE w:val="0"/>
              <w:autoSpaceDN w:val="0"/>
              <w:adjustRightInd w:val="0"/>
              <w:spacing w:after="0" w:line="20" w:lineRule="atLeast"/>
              <w:rPr>
                <w:rFonts w:ascii="Times New Roman" w:eastAsia="Times New Roman" w:hAnsi="Times New Roman" w:cs="Times New Roman"/>
                <w:iCs/>
                <w:color w:val="000000"/>
                <w:sz w:val="24"/>
                <w:szCs w:val="24"/>
                <w:lang w:eastAsia="ru-RU"/>
              </w:rPr>
            </w:pPr>
            <w:r w:rsidRPr="00324F63">
              <w:rPr>
                <w:rFonts w:ascii="Times New Roman" w:eastAsia="Times New Roman" w:hAnsi="Times New Roman" w:cs="Times New Roman"/>
                <w:sz w:val="24"/>
                <w:szCs w:val="24"/>
                <w:lang w:eastAsia="ru-RU"/>
              </w:rPr>
              <w:t>Имели место отдельные случаи нарушения правил организации рабочего места, которое после замечания учителя не повторяются</w:t>
            </w:r>
          </w:p>
        </w:tc>
        <w:tc>
          <w:tcPr>
            <w:tcW w:w="1843"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widowControl w:val="0"/>
              <w:autoSpaceDE w:val="0"/>
              <w:autoSpaceDN w:val="0"/>
              <w:adjustRightInd w:val="0"/>
              <w:spacing w:after="0" w:line="20" w:lineRule="atLeast"/>
              <w:rPr>
                <w:rFonts w:ascii="Times New Roman" w:eastAsia="Times New Roman" w:hAnsi="Times New Roman" w:cs="Times New Roman"/>
                <w:iCs/>
                <w:color w:val="000000"/>
                <w:sz w:val="24"/>
                <w:szCs w:val="24"/>
                <w:lang w:eastAsia="ru-RU"/>
              </w:rPr>
            </w:pPr>
            <w:r w:rsidRPr="00324F63">
              <w:rPr>
                <w:rFonts w:ascii="Times New Roman" w:eastAsia="Times New Roman" w:hAnsi="Times New Roman" w:cs="Times New Roman"/>
                <w:sz w:val="24"/>
                <w:szCs w:val="24"/>
                <w:lang w:eastAsia="ru-RU"/>
              </w:rPr>
              <w:t xml:space="preserve">Имели место отдельные случаи нарушения дисциплины и </w:t>
            </w:r>
            <w:proofErr w:type="gramStart"/>
            <w:r w:rsidRPr="00324F63">
              <w:rPr>
                <w:rFonts w:ascii="Times New Roman" w:eastAsia="Times New Roman" w:hAnsi="Times New Roman" w:cs="Times New Roman"/>
                <w:sz w:val="24"/>
                <w:szCs w:val="24"/>
                <w:lang w:eastAsia="ru-RU"/>
              </w:rPr>
              <w:t>т/б</w:t>
            </w:r>
            <w:proofErr w:type="gramEnd"/>
            <w:r w:rsidRPr="00324F63">
              <w:rPr>
                <w:rFonts w:ascii="Times New Roman" w:eastAsia="Times New Roman" w:hAnsi="Times New Roman" w:cs="Times New Roman"/>
                <w:sz w:val="24"/>
                <w:szCs w:val="24"/>
                <w:lang w:eastAsia="ru-RU"/>
              </w:rPr>
              <w:t>, которые после замечания учителя не повторяются</w:t>
            </w:r>
          </w:p>
        </w:tc>
      </w:tr>
      <w:tr w:rsidR="00324F63" w:rsidRPr="00324F63" w:rsidTr="00324F63">
        <w:tc>
          <w:tcPr>
            <w:tcW w:w="533"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widowControl w:val="0"/>
              <w:autoSpaceDE w:val="0"/>
              <w:autoSpaceDN w:val="0"/>
              <w:adjustRightInd w:val="0"/>
              <w:spacing w:after="0" w:line="20" w:lineRule="atLeast"/>
              <w:rPr>
                <w:rFonts w:ascii="Times New Roman" w:eastAsia="Times New Roman" w:hAnsi="Times New Roman" w:cs="Times New Roman"/>
                <w:iCs/>
                <w:color w:val="000000"/>
                <w:sz w:val="24"/>
                <w:szCs w:val="24"/>
                <w:lang w:eastAsia="ru-RU"/>
              </w:rPr>
            </w:pPr>
            <w:r w:rsidRPr="00324F63">
              <w:rPr>
                <w:rFonts w:ascii="Times New Roman" w:eastAsia="Times New Roman" w:hAnsi="Times New Roman" w:cs="Times New Roman"/>
                <w:iCs/>
                <w:color w:val="000000"/>
                <w:sz w:val="24"/>
                <w:szCs w:val="24"/>
                <w:lang w:eastAsia="ru-RU"/>
              </w:rPr>
              <w:t>3</w:t>
            </w:r>
          </w:p>
        </w:tc>
        <w:tc>
          <w:tcPr>
            <w:tcW w:w="1077"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widowControl w:val="0"/>
              <w:autoSpaceDE w:val="0"/>
              <w:autoSpaceDN w:val="0"/>
              <w:adjustRightInd w:val="0"/>
              <w:spacing w:after="0" w:line="20" w:lineRule="atLeast"/>
              <w:rPr>
                <w:rFonts w:ascii="Times New Roman" w:eastAsia="Times New Roman" w:hAnsi="Times New Roman" w:cs="Times New Roman"/>
                <w:iCs/>
                <w:color w:val="000000"/>
                <w:sz w:val="24"/>
                <w:szCs w:val="24"/>
                <w:lang w:eastAsia="ru-RU"/>
              </w:rPr>
            </w:pPr>
            <w:r w:rsidRPr="00324F63">
              <w:rPr>
                <w:rFonts w:ascii="Times New Roman" w:eastAsia="Times New Roman" w:hAnsi="Times New Roman" w:cs="Times New Roman"/>
                <w:iCs/>
                <w:color w:val="000000"/>
                <w:sz w:val="24"/>
                <w:szCs w:val="24"/>
                <w:lang w:eastAsia="ru-RU"/>
              </w:rPr>
              <w:t>«3»</w:t>
            </w:r>
          </w:p>
        </w:tc>
        <w:tc>
          <w:tcPr>
            <w:tcW w:w="3957"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widowControl w:val="0"/>
              <w:autoSpaceDE w:val="0"/>
              <w:autoSpaceDN w:val="0"/>
              <w:adjustRightInd w:val="0"/>
              <w:spacing w:after="0" w:line="20" w:lineRule="atLeast"/>
              <w:rPr>
                <w:rFonts w:ascii="Times New Roman" w:eastAsia="Times New Roman" w:hAnsi="Times New Roman" w:cs="Times New Roman"/>
                <w:iCs/>
                <w:color w:val="000000"/>
                <w:sz w:val="24"/>
                <w:szCs w:val="24"/>
                <w:lang w:eastAsia="ru-RU"/>
              </w:rPr>
            </w:pPr>
            <w:r w:rsidRPr="00324F63">
              <w:rPr>
                <w:rFonts w:ascii="Times New Roman" w:eastAsia="Times New Roman" w:hAnsi="Times New Roman" w:cs="Times New Roman"/>
                <w:sz w:val="24"/>
                <w:szCs w:val="24"/>
                <w:lang w:eastAsia="ru-RU"/>
              </w:rPr>
              <w:t xml:space="preserve">В ответах допускаются неточности, исправляемые только </w:t>
            </w:r>
            <w:r w:rsidRPr="00324F63">
              <w:rPr>
                <w:rFonts w:ascii="Times New Roman" w:eastAsia="Times New Roman" w:hAnsi="Times New Roman" w:cs="Times New Roman"/>
                <w:sz w:val="24"/>
                <w:szCs w:val="24"/>
                <w:lang w:eastAsia="ru-RU"/>
              </w:rPr>
              <w:lastRenderedPageBreak/>
              <w:t>с помощью учителя, учащиеся не могут сами выделить в учебном материале причинно-следственные связи, связать его с практикой</w:t>
            </w:r>
          </w:p>
        </w:tc>
        <w:tc>
          <w:tcPr>
            <w:tcW w:w="1837"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widowControl w:val="0"/>
              <w:autoSpaceDE w:val="0"/>
              <w:autoSpaceDN w:val="0"/>
              <w:adjustRightInd w:val="0"/>
              <w:spacing w:after="0" w:line="20" w:lineRule="atLeast"/>
              <w:rPr>
                <w:rFonts w:ascii="Times New Roman" w:eastAsia="Times New Roman" w:hAnsi="Times New Roman" w:cs="Times New Roman"/>
                <w:iCs/>
                <w:color w:val="000000"/>
                <w:sz w:val="24"/>
                <w:szCs w:val="24"/>
                <w:lang w:eastAsia="ru-RU"/>
              </w:rPr>
            </w:pPr>
            <w:r w:rsidRPr="00324F63">
              <w:rPr>
                <w:rFonts w:ascii="Times New Roman" w:eastAsia="Times New Roman" w:hAnsi="Times New Roman" w:cs="Times New Roman"/>
                <w:sz w:val="24"/>
                <w:szCs w:val="24"/>
                <w:lang w:eastAsia="ru-RU"/>
              </w:rPr>
              <w:lastRenderedPageBreak/>
              <w:t xml:space="preserve">Точность размеров </w:t>
            </w:r>
            <w:r w:rsidRPr="00324F63">
              <w:rPr>
                <w:rFonts w:ascii="Times New Roman" w:eastAsia="Times New Roman" w:hAnsi="Times New Roman" w:cs="Times New Roman"/>
                <w:sz w:val="24"/>
                <w:szCs w:val="24"/>
                <w:lang w:eastAsia="ru-RU"/>
              </w:rPr>
              <w:lastRenderedPageBreak/>
              <w:t>изделия лежит в пределах поля допуска</w:t>
            </w:r>
          </w:p>
        </w:tc>
        <w:tc>
          <w:tcPr>
            <w:tcW w:w="1848"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widowControl w:val="0"/>
              <w:autoSpaceDE w:val="0"/>
              <w:autoSpaceDN w:val="0"/>
              <w:adjustRightInd w:val="0"/>
              <w:spacing w:after="0" w:line="20" w:lineRule="atLeast"/>
              <w:rPr>
                <w:rFonts w:ascii="Times New Roman" w:eastAsia="Times New Roman" w:hAnsi="Times New Roman" w:cs="Times New Roman"/>
                <w:iCs/>
                <w:color w:val="000000"/>
                <w:sz w:val="24"/>
                <w:szCs w:val="24"/>
                <w:lang w:eastAsia="ru-RU"/>
              </w:rPr>
            </w:pPr>
            <w:r w:rsidRPr="00324F63">
              <w:rPr>
                <w:rFonts w:ascii="Times New Roman" w:eastAsia="Times New Roman" w:hAnsi="Times New Roman" w:cs="Times New Roman"/>
                <w:sz w:val="24"/>
                <w:szCs w:val="24"/>
                <w:lang w:eastAsia="ru-RU"/>
              </w:rPr>
              <w:lastRenderedPageBreak/>
              <w:t xml:space="preserve">Норма времени превышает </w:t>
            </w:r>
            <w:proofErr w:type="gramStart"/>
            <w:r w:rsidRPr="00324F63">
              <w:rPr>
                <w:rFonts w:ascii="Times New Roman" w:eastAsia="Times New Roman" w:hAnsi="Times New Roman" w:cs="Times New Roman"/>
                <w:sz w:val="24"/>
                <w:szCs w:val="24"/>
                <w:lang w:eastAsia="ru-RU"/>
              </w:rPr>
              <w:lastRenderedPageBreak/>
              <w:t>установленную</w:t>
            </w:r>
            <w:proofErr w:type="gramEnd"/>
            <w:r w:rsidRPr="00324F63">
              <w:rPr>
                <w:rFonts w:ascii="Times New Roman" w:eastAsia="Times New Roman" w:hAnsi="Times New Roman" w:cs="Times New Roman"/>
                <w:sz w:val="24"/>
                <w:szCs w:val="24"/>
                <w:lang w:eastAsia="ru-RU"/>
              </w:rPr>
              <w:t xml:space="preserve"> на 20% и более</w:t>
            </w:r>
          </w:p>
        </w:tc>
        <w:tc>
          <w:tcPr>
            <w:tcW w:w="1846" w:type="dxa"/>
            <w:tcBorders>
              <w:top w:val="single" w:sz="4" w:space="0" w:color="auto"/>
              <w:left w:val="single" w:sz="4" w:space="0" w:color="auto"/>
              <w:bottom w:val="single" w:sz="4" w:space="0" w:color="auto"/>
              <w:right w:val="single" w:sz="4" w:space="0" w:color="auto"/>
            </w:tcBorders>
            <w:vAlign w:val="center"/>
            <w:hideMark/>
          </w:tcPr>
          <w:p w:rsidR="00324F63" w:rsidRPr="00324F63" w:rsidRDefault="00324F63" w:rsidP="00324F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4F63">
              <w:rPr>
                <w:rFonts w:ascii="Times New Roman" w:eastAsia="Times New Roman" w:hAnsi="Times New Roman" w:cs="Times New Roman"/>
                <w:sz w:val="24"/>
                <w:szCs w:val="24"/>
                <w:lang w:eastAsia="ru-RU"/>
              </w:rPr>
              <w:lastRenderedPageBreak/>
              <w:t xml:space="preserve">Имеют место случаи </w:t>
            </w:r>
            <w:r w:rsidRPr="00324F63">
              <w:rPr>
                <w:rFonts w:ascii="Times New Roman" w:eastAsia="Times New Roman" w:hAnsi="Times New Roman" w:cs="Times New Roman"/>
                <w:sz w:val="24"/>
                <w:szCs w:val="24"/>
                <w:lang w:eastAsia="ru-RU"/>
              </w:rPr>
              <w:lastRenderedPageBreak/>
              <w:t>неправильного выполнения трудовых приемов, часть из которых после замечания учителя повторяются снова</w:t>
            </w:r>
          </w:p>
        </w:tc>
        <w:tc>
          <w:tcPr>
            <w:tcW w:w="1845"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widowControl w:val="0"/>
              <w:autoSpaceDE w:val="0"/>
              <w:autoSpaceDN w:val="0"/>
              <w:adjustRightInd w:val="0"/>
              <w:spacing w:after="0" w:line="20" w:lineRule="atLeast"/>
              <w:rPr>
                <w:rFonts w:ascii="Times New Roman" w:eastAsia="Times New Roman" w:hAnsi="Times New Roman" w:cs="Times New Roman"/>
                <w:iCs/>
                <w:color w:val="000000"/>
                <w:sz w:val="24"/>
                <w:szCs w:val="24"/>
                <w:lang w:eastAsia="ru-RU"/>
              </w:rPr>
            </w:pPr>
            <w:r w:rsidRPr="00324F63">
              <w:rPr>
                <w:rFonts w:ascii="Times New Roman" w:eastAsia="Times New Roman" w:hAnsi="Times New Roman" w:cs="Times New Roman"/>
                <w:sz w:val="24"/>
                <w:szCs w:val="24"/>
                <w:lang w:eastAsia="ru-RU"/>
              </w:rPr>
              <w:lastRenderedPageBreak/>
              <w:t xml:space="preserve">Имели место случаи </w:t>
            </w:r>
            <w:r w:rsidRPr="00324F63">
              <w:rPr>
                <w:rFonts w:ascii="Times New Roman" w:eastAsia="Times New Roman" w:hAnsi="Times New Roman" w:cs="Times New Roman"/>
                <w:sz w:val="24"/>
                <w:szCs w:val="24"/>
                <w:lang w:eastAsia="ru-RU"/>
              </w:rPr>
              <w:lastRenderedPageBreak/>
              <w:t>неправильной организации рабочего места, которые после замечания учителя повторяются снова</w:t>
            </w:r>
          </w:p>
        </w:tc>
        <w:tc>
          <w:tcPr>
            <w:tcW w:w="1843"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widowControl w:val="0"/>
              <w:autoSpaceDE w:val="0"/>
              <w:autoSpaceDN w:val="0"/>
              <w:adjustRightInd w:val="0"/>
              <w:spacing w:after="0" w:line="20" w:lineRule="atLeast"/>
              <w:rPr>
                <w:rFonts w:ascii="Times New Roman" w:eastAsia="Times New Roman" w:hAnsi="Times New Roman" w:cs="Times New Roman"/>
                <w:iCs/>
                <w:color w:val="000000"/>
                <w:sz w:val="24"/>
                <w:szCs w:val="24"/>
                <w:lang w:eastAsia="ru-RU"/>
              </w:rPr>
            </w:pPr>
            <w:r w:rsidRPr="00324F63">
              <w:rPr>
                <w:rFonts w:ascii="Times New Roman" w:eastAsia="Times New Roman" w:hAnsi="Times New Roman" w:cs="Times New Roman"/>
                <w:sz w:val="24"/>
                <w:szCs w:val="24"/>
                <w:lang w:eastAsia="ru-RU"/>
              </w:rPr>
              <w:lastRenderedPageBreak/>
              <w:t xml:space="preserve">Имели место нарушения  </w:t>
            </w:r>
            <w:r w:rsidRPr="00324F63">
              <w:rPr>
                <w:rFonts w:ascii="Times New Roman" w:eastAsia="Times New Roman" w:hAnsi="Times New Roman" w:cs="Times New Roman"/>
                <w:sz w:val="24"/>
                <w:szCs w:val="24"/>
                <w:lang w:eastAsia="ru-RU"/>
              </w:rPr>
              <w:lastRenderedPageBreak/>
              <w:t xml:space="preserve">дисциплины и правил </w:t>
            </w:r>
            <w:proofErr w:type="gramStart"/>
            <w:r w:rsidRPr="00324F63">
              <w:rPr>
                <w:rFonts w:ascii="Times New Roman" w:eastAsia="Times New Roman" w:hAnsi="Times New Roman" w:cs="Times New Roman"/>
                <w:sz w:val="24"/>
                <w:szCs w:val="24"/>
                <w:lang w:eastAsia="ru-RU"/>
              </w:rPr>
              <w:t>т/б</w:t>
            </w:r>
            <w:proofErr w:type="gramEnd"/>
            <w:r w:rsidRPr="00324F63">
              <w:rPr>
                <w:rFonts w:ascii="Times New Roman" w:eastAsia="Times New Roman" w:hAnsi="Times New Roman" w:cs="Times New Roman"/>
                <w:sz w:val="24"/>
                <w:szCs w:val="24"/>
                <w:lang w:eastAsia="ru-RU"/>
              </w:rPr>
              <w:t>, которые после замечания учителя повторялись снова</w:t>
            </w:r>
          </w:p>
        </w:tc>
      </w:tr>
      <w:tr w:rsidR="00324F63" w:rsidRPr="00324F63" w:rsidTr="00324F63">
        <w:tc>
          <w:tcPr>
            <w:tcW w:w="533"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widowControl w:val="0"/>
              <w:autoSpaceDE w:val="0"/>
              <w:autoSpaceDN w:val="0"/>
              <w:adjustRightInd w:val="0"/>
              <w:spacing w:after="0" w:line="20" w:lineRule="atLeast"/>
              <w:rPr>
                <w:rFonts w:ascii="Times New Roman" w:eastAsia="Times New Roman" w:hAnsi="Times New Roman" w:cs="Times New Roman"/>
                <w:iCs/>
                <w:color w:val="000000"/>
                <w:sz w:val="24"/>
                <w:szCs w:val="24"/>
                <w:lang w:eastAsia="ru-RU"/>
              </w:rPr>
            </w:pPr>
            <w:r w:rsidRPr="00324F63">
              <w:rPr>
                <w:rFonts w:ascii="Times New Roman" w:eastAsia="Times New Roman" w:hAnsi="Times New Roman" w:cs="Times New Roman"/>
                <w:iCs/>
                <w:color w:val="000000"/>
                <w:sz w:val="24"/>
                <w:szCs w:val="24"/>
                <w:lang w:eastAsia="ru-RU"/>
              </w:rPr>
              <w:lastRenderedPageBreak/>
              <w:t>4</w:t>
            </w:r>
          </w:p>
        </w:tc>
        <w:tc>
          <w:tcPr>
            <w:tcW w:w="1077"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widowControl w:val="0"/>
              <w:autoSpaceDE w:val="0"/>
              <w:autoSpaceDN w:val="0"/>
              <w:adjustRightInd w:val="0"/>
              <w:spacing w:after="0" w:line="20" w:lineRule="atLeast"/>
              <w:rPr>
                <w:rFonts w:ascii="Times New Roman" w:eastAsia="Times New Roman" w:hAnsi="Times New Roman" w:cs="Times New Roman"/>
                <w:iCs/>
                <w:color w:val="000000"/>
                <w:sz w:val="24"/>
                <w:szCs w:val="24"/>
                <w:lang w:eastAsia="ru-RU"/>
              </w:rPr>
            </w:pPr>
            <w:r w:rsidRPr="00324F63">
              <w:rPr>
                <w:rFonts w:ascii="Times New Roman" w:eastAsia="Times New Roman" w:hAnsi="Times New Roman" w:cs="Times New Roman"/>
                <w:iCs/>
                <w:color w:val="000000"/>
                <w:sz w:val="24"/>
                <w:szCs w:val="24"/>
                <w:lang w:eastAsia="ru-RU"/>
              </w:rPr>
              <w:t>«2»</w:t>
            </w:r>
          </w:p>
        </w:tc>
        <w:tc>
          <w:tcPr>
            <w:tcW w:w="3957"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widowControl w:val="0"/>
              <w:autoSpaceDE w:val="0"/>
              <w:autoSpaceDN w:val="0"/>
              <w:adjustRightInd w:val="0"/>
              <w:spacing w:after="0" w:line="20" w:lineRule="atLeast"/>
              <w:rPr>
                <w:rFonts w:ascii="Times New Roman" w:eastAsia="Times New Roman" w:hAnsi="Times New Roman" w:cs="Times New Roman"/>
                <w:iCs/>
                <w:color w:val="000000"/>
                <w:sz w:val="24"/>
                <w:szCs w:val="24"/>
                <w:lang w:eastAsia="ru-RU"/>
              </w:rPr>
            </w:pPr>
            <w:r w:rsidRPr="00324F63">
              <w:rPr>
                <w:rFonts w:ascii="Times New Roman" w:eastAsia="Times New Roman" w:hAnsi="Times New Roman" w:cs="Times New Roman"/>
                <w:sz w:val="24"/>
                <w:szCs w:val="24"/>
                <w:lang w:eastAsia="ru-RU"/>
              </w:rPr>
              <w:t>Ответы свидетельствуют о значительном незнании учебного материала, учащийся не может без учителя найти в нем причинно-следственные связи, относящиеся к классу простейших</w:t>
            </w:r>
          </w:p>
        </w:tc>
        <w:tc>
          <w:tcPr>
            <w:tcW w:w="1837"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widowControl w:val="0"/>
              <w:autoSpaceDE w:val="0"/>
              <w:autoSpaceDN w:val="0"/>
              <w:adjustRightInd w:val="0"/>
              <w:spacing w:after="0" w:line="20" w:lineRule="atLeast"/>
              <w:rPr>
                <w:rFonts w:ascii="Times New Roman" w:eastAsia="Times New Roman" w:hAnsi="Times New Roman" w:cs="Times New Roman"/>
                <w:iCs/>
                <w:color w:val="000000"/>
                <w:sz w:val="24"/>
                <w:szCs w:val="24"/>
                <w:lang w:eastAsia="ru-RU"/>
              </w:rPr>
            </w:pPr>
            <w:r w:rsidRPr="00324F63">
              <w:rPr>
                <w:rFonts w:ascii="Times New Roman" w:eastAsia="Times New Roman" w:hAnsi="Times New Roman" w:cs="Times New Roman"/>
                <w:sz w:val="24"/>
                <w:szCs w:val="24"/>
                <w:lang w:eastAsia="ru-RU"/>
              </w:rPr>
              <w:t>Точность изделия выходит за пределы поля допуска</w:t>
            </w:r>
          </w:p>
        </w:tc>
        <w:tc>
          <w:tcPr>
            <w:tcW w:w="1848"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widowControl w:val="0"/>
              <w:autoSpaceDE w:val="0"/>
              <w:autoSpaceDN w:val="0"/>
              <w:adjustRightInd w:val="0"/>
              <w:spacing w:after="0" w:line="20" w:lineRule="atLeast"/>
              <w:rPr>
                <w:rFonts w:ascii="Times New Roman" w:eastAsia="Times New Roman" w:hAnsi="Times New Roman" w:cs="Times New Roman"/>
                <w:iCs/>
                <w:color w:val="000000"/>
                <w:sz w:val="24"/>
                <w:szCs w:val="24"/>
                <w:lang w:eastAsia="ru-RU"/>
              </w:rPr>
            </w:pPr>
            <w:r w:rsidRPr="00324F63">
              <w:rPr>
                <w:rFonts w:ascii="Times New Roman" w:eastAsia="Times New Roman" w:hAnsi="Times New Roman" w:cs="Times New Roman"/>
                <w:sz w:val="24"/>
                <w:szCs w:val="24"/>
                <w:lang w:eastAsia="ru-RU"/>
              </w:rPr>
              <w:t>Точность изделия выходит за пределы поля допуска</w:t>
            </w:r>
          </w:p>
        </w:tc>
        <w:tc>
          <w:tcPr>
            <w:tcW w:w="1846"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widowControl w:val="0"/>
              <w:autoSpaceDE w:val="0"/>
              <w:autoSpaceDN w:val="0"/>
              <w:adjustRightInd w:val="0"/>
              <w:spacing w:after="0" w:line="20" w:lineRule="atLeast"/>
              <w:rPr>
                <w:rFonts w:ascii="Times New Roman" w:eastAsia="Times New Roman" w:hAnsi="Times New Roman" w:cs="Times New Roman"/>
                <w:iCs/>
                <w:color w:val="000000"/>
                <w:sz w:val="24"/>
                <w:szCs w:val="24"/>
                <w:lang w:eastAsia="ru-RU"/>
              </w:rPr>
            </w:pPr>
            <w:r w:rsidRPr="00324F63">
              <w:rPr>
                <w:rFonts w:ascii="Times New Roman" w:eastAsia="Times New Roman" w:hAnsi="Times New Roman" w:cs="Times New Roman"/>
                <w:sz w:val="24"/>
                <w:szCs w:val="24"/>
                <w:lang w:eastAsia="ru-RU"/>
              </w:rPr>
              <w:t>Почти все трудовые приемы выполняются неверно и не исправляются после замечания</w:t>
            </w:r>
          </w:p>
        </w:tc>
        <w:tc>
          <w:tcPr>
            <w:tcW w:w="1845"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widowControl w:val="0"/>
              <w:autoSpaceDE w:val="0"/>
              <w:autoSpaceDN w:val="0"/>
              <w:adjustRightInd w:val="0"/>
              <w:spacing w:after="0" w:line="20" w:lineRule="atLeast"/>
              <w:rPr>
                <w:rFonts w:ascii="Times New Roman" w:eastAsia="Times New Roman" w:hAnsi="Times New Roman" w:cs="Times New Roman"/>
                <w:iCs/>
                <w:color w:val="000000"/>
                <w:sz w:val="24"/>
                <w:szCs w:val="24"/>
                <w:lang w:eastAsia="ru-RU"/>
              </w:rPr>
            </w:pPr>
            <w:r w:rsidRPr="00324F63">
              <w:rPr>
                <w:rFonts w:ascii="Times New Roman" w:eastAsia="Times New Roman" w:hAnsi="Times New Roman" w:cs="Times New Roman"/>
                <w:sz w:val="24"/>
                <w:szCs w:val="24"/>
                <w:lang w:eastAsia="ru-RU"/>
              </w:rPr>
              <w:t>Почти весь урок наблюдались  нарушения правил организации рабочего места</w:t>
            </w:r>
          </w:p>
        </w:tc>
        <w:tc>
          <w:tcPr>
            <w:tcW w:w="1843"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widowControl w:val="0"/>
              <w:autoSpaceDE w:val="0"/>
              <w:autoSpaceDN w:val="0"/>
              <w:adjustRightInd w:val="0"/>
              <w:spacing w:after="0" w:line="20" w:lineRule="atLeast"/>
              <w:rPr>
                <w:rFonts w:ascii="Times New Roman" w:eastAsia="Times New Roman" w:hAnsi="Times New Roman" w:cs="Times New Roman"/>
                <w:iCs/>
                <w:color w:val="000000"/>
                <w:sz w:val="24"/>
                <w:szCs w:val="24"/>
                <w:lang w:eastAsia="ru-RU"/>
              </w:rPr>
            </w:pPr>
            <w:r w:rsidRPr="00324F63">
              <w:rPr>
                <w:rFonts w:ascii="Times New Roman" w:eastAsia="Times New Roman" w:hAnsi="Times New Roman" w:cs="Times New Roman"/>
                <w:sz w:val="24"/>
                <w:szCs w:val="24"/>
                <w:lang w:eastAsia="ru-RU"/>
              </w:rPr>
              <w:t xml:space="preserve">Имели место многократные случаи нарушения правил </w:t>
            </w:r>
            <w:proofErr w:type="gramStart"/>
            <w:r w:rsidRPr="00324F63">
              <w:rPr>
                <w:rFonts w:ascii="Times New Roman" w:eastAsia="Times New Roman" w:hAnsi="Times New Roman" w:cs="Times New Roman"/>
                <w:sz w:val="24"/>
                <w:szCs w:val="24"/>
                <w:lang w:eastAsia="ru-RU"/>
              </w:rPr>
              <w:t>т/б</w:t>
            </w:r>
            <w:proofErr w:type="gramEnd"/>
            <w:r w:rsidRPr="00324F63">
              <w:rPr>
                <w:rFonts w:ascii="Times New Roman" w:eastAsia="Times New Roman" w:hAnsi="Times New Roman" w:cs="Times New Roman"/>
                <w:sz w:val="24"/>
                <w:szCs w:val="24"/>
                <w:lang w:eastAsia="ru-RU"/>
              </w:rPr>
              <w:t xml:space="preserve"> и дисциплины</w:t>
            </w:r>
          </w:p>
        </w:tc>
      </w:tr>
      <w:tr w:rsidR="00324F63" w:rsidRPr="00324F63" w:rsidTr="00324F63">
        <w:tc>
          <w:tcPr>
            <w:tcW w:w="533"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widowControl w:val="0"/>
              <w:autoSpaceDE w:val="0"/>
              <w:autoSpaceDN w:val="0"/>
              <w:adjustRightInd w:val="0"/>
              <w:spacing w:after="0" w:line="20" w:lineRule="atLeast"/>
              <w:rPr>
                <w:rFonts w:ascii="Times New Roman" w:eastAsia="Times New Roman" w:hAnsi="Times New Roman" w:cs="Times New Roman"/>
                <w:iCs/>
                <w:color w:val="000000"/>
                <w:sz w:val="24"/>
                <w:szCs w:val="24"/>
                <w:lang w:eastAsia="ru-RU"/>
              </w:rPr>
            </w:pPr>
            <w:r w:rsidRPr="00324F63">
              <w:rPr>
                <w:rFonts w:ascii="Times New Roman" w:eastAsia="Times New Roman" w:hAnsi="Times New Roman" w:cs="Times New Roman"/>
                <w:iCs/>
                <w:color w:val="000000"/>
                <w:sz w:val="24"/>
                <w:szCs w:val="24"/>
                <w:lang w:eastAsia="ru-RU"/>
              </w:rPr>
              <w:t>5</w:t>
            </w:r>
          </w:p>
        </w:tc>
        <w:tc>
          <w:tcPr>
            <w:tcW w:w="1077"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widowControl w:val="0"/>
              <w:autoSpaceDE w:val="0"/>
              <w:autoSpaceDN w:val="0"/>
              <w:adjustRightInd w:val="0"/>
              <w:spacing w:after="0" w:line="20" w:lineRule="atLeast"/>
              <w:rPr>
                <w:rFonts w:ascii="Times New Roman" w:eastAsia="Times New Roman" w:hAnsi="Times New Roman" w:cs="Times New Roman"/>
                <w:iCs/>
                <w:color w:val="000000"/>
                <w:sz w:val="24"/>
                <w:szCs w:val="24"/>
                <w:lang w:eastAsia="ru-RU"/>
              </w:rPr>
            </w:pPr>
            <w:r w:rsidRPr="00324F63">
              <w:rPr>
                <w:rFonts w:ascii="Times New Roman" w:eastAsia="Times New Roman" w:hAnsi="Times New Roman" w:cs="Times New Roman"/>
                <w:iCs/>
                <w:color w:val="000000"/>
                <w:sz w:val="24"/>
                <w:szCs w:val="24"/>
                <w:lang w:eastAsia="ru-RU"/>
              </w:rPr>
              <w:t>«1»</w:t>
            </w:r>
          </w:p>
        </w:tc>
        <w:tc>
          <w:tcPr>
            <w:tcW w:w="3957" w:type="dxa"/>
            <w:tcBorders>
              <w:top w:val="single" w:sz="4" w:space="0" w:color="auto"/>
              <w:left w:val="single" w:sz="4" w:space="0" w:color="auto"/>
              <w:bottom w:val="single" w:sz="4" w:space="0" w:color="auto"/>
              <w:right w:val="single" w:sz="4" w:space="0" w:color="auto"/>
            </w:tcBorders>
            <w:vAlign w:val="center"/>
            <w:hideMark/>
          </w:tcPr>
          <w:p w:rsidR="00324F63" w:rsidRPr="00324F63" w:rsidRDefault="00324F63" w:rsidP="00324F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4F63">
              <w:rPr>
                <w:rFonts w:ascii="Times New Roman" w:eastAsia="Times New Roman" w:hAnsi="Times New Roman" w:cs="Times New Roman"/>
                <w:sz w:val="24"/>
                <w:szCs w:val="24"/>
                <w:lang w:eastAsia="ru-RU"/>
              </w:rPr>
              <w:t>Учащийся абсолютно не знает учебный материал, отказывается от ответа</w:t>
            </w:r>
          </w:p>
        </w:tc>
        <w:tc>
          <w:tcPr>
            <w:tcW w:w="1837"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widowControl w:val="0"/>
              <w:autoSpaceDE w:val="0"/>
              <w:autoSpaceDN w:val="0"/>
              <w:adjustRightInd w:val="0"/>
              <w:spacing w:after="0" w:line="20" w:lineRule="atLeast"/>
              <w:rPr>
                <w:rFonts w:ascii="Times New Roman" w:eastAsia="Times New Roman" w:hAnsi="Times New Roman" w:cs="Times New Roman"/>
                <w:iCs/>
                <w:color w:val="000000"/>
                <w:sz w:val="24"/>
                <w:szCs w:val="24"/>
                <w:lang w:eastAsia="ru-RU"/>
              </w:rPr>
            </w:pPr>
            <w:r w:rsidRPr="00324F63">
              <w:rPr>
                <w:rFonts w:ascii="Times New Roman" w:eastAsia="Times New Roman" w:hAnsi="Times New Roman" w:cs="Times New Roman"/>
                <w:sz w:val="24"/>
                <w:szCs w:val="24"/>
                <w:lang w:eastAsia="ru-RU"/>
              </w:rPr>
              <w:t>Учащийся допустил неисправимый брак</w:t>
            </w:r>
          </w:p>
        </w:tc>
        <w:tc>
          <w:tcPr>
            <w:tcW w:w="1848"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widowControl w:val="0"/>
              <w:autoSpaceDE w:val="0"/>
              <w:autoSpaceDN w:val="0"/>
              <w:adjustRightInd w:val="0"/>
              <w:spacing w:after="0" w:line="20" w:lineRule="atLeast"/>
              <w:rPr>
                <w:rFonts w:ascii="Times New Roman" w:eastAsia="Times New Roman" w:hAnsi="Times New Roman" w:cs="Times New Roman"/>
                <w:iCs/>
                <w:color w:val="000000"/>
                <w:sz w:val="24"/>
                <w:szCs w:val="24"/>
                <w:lang w:eastAsia="ru-RU"/>
              </w:rPr>
            </w:pPr>
            <w:r w:rsidRPr="00324F63">
              <w:rPr>
                <w:rFonts w:ascii="Times New Roman" w:eastAsia="Times New Roman" w:hAnsi="Times New Roman" w:cs="Times New Roman"/>
                <w:sz w:val="24"/>
                <w:szCs w:val="24"/>
                <w:lang w:eastAsia="ru-RU"/>
              </w:rPr>
              <w:t>Учащийся отказался от выполнения так и не смог к нему приступить</w:t>
            </w:r>
          </w:p>
        </w:tc>
        <w:tc>
          <w:tcPr>
            <w:tcW w:w="1846"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widowControl w:val="0"/>
              <w:autoSpaceDE w:val="0"/>
              <w:autoSpaceDN w:val="0"/>
              <w:adjustRightInd w:val="0"/>
              <w:spacing w:after="0" w:line="20" w:lineRule="atLeast"/>
              <w:rPr>
                <w:rFonts w:ascii="Times New Roman" w:eastAsia="Times New Roman" w:hAnsi="Times New Roman" w:cs="Times New Roman"/>
                <w:iCs/>
                <w:color w:val="000000"/>
                <w:sz w:val="24"/>
                <w:szCs w:val="24"/>
                <w:lang w:eastAsia="ru-RU"/>
              </w:rPr>
            </w:pPr>
            <w:r w:rsidRPr="00324F63">
              <w:rPr>
                <w:rFonts w:ascii="Times New Roman" w:eastAsia="Times New Roman" w:hAnsi="Times New Roman" w:cs="Times New Roman"/>
                <w:sz w:val="24"/>
                <w:szCs w:val="24"/>
                <w:lang w:eastAsia="ru-RU"/>
              </w:rPr>
              <w:t>Учащийся совершенно не владеет трудовыми приемами</w:t>
            </w:r>
          </w:p>
        </w:tc>
        <w:tc>
          <w:tcPr>
            <w:tcW w:w="1845"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widowControl w:val="0"/>
              <w:autoSpaceDE w:val="0"/>
              <w:autoSpaceDN w:val="0"/>
              <w:adjustRightInd w:val="0"/>
              <w:spacing w:after="0" w:line="20" w:lineRule="atLeast"/>
              <w:rPr>
                <w:rFonts w:ascii="Times New Roman" w:eastAsia="Times New Roman" w:hAnsi="Times New Roman" w:cs="Times New Roman"/>
                <w:iCs/>
                <w:color w:val="000000"/>
                <w:sz w:val="24"/>
                <w:szCs w:val="24"/>
                <w:lang w:eastAsia="ru-RU"/>
              </w:rPr>
            </w:pPr>
            <w:r w:rsidRPr="00324F63">
              <w:rPr>
                <w:rFonts w:ascii="Times New Roman" w:eastAsia="Times New Roman" w:hAnsi="Times New Roman" w:cs="Times New Roman"/>
                <w:sz w:val="24"/>
                <w:szCs w:val="24"/>
                <w:lang w:eastAsia="ru-RU"/>
              </w:rPr>
              <w:t>Полное незнание правил организации рабочего места</w:t>
            </w:r>
          </w:p>
        </w:tc>
        <w:tc>
          <w:tcPr>
            <w:tcW w:w="1843" w:type="dxa"/>
            <w:tcBorders>
              <w:top w:val="single" w:sz="4" w:space="0" w:color="auto"/>
              <w:left w:val="single" w:sz="4" w:space="0" w:color="auto"/>
              <w:bottom w:val="single" w:sz="4" w:space="0" w:color="auto"/>
              <w:right w:val="single" w:sz="4" w:space="0" w:color="auto"/>
            </w:tcBorders>
            <w:hideMark/>
          </w:tcPr>
          <w:p w:rsidR="00324F63" w:rsidRPr="00324F63" w:rsidRDefault="00324F63" w:rsidP="00324F63">
            <w:pPr>
              <w:widowControl w:val="0"/>
              <w:autoSpaceDE w:val="0"/>
              <w:autoSpaceDN w:val="0"/>
              <w:adjustRightInd w:val="0"/>
              <w:spacing w:after="0" w:line="20" w:lineRule="atLeast"/>
              <w:rPr>
                <w:rFonts w:ascii="Times New Roman" w:eastAsia="Times New Roman" w:hAnsi="Times New Roman" w:cs="Times New Roman"/>
                <w:iCs/>
                <w:color w:val="000000"/>
                <w:sz w:val="24"/>
                <w:szCs w:val="24"/>
                <w:lang w:eastAsia="ru-RU"/>
              </w:rPr>
            </w:pPr>
            <w:r w:rsidRPr="00324F63">
              <w:rPr>
                <w:rFonts w:ascii="Times New Roman" w:eastAsia="Times New Roman" w:hAnsi="Times New Roman" w:cs="Times New Roman"/>
                <w:sz w:val="24"/>
                <w:szCs w:val="24"/>
                <w:lang w:eastAsia="ru-RU"/>
              </w:rPr>
              <w:t xml:space="preserve">Имели место нарушения дисциплины и </w:t>
            </w:r>
            <w:proofErr w:type="gramStart"/>
            <w:r w:rsidRPr="00324F63">
              <w:rPr>
                <w:rFonts w:ascii="Times New Roman" w:eastAsia="Times New Roman" w:hAnsi="Times New Roman" w:cs="Times New Roman"/>
                <w:sz w:val="24"/>
                <w:szCs w:val="24"/>
                <w:lang w:eastAsia="ru-RU"/>
              </w:rPr>
              <w:t>т/б</w:t>
            </w:r>
            <w:proofErr w:type="gramEnd"/>
            <w:r w:rsidRPr="00324F63">
              <w:rPr>
                <w:rFonts w:ascii="Times New Roman" w:eastAsia="Times New Roman" w:hAnsi="Times New Roman" w:cs="Times New Roman"/>
                <w:sz w:val="24"/>
                <w:szCs w:val="24"/>
                <w:lang w:eastAsia="ru-RU"/>
              </w:rPr>
              <w:t>, повлекшие за собой травматизм</w:t>
            </w:r>
          </w:p>
        </w:tc>
      </w:tr>
    </w:tbl>
    <w:p w:rsidR="00324F63" w:rsidRPr="00324F63" w:rsidRDefault="00324F63" w:rsidP="00324F63">
      <w:pPr>
        <w:widowControl w:val="0"/>
        <w:autoSpaceDE w:val="0"/>
        <w:autoSpaceDN w:val="0"/>
        <w:adjustRightInd w:val="0"/>
        <w:spacing w:after="0" w:line="20" w:lineRule="atLeast"/>
        <w:ind w:left="900"/>
        <w:jc w:val="center"/>
        <w:rPr>
          <w:rFonts w:ascii="Times New Roman" w:eastAsia="Times New Roman" w:hAnsi="Times New Roman" w:cs="Times New Roman"/>
          <w:b/>
          <w:iCs/>
          <w:color w:val="000000"/>
          <w:sz w:val="24"/>
          <w:szCs w:val="24"/>
          <w:lang w:eastAsia="ru-RU"/>
        </w:rPr>
      </w:pPr>
    </w:p>
    <w:p w:rsidR="00CA7A6C" w:rsidRDefault="00CA7A6C" w:rsidP="003F4356">
      <w:pPr>
        <w:widowControl w:val="0"/>
        <w:autoSpaceDE w:val="0"/>
        <w:autoSpaceDN w:val="0"/>
        <w:adjustRightInd w:val="0"/>
        <w:spacing w:after="0" w:line="20" w:lineRule="atLeast"/>
        <w:rPr>
          <w:rFonts w:ascii="Times New Roman" w:eastAsia="Times New Roman" w:hAnsi="Times New Roman" w:cs="Times New Roman"/>
          <w:b/>
          <w:iCs/>
          <w:color w:val="000000"/>
          <w:sz w:val="24"/>
          <w:szCs w:val="24"/>
          <w:lang w:eastAsia="ru-RU"/>
        </w:rPr>
      </w:pPr>
    </w:p>
    <w:p w:rsidR="00CA7A6C" w:rsidRDefault="00CA7A6C" w:rsidP="00324F63">
      <w:pPr>
        <w:widowControl w:val="0"/>
        <w:autoSpaceDE w:val="0"/>
        <w:autoSpaceDN w:val="0"/>
        <w:adjustRightInd w:val="0"/>
        <w:spacing w:after="0" w:line="20" w:lineRule="atLeast"/>
        <w:ind w:left="900"/>
        <w:jc w:val="center"/>
        <w:rPr>
          <w:rFonts w:ascii="Times New Roman" w:eastAsia="Times New Roman" w:hAnsi="Times New Roman" w:cs="Times New Roman"/>
          <w:b/>
          <w:iCs/>
          <w:color w:val="000000"/>
          <w:sz w:val="24"/>
          <w:szCs w:val="24"/>
          <w:lang w:eastAsia="ru-RU"/>
        </w:rPr>
      </w:pPr>
    </w:p>
    <w:p w:rsidR="00324F63" w:rsidRPr="00324F63" w:rsidRDefault="00324F63" w:rsidP="00324F63">
      <w:pPr>
        <w:widowControl w:val="0"/>
        <w:autoSpaceDE w:val="0"/>
        <w:autoSpaceDN w:val="0"/>
        <w:adjustRightInd w:val="0"/>
        <w:spacing w:after="0" w:line="20" w:lineRule="atLeast"/>
        <w:ind w:left="900"/>
        <w:jc w:val="center"/>
        <w:rPr>
          <w:rFonts w:ascii="Times New Roman" w:eastAsia="Times New Roman" w:hAnsi="Times New Roman" w:cs="Times New Roman"/>
          <w:b/>
          <w:iCs/>
          <w:color w:val="000000"/>
          <w:sz w:val="24"/>
          <w:szCs w:val="24"/>
          <w:lang w:eastAsia="ru-RU"/>
        </w:rPr>
      </w:pPr>
      <w:r w:rsidRPr="00324F63">
        <w:rPr>
          <w:rFonts w:ascii="Times New Roman" w:eastAsia="Times New Roman" w:hAnsi="Times New Roman" w:cs="Times New Roman"/>
          <w:b/>
          <w:iCs/>
          <w:color w:val="000000"/>
          <w:sz w:val="24"/>
          <w:szCs w:val="24"/>
          <w:lang w:eastAsia="ru-RU"/>
        </w:rPr>
        <w:t>Устный ответ</w:t>
      </w:r>
    </w:p>
    <w:p w:rsidR="00324F63" w:rsidRPr="00324F63" w:rsidRDefault="00324F63" w:rsidP="00324F63">
      <w:pPr>
        <w:keepNext/>
        <w:widowControl w:val="0"/>
        <w:autoSpaceDE w:val="0"/>
        <w:autoSpaceDN w:val="0"/>
        <w:adjustRightInd w:val="0"/>
        <w:spacing w:after="0" w:line="20" w:lineRule="atLeast"/>
        <w:ind w:left="567"/>
        <w:jc w:val="center"/>
        <w:outlineLvl w:val="0"/>
        <w:rPr>
          <w:rFonts w:ascii="Times New Roman" w:eastAsia="Times New Roman" w:hAnsi="Times New Roman" w:cs="Times New Roman"/>
          <w:b/>
          <w:sz w:val="24"/>
          <w:szCs w:val="24"/>
          <w:lang w:eastAsia="ru-RU"/>
        </w:rPr>
      </w:pPr>
      <w:r w:rsidRPr="00324F63">
        <w:rPr>
          <w:rFonts w:ascii="Times New Roman" w:eastAsia="Times New Roman" w:hAnsi="Times New Roman" w:cs="Times New Roman"/>
          <w:b/>
          <w:sz w:val="24"/>
          <w:szCs w:val="24"/>
          <w:lang w:eastAsia="ru-RU"/>
        </w:rPr>
        <w:t>Оценка практических работ</w:t>
      </w:r>
    </w:p>
    <w:p w:rsidR="00324F63" w:rsidRPr="00324F63" w:rsidRDefault="00324F63" w:rsidP="00324F63">
      <w:pPr>
        <w:widowControl w:val="0"/>
        <w:autoSpaceDE w:val="0"/>
        <w:autoSpaceDN w:val="0"/>
        <w:adjustRightInd w:val="0"/>
        <w:spacing w:after="0" w:line="20" w:lineRule="atLeast"/>
        <w:jc w:val="both"/>
        <w:rPr>
          <w:rFonts w:ascii="Times New Roman" w:eastAsia="Times New Roman" w:hAnsi="Times New Roman" w:cs="Times New Roman"/>
          <w:color w:val="000000"/>
          <w:sz w:val="24"/>
          <w:szCs w:val="24"/>
          <w:lang w:eastAsia="ru-RU"/>
        </w:rPr>
      </w:pPr>
      <w:r w:rsidRPr="00324F63">
        <w:rPr>
          <w:rFonts w:ascii="Times New Roman" w:eastAsia="Times New Roman" w:hAnsi="Times New Roman" w:cs="Times New Roman"/>
          <w:b/>
          <w:color w:val="000000"/>
          <w:sz w:val="24"/>
          <w:szCs w:val="24"/>
          <w:lang w:eastAsia="ru-RU"/>
        </w:rPr>
        <w:t xml:space="preserve">        Отметка «5»</w:t>
      </w:r>
      <w:r w:rsidRPr="00324F63">
        <w:rPr>
          <w:rFonts w:ascii="Times New Roman" w:eastAsia="Times New Roman" w:hAnsi="Times New Roman" w:cs="Times New Roman"/>
          <w:color w:val="000000"/>
          <w:sz w:val="24"/>
          <w:szCs w:val="24"/>
          <w:lang w:eastAsia="ru-RU"/>
        </w:rPr>
        <w:t xml:space="preserve"> ставиться, если полностью соблюдались правила трудовой и технической дисциплины, работа выполнялась самостоятельно,         </w:t>
      </w:r>
      <w:r w:rsidRPr="00324F63">
        <w:rPr>
          <w:rFonts w:ascii="Times New Roman" w:eastAsia="Times New Roman" w:hAnsi="Times New Roman" w:cs="Times New Roman"/>
          <w:b/>
          <w:color w:val="000000"/>
          <w:sz w:val="24"/>
          <w:szCs w:val="24"/>
          <w:lang w:eastAsia="ru-RU"/>
        </w:rPr>
        <w:t xml:space="preserve"> </w:t>
      </w:r>
      <w:r w:rsidRPr="00324F63">
        <w:rPr>
          <w:rFonts w:ascii="Times New Roman" w:eastAsia="Times New Roman" w:hAnsi="Times New Roman" w:cs="Times New Roman"/>
          <w:color w:val="000000"/>
          <w:sz w:val="24"/>
          <w:szCs w:val="24"/>
          <w:lang w:eastAsia="ru-RU"/>
        </w:rPr>
        <w:t xml:space="preserve">тщательно спланирован труд, предложенный учителем, рационально организовано рабочее место, полностью соблюдались общие правила          </w:t>
      </w:r>
    </w:p>
    <w:p w:rsidR="00324F63" w:rsidRPr="00324F63" w:rsidRDefault="00324F63" w:rsidP="00324F63">
      <w:pPr>
        <w:widowControl w:val="0"/>
        <w:autoSpaceDE w:val="0"/>
        <w:autoSpaceDN w:val="0"/>
        <w:adjustRightInd w:val="0"/>
        <w:spacing w:after="0" w:line="20" w:lineRule="atLeast"/>
        <w:jc w:val="both"/>
        <w:rPr>
          <w:rFonts w:ascii="Times New Roman" w:eastAsia="Times New Roman" w:hAnsi="Times New Roman" w:cs="Times New Roman"/>
          <w:color w:val="000000"/>
          <w:sz w:val="24"/>
          <w:szCs w:val="24"/>
          <w:lang w:eastAsia="ru-RU"/>
        </w:rPr>
      </w:pPr>
      <w:r w:rsidRPr="00324F63">
        <w:rPr>
          <w:rFonts w:ascii="Times New Roman" w:eastAsia="Times New Roman" w:hAnsi="Times New Roman" w:cs="Times New Roman"/>
          <w:color w:val="000000"/>
          <w:sz w:val="24"/>
          <w:szCs w:val="24"/>
          <w:lang w:eastAsia="ru-RU"/>
        </w:rPr>
        <w:t>техники безопасности, отношение к труду добросовестное, к инструментам - бережное, экономное.</w:t>
      </w:r>
    </w:p>
    <w:p w:rsidR="00324F63" w:rsidRPr="00324F63" w:rsidRDefault="00324F63" w:rsidP="00324F63">
      <w:pPr>
        <w:widowControl w:val="0"/>
        <w:autoSpaceDE w:val="0"/>
        <w:autoSpaceDN w:val="0"/>
        <w:adjustRightInd w:val="0"/>
        <w:spacing w:after="0" w:line="20" w:lineRule="atLeast"/>
        <w:jc w:val="both"/>
        <w:rPr>
          <w:rFonts w:ascii="Times New Roman" w:eastAsia="Times New Roman" w:hAnsi="Times New Roman" w:cs="Times New Roman"/>
          <w:color w:val="000000"/>
          <w:sz w:val="24"/>
          <w:szCs w:val="24"/>
          <w:lang w:eastAsia="ru-RU"/>
        </w:rPr>
      </w:pPr>
      <w:r w:rsidRPr="00324F63">
        <w:rPr>
          <w:rFonts w:ascii="Times New Roman" w:eastAsia="Times New Roman" w:hAnsi="Times New Roman" w:cs="Times New Roman"/>
          <w:b/>
          <w:color w:val="000000"/>
          <w:sz w:val="24"/>
          <w:szCs w:val="24"/>
          <w:lang w:eastAsia="ru-RU"/>
        </w:rPr>
        <w:lastRenderedPageBreak/>
        <w:t>Отметка «4»</w:t>
      </w:r>
      <w:r w:rsidRPr="00324F63">
        <w:rPr>
          <w:rFonts w:ascii="Times New Roman" w:eastAsia="Times New Roman" w:hAnsi="Times New Roman" w:cs="Times New Roman"/>
          <w:color w:val="000000"/>
          <w:sz w:val="24"/>
          <w:szCs w:val="24"/>
          <w:lang w:eastAsia="ru-RU"/>
        </w:rPr>
        <w:t xml:space="preserve"> ставиться, если работа выполнялась самостоятельно, допущены незначительные ошибки в планировании труда, организации рабочего места, которые исправлялись самостоятельно, полностью выполнялись правила трудовой и технологической дисциплины, правила техники безопасности.</w:t>
      </w:r>
    </w:p>
    <w:p w:rsidR="00324F63" w:rsidRPr="00324F63" w:rsidRDefault="00324F63" w:rsidP="00324F63">
      <w:pPr>
        <w:widowControl w:val="0"/>
        <w:autoSpaceDE w:val="0"/>
        <w:autoSpaceDN w:val="0"/>
        <w:adjustRightInd w:val="0"/>
        <w:spacing w:after="0" w:line="20" w:lineRule="atLeast"/>
        <w:jc w:val="both"/>
        <w:rPr>
          <w:rFonts w:ascii="Times New Roman" w:eastAsia="Times New Roman" w:hAnsi="Times New Roman" w:cs="Times New Roman"/>
          <w:color w:val="000000"/>
          <w:sz w:val="24"/>
          <w:szCs w:val="24"/>
          <w:lang w:eastAsia="ru-RU"/>
        </w:rPr>
      </w:pPr>
      <w:r w:rsidRPr="00324F63">
        <w:rPr>
          <w:rFonts w:ascii="Times New Roman" w:eastAsia="Times New Roman" w:hAnsi="Times New Roman" w:cs="Times New Roman"/>
          <w:b/>
          <w:color w:val="000000"/>
          <w:sz w:val="24"/>
          <w:szCs w:val="24"/>
          <w:lang w:eastAsia="ru-RU"/>
        </w:rPr>
        <w:t>Отметка «3»</w:t>
      </w:r>
      <w:r w:rsidRPr="00324F63">
        <w:rPr>
          <w:rFonts w:ascii="Times New Roman" w:eastAsia="Times New Roman" w:hAnsi="Times New Roman" w:cs="Times New Roman"/>
          <w:color w:val="000000"/>
          <w:sz w:val="24"/>
          <w:szCs w:val="24"/>
          <w:lang w:eastAsia="ru-RU"/>
        </w:rPr>
        <w:t xml:space="preserve">  ставиться, если самостоятельность в работе была низкой, допущены нарушения трудовой и технологической дисциплины, организации рабочего места.</w:t>
      </w:r>
    </w:p>
    <w:p w:rsidR="00324F63" w:rsidRPr="00324F63" w:rsidRDefault="00324F63" w:rsidP="00324F63">
      <w:pPr>
        <w:widowControl w:val="0"/>
        <w:autoSpaceDE w:val="0"/>
        <w:autoSpaceDN w:val="0"/>
        <w:adjustRightInd w:val="0"/>
        <w:spacing w:after="0" w:line="20" w:lineRule="atLeast"/>
        <w:jc w:val="both"/>
        <w:rPr>
          <w:rFonts w:ascii="Times New Roman" w:eastAsia="Times New Roman" w:hAnsi="Times New Roman" w:cs="Times New Roman"/>
          <w:color w:val="000000"/>
          <w:sz w:val="24"/>
          <w:szCs w:val="24"/>
          <w:lang w:eastAsia="ru-RU"/>
        </w:rPr>
      </w:pPr>
      <w:r w:rsidRPr="00324F63">
        <w:rPr>
          <w:rFonts w:ascii="Times New Roman" w:eastAsia="Times New Roman" w:hAnsi="Times New Roman" w:cs="Times New Roman"/>
          <w:b/>
          <w:color w:val="000000"/>
          <w:sz w:val="24"/>
          <w:szCs w:val="24"/>
          <w:lang w:eastAsia="ru-RU"/>
        </w:rPr>
        <w:t>Отметка «2»</w:t>
      </w:r>
      <w:r w:rsidRPr="00324F63">
        <w:rPr>
          <w:rFonts w:ascii="Times New Roman" w:eastAsia="Times New Roman" w:hAnsi="Times New Roman" w:cs="Times New Roman"/>
          <w:color w:val="000000"/>
          <w:sz w:val="24"/>
          <w:szCs w:val="24"/>
          <w:lang w:eastAsia="ru-RU"/>
        </w:rPr>
        <w:t xml:space="preserve"> ставится, если самостоятельность в работе отсутствовала, допущены грубые нарушения правил трудовой и технологической дисциплины, правил техники безопасности, которые повторялись после замечаний учителя.</w:t>
      </w:r>
    </w:p>
    <w:p w:rsidR="00324F63" w:rsidRPr="00324F63" w:rsidRDefault="00324F63" w:rsidP="00324F63">
      <w:pPr>
        <w:widowControl w:val="0"/>
        <w:autoSpaceDE w:val="0"/>
        <w:autoSpaceDN w:val="0"/>
        <w:adjustRightInd w:val="0"/>
        <w:spacing w:after="0" w:line="20" w:lineRule="atLeast"/>
        <w:ind w:left="-567" w:firstLine="567"/>
        <w:jc w:val="both"/>
        <w:rPr>
          <w:rFonts w:ascii="Times New Roman" w:eastAsia="Times New Roman" w:hAnsi="Times New Roman" w:cs="Times New Roman"/>
          <w:i/>
          <w:color w:val="000000"/>
          <w:sz w:val="24"/>
          <w:szCs w:val="24"/>
          <w:lang w:eastAsia="ru-RU"/>
        </w:rPr>
      </w:pPr>
      <w:r w:rsidRPr="00324F63">
        <w:rPr>
          <w:rFonts w:ascii="Times New Roman" w:eastAsia="Times New Roman" w:hAnsi="Times New Roman" w:cs="Times New Roman"/>
          <w:b/>
          <w:i/>
          <w:color w:val="000000"/>
          <w:sz w:val="24"/>
          <w:szCs w:val="24"/>
          <w:lang w:eastAsia="ru-RU"/>
        </w:rPr>
        <w:t>Приемы труда</w:t>
      </w:r>
    </w:p>
    <w:p w:rsidR="00324F63" w:rsidRPr="00324F63" w:rsidRDefault="00324F63" w:rsidP="00324F63">
      <w:pPr>
        <w:widowControl w:val="0"/>
        <w:autoSpaceDE w:val="0"/>
        <w:autoSpaceDN w:val="0"/>
        <w:adjustRightInd w:val="0"/>
        <w:spacing w:after="0" w:line="20" w:lineRule="atLeast"/>
        <w:jc w:val="both"/>
        <w:rPr>
          <w:rFonts w:ascii="Times New Roman" w:eastAsia="Times New Roman" w:hAnsi="Times New Roman" w:cs="Times New Roman"/>
          <w:color w:val="000000"/>
          <w:sz w:val="24"/>
          <w:szCs w:val="24"/>
          <w:lang w:eastAsia="ru-RU"/>
        </w:rPr>
      </w:pPr>
      <w:r w:rsidRPr="00324F63">
        <w:rPr>
          <w:rFonts w:ascii="Times New Roman" w:eastAsia="Times New Roman" w:hAnsi="Times New Roman" w:cs="Times New Roman"/>
          <w:b/>
          <w:color w:val="000000"/>
          <w:sz w:val="24"/>
          <w:szCs w:val="24"/>
          <w:lang w:eastAsia="ru-RU"/>
        </w:rPr>
        <w:t xml:space="preserve">Отметка «5» </w:t>
      </w:r>
      <w:r w:rsidRPr="00324F63">
        <w:rPr>
          <w:rFonts w:ascii="Times New Roman" w:eastAsia="Times New Roman" w:hAnsi="Times New Roman" w:cs="Times New Roman"/>
          <w:color w:val="000000"/>
          <w:sz w:val="24"/>
          <w:szCs w:val="24"/>
          <w:lang w:eastAsia="ru-RU"/>
        </w:rPr>
        <w:t xml:space="preserve">ставиться, если все приемы труда выполнялись правильно, не было нарушений правил техники безопасности, установленных для данного вида работ. </w:t>
      </w:r>
    </w:p>
    <w:p w:rsidR="00324F63" w:rsidRPr="00324F63" w:rsidRDefault="00324F63" w:rsidP="00324F63">
      <w:pPr>
        <w:widowControl w:val="0"/>
        <w:autoSpaceDE w:val="0"/>
        <w:autoSpaceDN w:val="0"/>
        <w:adjustRightInd w:val="0"/>
        <w:spacing w:after="0" w:line="20" w:lineRule="atLeast"/>
        <w:jc w:val="both"/>
        <w:rPr>
          <w:rFonts w:ascii="Times New Roman" w:eastAsia="Times New Roman" w:hAnsi="Times New Roman" w:cs="Times New Roman"/>
          <w:color w:val="000000"/>
          <w:sz w:val="24"/>
          <w:szCs w:val="24"/>
          <w:lang w:eastAsia="ru-RU"/>
        </w:rPr>
      </w:pPr>
      <w:r w:rsidRPr="00324F63">
        <w:rPr>
          <w:rFonts w:ascii="Times New Roman" w:eastAsia="Times New Roman" w:hAnsi="Times New Roman" w:cs="Times New Roman"/>
          <w:b/>
          <w:color w:val="000000"/>
          <w:sz w:val="24"/>
          <w:szCs w:val="24"/>
          <w:lang w:eastAsia="ru-RU"/>
        </w:rPr>
        <w:t>Отметка «4»</w:t>
      </w:r>
      <w:r w:rsidRPr="00324F63">
        <w:rPr>
          <w:rFonts w:ascii="Times New Roman" w:eastAsia="Times New Roman" w:hAnsi="Times New Roman" w:cs="Times New Roman"/>
          <w:color w:val="000000"/>
          <w:sz w:val="24"/>
          <w:szCs w:val="24"/>
          <w:lang w:eastAsia="ru-RU"/>
        </w:rPr>
        <w:t xml:space="preserve"> ставиться, если приемы выполнялись в основном правильно, допущенные ошибки исправлялись самостоятельно, не было на рушения правил техники безопасности, установленных для данного вида работ.</w:t>
      </w:r>
    </w:p>
    <w:p w:rsidR="00324F63" w:rsidRPr="00324F63" w:rsidRDefault="00324F63" w:rsidP="00324F63">
      <w:pPr>
        <w:widowControl w:val="0"/>
        <w:autoSpaceDE w:val="0"/>
        <w:autoSpaceDN w:val="0"/>
        <w:adjustRightInd w:val="0"/>
        <w:spacing w:after="0" w:line="20" w:lineRule="atLeast"/>
        <w:jc w:val="both"/>
        <w:rPr>
          <w:rFonts w:ascii="Times New Roman" w:eastAsia="Times New Roman" w:hAnsi="Times New Roman" w:cs="Times New Roman"/>
          <w:color w:val="000000"/>
          <w:sz w:val="24"/>
          <w:szCs w:val="24"/>
          <w:lang w:eastAsia="ru-RU"/>
        </w:rPr>
      </w:pPr>
      <w:r w:rsidRPr="00324F63">
        <w:rPr>
          <w:rFonts w:ascii="Times New Roman" w:eastAsia="Times New Roman" w:hAnsi="Times New Roman" w:cs="Times New Roman"/>
          <w:b/>
          <w:color w:val="000000"/>
          <w:sz w:val="24"/>
          <w:szCs w:val="24"/>
          <w:lang w:eastAsia="ru-RU"/>
        </w:rPr>
        <w:t>Отметка «3»</w:t>
      </w:r>
      <w:r w:rsidRPr="00324F63">
        <w:rPr>
          <w:rFonts w:ascii="Times New Roman" w:eastAsia="Times New Roman" w:hAnsi="Times New Roman" w:cs="Times New Roman"/>
          <w:color w:val="000000"/>
          <w:sz w:val="24"/>
          <w:szCs w:val="24"/>
          <w:lang w:eastAsia="ru-RU"/>
        </w:rPr>
        <w:t xml:space="preserve">  ставиться, если отдельные приемы труда выполнялись неправильно, но ошибки исправлялись после замечания учителя, допущены незначительные нарушения правил техники безопасности, установленных для данного вида работ.</w:t>
      </w:r>
    </w:p>
    <w:p w:rsidR="00324F63" w:rsidRPr="00324F63" w:rsidRDefault="00324F63" w:rsidP="00324F63">
      <w:pPr>
        <w:widowControl w:val="0"/>
        <w:autoSpaceDE w:val="0"/>
        <w:autoSpaceDN w:val="0"/>
        <w:adjustRightInd w:val="0"/>
        <w:spacing w:after="0" w:line="20" w:lineRule="atLeast"/>
        <w:jc w:val="both"/>
        <w:rPr>
          <w:rFonts w:ascii="Times New Roman" w:eastAsia="Times New Roman" w:hAnsi="Times New Roman" w:cs="Times New Roman"/>
          <w:color w:val="000000"/>
          <w:sz w:val="24"/>
          <w:szCs w:val="24"/>
          <w:lang w:eastAsia="ru-RU"/>
        </w:rPr>
      </w:pPr>
      <w:r w:rsidRPr="00324F63">
        <w:rPr>
          <w:rFonts w:ascii="Times New Roman" w:eastAsia="Times New Roman" w:hAnsi="Times New Roman" w:cs="Times New Roman"/>
          <w:b/>
          <w:color w:val="000000"/>
          <w:sz w:val="24"/>
          <w:szCs w:val="24"/>
          <w:lang w:eastAsia="ru-RU"/>
        </w:rPr>
        <w:t>Отметка «2»</w:t>
      </w:r>
      <w:r w:rsidRPr="00324F63">
        <w:rPr>
          <w:rFonts w:ascii="Times New Roman" w:eastAsia="Times New Roman" w:hAnsi="Times New Roman" w:cs="Times New Roman"/>
          <w:color w:val="000000"/>
          <w:sz w:val="24"/>
          <w:szCs w:val="24"/>
          <w:lang w:eastAsia="ru-RU"/>
        </w:rPr>
        <w:t xml:space="preserve"> ставится, если неправильно выполнялись многие виды работ, ошибки повторялись после замечания учителя, неправильные действия привели к травме учащегося или поломке инструмента (оборудования). </w:t>
      </w:r>
    </w:p>
    <w:p w:rsidR="00324F63" w:rsidRPr="00324F63" w:rsidRDefault="00324F63" w:rsidP="00324F63">
      <w:pPr>
        <w:widowControl w:val="0"/>
        <w:autoSpaceDE w:val="0"/>
        <w:autoSpaceDN w:val="0"/>
        <w:adjustRightInd w:val="0"/>
        <w:spacing w:after="0" w:line="20" w:lineRule="atLeast"/>
        <w:ind w:left="-567" w:firstLine="567"/>
        <w:jc w:val="both"/>
        <w:rPr>
          <w:rFonts w:ascii="Times New Roman" w:eastAsia="Times New Roman" w:hAnsi="Times New Roman" w:cs="Times New Roman"/>
          <w:color w:val="000000"/>
          <w:sz w:val="24"/>
          <w:szCs w:val="24"/>
          <w:lang w:eastAsia="ru-RU"/>
        </w:rPr>
      </w:pPr>
      <w:r w:rsidRPr="00324F63">
        <w:rPr>
          <w:rFonts w:ascii="Times New Roman" w:eastAsia="Times New Roman" w:hAnsi="Times New Roman" w:cs="Times New Roman"/>
          <w:b/>
          <w:i/>
          <w:color w:val="000000"/>
          <w:sz w:val="24"/>
          <w:szCs w:val="24"/>
          <w:lang w:eastAsia="ru-RU"/>
        </w:rPr>
        <w:t>Качество изделий (работы)</w:t>
      </w:r>
    </w:p>
    <w:p w:rsidR="00324F63" w:rsidRPr="00324F63" w:rsidRDefault="00324F63" w:rsidP="00324F63">
      <w:pPr>
        <w:widowControl w:val="0"/>
        <w:autoSpaceDE w:val="0"/>
        <w:autoSpaceDN w:val="0"/>
        <w:adjustRightInd w:val="0"/>
        <w:spacing w:after="0" w:line="20" w:lineRule="atLeast"/>
        <w:jc w:val="both"/>
        <w:rPr>
          <w:rFonts w:ascii="Times New Roman" w:eastAsia="Times New Roman" w:hAnsi="Times New Roman" w:cs="Times New Roman"/>
          <w:color w:val="000000"/>
          <w:sz w:val="24"/>
          <w:szCs w:val="24"/>
          <w:lang w:eastAsia="ru-RU"/>
        </w:rPr>
      </w:pPr>
      <w:r w:rsidRPr="00324F63">
        <w:rPr>
          <w:rFonts w:ascii="Times New Roman" w:eastAsia="Times New Roman" w:hAnsi="Times New Roman" w:cs="Times New Roman"/>
          <w:b/>
          <w:color w:val="000000"/>
          <w:sz w:val="24"/>
          <w:szCs w:val="24"/>
          <w:lang w:eastAsia="ru-RU"/>
        </w:rPr>
        <w:t>Отметка «5»</w:t>
      </w:r>
      <w:r w:rsidRPr="00324F63">
        <w:rPr>
          <w:rFonts w:ascii="Times New Roman" w:eastAsia="Times New Roman" w:hAnsi="Times New Roman" w:cs="Times New Roman"/>
          <w:color w:val="000000"/>
          <w:sz w:val="24"/>
          <w:szCs w:val="24"/>
          <w:lang w:eastAsia="ru-RU"/>
        </w:rPr>
        <w:t xml:space="preserve"> ставиться, если изделие выполнено точно по чертежу; все размеры выдержаны; отделка выполнена в соответствии с требованиями инструкционной карты или по образцу.</w:t>
      </w:r>
    </w:p>
    <w:p w:rsidR="00324F63" w:rsidRPr="00324F63" w:rsidRDefault="00324F63" w:rsidP="00324F63">
      <w:pPr>
        <w:widowControl w:val="0"/>
        <w:autoSpaceDE w:val="0"/>
        <w:autoSpaceDN w:val="0"/>
        <w:adjustRightInd w:val="0"/>
        <w:spacing w:after="0" w:line="20" w:lineRule="atLeast"/>
        <w:jc w:val="both"/>
        <w:rPr>
          <w:rFonts w:ascii="Times New Roman" w:eastAsia="Times New Roman" w:hAnsi="Times New Roman" w:cs="Times New Roman"/>
          <w:color w:val="000000"/>
          <w:sz w:val="24"/>
          <w:szCs w:val="24"/>
          <w:lang w:eastAsia="ru-RU"/>
        </w:rPr>
      </w:pPr>
      <w:r w:rsidRPr="00324F63">
        <w:rPr>
          <w:rFonts w:ascii="Times New Roman" w:eastAsia="Times New Roman" w:hAnsi="Times New Roman" w:cs="Times New Roman"/>
          <w:b/>
          <w:color w:val="000000"/>
          <w:sz w:val="24"/>
          <w:szCs w:val="24"/>
          <w:lang w:eastAsia="ru-RU"/>
        </w:rPr>
        <w:t>Отметка «4</w:t>
      </w:r>
      <w:r w:rsidRPr="00324F63">
        <w:rPr>
          <w:rFonts w:ascii="Times New Roman" w:eastAsia="Times New Roman" w:hAnsi="Times New Roman" w:cs="Times New Roman"/>
          <w:color w:val="000000"/>
          <w:sz w:val="24"/>
          <w:szCs w:val="24"/>
          <w:lang w:eastAsia="ru-RU"/>
        </w:rPr>
        <w:t>» ставиться, если изделие  выполнено по чертежу, размеры выдержаны, но качество отделки ниже требуемого.</w:t>
      </w:r>
    </w:p>
    <w:p w:rsidR="00324F63" w:rsidRPr="00324F63" w:rsidRDefault="00324F63" w:rsidP="00324F63">
      <w:pPr>
        <w:widowControl w:val="0"/>
        <w:autoSpaceDE w:val="0"/>
        <w:autoSpaceDN w:val="0"/>
        <w:adjustRightInd w:val="0"/>
        <w:spacing w:after="0" w:line="20" w:lineRule="atLeast"/>
        <w:jc w:val="both"/>
        <w:rPr>
          <w:rFonts w:ascii="Times New Roman" w:eastAsia="Times New Roman" w:hAnsi="Times New Roman" w:cs="Times New Roman"/>
          <w:color w:val="000000"/>
          <w:sz w:val="24"/>
          <w:szCs w:val="24"/>
          <w:lang w:eastAsia="ru-RU"/>
        </w:rPr>
      </w:pPr>
      <w:r w:rsidRPr="00324F63">
        <w:rPr>
          <w:rFonts w:ascii="Times New Roman" w:eastAsia="Times New Roman" w:hAnsi="Times New Roman" w:cs="Times New Roman"/>
          <w:b/>
          <w:color w:val="000000"/>
          <w:sz w:val="24"/>
          <w:szCs w:val="24"/>
          <w:lang w:eastAsia="ru-RU"/>
        </w:rPr>
        <w:t>Отметка «3»</w:t>
      </w:r>
      <w:r w:rsidRPr="00324F63">
        <w:rPr>
          <w:rFonts w:ascii="Times New Roman" w:eastAsia="Times New Roman" w:hAnsi="Times New Roman" w:cs="Times New Roman"/>
          <w:color w:val="000000"/>
          <w:sz w:val="24"/>
          <w:szCs w:val="24"/>
          <w:lang w:eastAsia="ru-RU"/>
        </w:rPr>
        <w:t xml:space="preserve">  ставиться, если изделие  выполнено по чертежу с небольшими отклонениями; качество отделки удовлетворительное.</w:t>
      </w:r>
    </w:p>
    <w:p w:rsidR="00324F63" w:rsidRPr="00324F63" w:rsidRDefault="00324F63" w:rsidP="00324F63">
      <w:pPr>
        <w:widowControl w:val="0"/>
        <w:autoSpaceDE w:val="0"/>
        <w:autoSpaceDN w:val="0"/>
        <w:adjustRightInd w:val="0"/>
        <w:spacing w:after="0" w:line="20" w:lineRule="atLeast"/>
        <w:jc w:val="both"/>
        <w:rPr>
          <w:rFonts w:ascii="Times New Roman" w:eastAsia="Times New Roman" w:hAnsi="Times New Roman" w:cs="Times New Roman"/>
          <w:color w:val="000000"/>
          <w:sz w:val="24"/>
          <w:szCs w:val="24"/>
          <w:lang w:eastAsia="ru-RU"/>
        </w:rPr>
      </w:pPr>
      <w:r w:rsidRPr="00324F63">
        <w:rPr>
          <w:rFonts w:ascii="Times New Roman" w:eastAsia="Times New Roman" w:hAnsi="Times New Roman" w:cs="Times New Roman"/>
          <w:b/>
          <w:color w:val="000000"/>
          <w:sz w:val="24"/>
          <w:szCs w:val="24"/>
          <w:lang w:eastAsia="ru-RU"/>
        </w:rPr>
        <w:t>Отметка «2»</w:t>
      </w:r>
      <w:r w:rsidRPr="00324F63">
        <w:rPr>
          <w:rFonts w:ascii="Times New Roman" w:eastAsia="Times New Roman" w:hAnsi="Times New Roman" w:cs="Times New Roman"/>
          <w:color w:val="000000"/>
          <w:sz w:val="24"/>
          <w:szCs w:val="24"/>
          <w:lang w:eastAsia="ru-RU"/>
        </w:rPr>
        <w:t xml:space="preserve"> ставится, если изделие  выполнено с отступлениями от чертежа, не соответствует образцу. Дополнительная доработка не может    привести к возможности использования изделия. </w:t>
      </w:r>
    </w:p>
    <w:p w:rsidR="00324F63" w:rsidRPr="00324F63" w:rsidRDefault="00324F63" w:rsidP="00CA7A6C">
      <w:pPr>
        <w:widowControl w:val="0"/>
        <w:autoSpaceDE w:val="0"/>
        <w:autoSpaceDN w:val="0"/>
        <w:adjustRightInd w:val="0"/>
        <w:spacing w:after="0" w:line="20" w:lineRule="atLeast"/>
        <w:ind w:left="-567" w:firstLine="225"/>
        <w:jc w:val="both"/>
        <w:rPr>
          <w:rFonts w:ascii="Times New Roman" w:eastAsia="Times New Roman" w:hAnsi="Times New Roman" w:cs="Times New Roman"/>
          <w:color w:val="000000"/>
          <w:sz w:val="24"/>
          <w:szCs w:val="24"/>
          <w:lang w:eastAsia="ru-RU"/>
        </w:rPr>
      </w:pPr>
      <w:r w:rsidRPr="00324F63">
        <w:rPr>
          <w:rFonts w:ascii="Times New Roman" w:eastAsia="Times New Roman" w:hAnsi="Times New Roman" w:cs="Times New Roman"/>
          <w:color w:val="000000"/>
          <w:sz w:val="24"/>
          <w:szCs w:val="24"/>
          <w:lang w:eastAsia="ru-RU"/>
        </w:rPr>
        <w:t> </w:t>
      </w:r>
      <w:r w:rsidRPr="00324F63">
        <w:rPr>
          <w:rFonts w:ascii="Times New Roman" w:eastAsia="Times New Roman" w:hAnsi="Times New Roman" w:cs="Times New Roman"/>
          <w:b/>
          <w:i/>
          <w:color w:val="000000"/>
          <w:sz w:val="24"/>
          <w:szCs w:val="24"/>
          <w:lang w:eastAsia="ru-RU"/>
        </w:rPr>
        <w:t>Норма времени (выработки)</w:t>
      </w:r>
    </w:p>
    <w:p w:rsidR="00324F63" w:rsidRPr="00324F63" w:rsidRDefault="00324F63" w:rsidP="00CA7A6C">
      <w:pPr>
        <w:widowControl w:val="0"/>
        <w:autoSpaceDE w:val="0"/>
        <w:autoSpaceDN w:val="0"/>
        <w:adjustRightInd w:val="0"/>
        <w:spacing w:after="0" w:line="20" w:lineRule="atLeast"/>
        <w:jc w:val="both"/>
        <w:rPr>
          <w:rFonts w:ascii="Times New Roman" w:eastAsia="Times New Roman" w:hAnsi="Times New Roman" w:cs="Times New Roman"/>
          <w:color w:val="000000"/>
          <w:sz w:val="24"/>
          <w:szCs w:val="24"/>
          <w:lang w:eastAsia="ru-RU"/>
        </w:rPr>
      </w:pPr>
      <w:r w:rsidRPr="00324F63">
        <w:rPr>
          <w:rFonts w:ascii="Times New Roman" w:eastAsia="Times New Roman" w:hAnsi="Times New Roman" w:cs="Times New Roman"/>
          <w:color w:val="000000"/>
          <w:sz w:val="24"/>
          <w:szCs w:val="24"/>
          <w:lang w:eastAsia="ru-RU"/>
        </w:rPr>
        <w:t xml:space="preserve">     Отметка «5» ставиться, если задание выполнено в полном объеме и в установленный срок.</w:t>
      </w:r>
    </w:p>
    <w:p w:rsidR="00324F63" w:rsidRPr="00324F63" w:rsidRDefault="00324F63" w:rsidP="00CA7A6C">
      <w:pPr>
        <w:widowControl w:val="0"/>
        <w:autoSpaceDE w:val="0"/>
        <w:autoSpaceDN w:val="0"/>
        <w:adjustRightInd w:val="0"/>
        <w:spacing w:after="0" w:line="20" w:lineRule="atLeast"/>
        <w:jc w:val="both"/>
        <w:rPr>
          <w:rFonts w:ascii="Times New Roman" w:eastAsia="Times New Roman" w:hAnsi="Times New Roman" w:cs="Times New Roman"/>
          <w:color w:val="000000"/>
          <w:sz w:val="24"/>
          <w:szCs w:val="24"/>
          <w:lang w:eastAsia="ru-RU"/>
        </w:rPr>
      </w:pPr>
      <w:r w:rsidRPr="00324F63">
        <w:rPr>
          <w:rFonts w:ascii="Times New Roman" w:eastAsia="Times New Roman" w:hAnsi="Times New Roman" w:cs="Times New Roman"/>
          <w:color w:val="000000"/>
          <w:sz w:val="24"/>
          <w:szCs w:val="24"/>
          <w:lang w:eastAsia="ru-RU"/>
        </w:rPr>
        <w:t xml:space="preserve">         Отметка «4» ставиться, если на выполнение работы затрачено времени больше установленного по норме на 10%.</w:t>
      </w:r>
    </w:p>
    <w:p w:rsidR="00324F63" w:rsidRPr="00324F63" w:rsidRDefault="00324F63" w:rsidP="00CA7A6C">
      <w:pPr>
        <w:widowControl w:val="0"/>
        <w:autoSpaceDE w:val="0"/>
        <w:autoSpaceDN w:val="0"/>
        <w:adjustRightInd w:val="0"/>
        <w:spacing w:after="0" w:line="20" w:lineRule="atLeast"/>
        <w:jc w:val="both"/>
        <w:rPr>
          <w:rFonts w:ascii="Times New Roman" w:eastAsia="Times New Roman" w:hAnsi="Times New Roman" w:cs="Times New Roman"/>
          <w:color w:val="000000"/>
          <w:sz w:val="24"/>
          <w:szCs w:val="24"/>
          <w:lang w:eastAsia="ru-RU"/>
        </w:rPr>
      </w:pPr>
      <w:r w:rsidRPr="00324F63">
        <w:rPr>
          <w:rFonts w:ascii="Times New Roman" w:eastAsia="Times New Roman" w:hAnsi="Times New Roman" w:cs="Times New Roman"/>
          <w:color w:val="000000"/>
          <w:sz w:val="24"/>
          <w:szCs w:val="24"/>
          <w:lang w:eastAsia="ru-RU"/>
        </w:rPr>
        <w:t xml:space="preserve">         Отметка «3»  ставиться, если на выполнение работы затрачено времени больше установленного по норме на 25%.</w:t>
      </w:r>
    </w:p>
    <w:p w:rsidR="00324F63" w:rsidRPr="00324F63" w:rsidRDefault="00324F63" w:rsidP="00CA7A6C">
      <w:pPr>
        <w:widowControl w:val="0"/>
        <w:autoSpaceDE w:val="0"/>
        <w:autoSpaceDN w:val="0"/>
        <w:adjustRightInd w:val="0"/>
        <w:spacing w:after="0" w:line="20" w:lineRule="atLeast"/>
        <w:jc w:val="both"/>
        <w:rPr>
          <w:rFonts w:ascii="Times New Roman" w:eastAsia="Times New Roman" w:hAnsi="Times New Roman" w:cs="Times New Roman"/>
          <w:color w:val="000000"/>
          <w:sz w:val="24"/>
          <w:szCs w:val="24"/>
          <w:lang w:eastAsia="ru-RU"/>
        </w:rPr>
      </w:pPr>
      <w:r w:rsidRPr="00324F63">
        <w:rPr>
          <w:rFonts w:ascii="Times New Roman" w:eastAsia="Times New Roman" w:hAnsi="Times New Roman" w:cs="Times New Roman"/>
          <w:color w:val="000000"/>
          <w:sz w:val="24"/>
          <w:szCs w:val="24"/>
          <w:lang w:eastAsia="ru-RU"/>
        </w:rPr>
        <w:t xml:space="preserve">         Отметка «2» ставится, если на выполнение работы затрачено времени против нормы больше чем на 25%.</w:t>
      </w:r>
    </w:p>
    <w:p w:rsidR="00324F63" w:rsidRPr="00324F63" w:rsidRDefault="00324F63" w:rsidP="00CA7A6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324F63">
        <w:rPr>
          <w:rFonts w:ascii="Times New Roman" w:eastAsia="Times New Roman" w:hAnsi="Times New Roman" w:cs="Times New Roman"/>
          <w:i/>
          <w:sz w:val="24"/>
          <w:szCs w:val="24"/>
          <w:lang w:eastAsia="ru-RU"/>
        </w:rPr>
        <w:t>Контроль теоретических знаний</w:t>
      </w:r>
      <w:r w:rsidRPr="00324F63">
        <w:rPr>
          <w:rFonts w:ascii="Times New Roman" w:eastAsia="Times New Roman" w:hAnsi="Times New Roman" w:cs="Times New Roman"/>
          <w:sz w:val="24"/>
          <w:szCs w:val="24"/>
          <w:lang w:eastAsia="ru-RU"/>
        </w:rPr>
        <w:t xml:space="preserve"> учащихся происходит в форме фронтального опроса, проверки домашних заданий, тестирования по тематическим разделам курса.</w:t>
      </w:r>
    </w:p>
    <w:p w:rsidR="00324F63" w:rsidRPr="003F4356" w:rsidRDefault="00324F63" w:rsidP="003F435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sectPr w:rsidR="00324F63" w:rsidRPr="003F4356" w:rsidSect="00FF48AD">
          <w:type w:val="continuous"/>
          <w:pgSz w:w="16834" w:h="11909" w:orient="landscape"/>
          <w:pgMar w:top="816" w:right="851" w:bottom="1701" w:left="1701" w:header="720" w:footer="720" w:gutter="0"/>
          <w:cols w:space="720"/>
        </w:sectPr>
      </w:pPr>
      <w:r w:rsidRPr="00324F63">
        <w:rPr>
          <w:rFonts w:ascii="Times New Roman" w:eastAsia="Times New Roman" w:hAnsi="Times New Roman" w:cs="Times New Roman"/>
          <w:i/>
          <w:sz w:val="24"/>
          <w:szCs w:val="24"/>
          <w:lang w:eastAsia="ru-RU"/>
        </w:rPr>
        <w:t>Контроль практических умений и навыков</w:t>
      </w:r>
      <w:r w:rsidRPr="00324F63">
        <w:rPr>
          <w:rFonts w:ascii="Times New Roman" w:eastAsia="Times New Roman" w:hAnsi="Times New Roman" w:cs="Times New Roman"/>
          <w:sz w:val="24"/>
          <w:szCs w:val="24"/>
          <w:lang w:eastAsia="ru-RU"/>
        </w:rPr>
        <w:t xml:space="preserve"> происходит в форме индивидуальных з</w:t>
      </w:r>
      <w:r w:rsidR="003F4356">
        <w:rPr>
          <w:rFonts w:ascii="Times New Roman" w:eastAsia="Times New Roman" w:hAnsi="Times New Roman" w:cs="Times New Roman"/>
          <w:sz w:val="24"/>
          <w:szCs w:val="24"/>
          <w:lang w:eastAsia="ru-RU"/>
        </w:rPr>
        <w:t xml:space="preserve">аданий, выполняемых учащимися. </w:t>
      </w:r>
    </w:p>
    <w:p w:rsidR="00CA7A6C" w:rsidRDefault="00CA7A6C"/>
    <w:sectPr w:rsidR="00CA7A6C" w:rsidSect="00FF48AD">
      <w:type w:val="continuous"/>
      <w:pgSz w:w="16838" w:h="11906" w:orient="landscape"/>
      <w:pgMar w:top="850" w:right="1134" w:bottom="170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CC"/>
    <w:family w:val="swiss"/>
    <w:pitch w:val="variable"/>
    <w:sig w:usb0="00000000" w:usb1="5200FDFF" w:usb2="0A04202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ZapfDingbats">
    <w:altName w:val="MS Mincho"/>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8563F6E"/>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sz w:val="24"/>
        <w:szCs w:val="24"/>
      </w:rPr>
    </w:lvl>
  </w:abstractNum>
  <w:abstractNum w:abstractNumId="3">
    <w:nsid w:val="00000010"/>
    <w:multiLevelType w:val="singleLevel"/>
    <w:tmpl w:val="00000010"/>
    <w:name w:val="WW8Num16"/>
    <w:lvl w:ilvl="0">
      <w:start w:val="1"/>
      <w:numFmt w:val="decimal"/>
      <w:lvlText w:val="%1."/>
      <w:lvlJc w:val="left"/>
      <w:pPr>
        <w:tabs>
          <w:tab w:val="num" w:pos="0"/>
        </w:tabs>
        <w:ind w:left="720" w:hanging="360"/>
      </w:pPr>
      <w:rPr>
        <w:rFonts w:ascii="Times New Roman" w:hAnsi="Times New Roman" w:cs="Times New Roman"/>
        <w:sz w:val="24"/>
        <w:szCs w:val="24"/>
        <w:lang w:val="ru-RU"/>
      </w:rPr>
    </w:lvl>
  </w:abstractNum>
  <w:abstractNum w:abstractNumId="4">
    <w:nsid w:val="094C69E4"/>
    <w:multiLevelType w:val="hybridMultilevel"/>
    <w:tmpl w:val="1ADCE85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0FB003B5"/>
    <w:multiLevelType w:val="hybridMultilevel"/>
    <w:tmpl w:val="CB6EE8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9601A8"/>
    <w:multiLevelType w:val="hybridMultilevel"/>
    <w:tmpl w:val="6CEC07D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
    <w:nsid w:val="32CF5BE7"/>
    <w:multiLevelType w:val="hybridMultilevel"/>
    <w:tmpl w:val="C4F6C54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
    <w:nsid w:val="497438F9"/>
    <w:multiLevelType w:val="hybridMultilevel"/>
    <w:tmpl w:val="E2206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3C3D7D"/>
    <w:multiLevelType w:val="hybridMultilevel"/>
    <w:tmpl w:val="3A3A4AD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64736044"/>
    <w:multiLevelType w:val="hybridMultilevel"/>
    <w:tmpl w:val="B57C08E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nsid w:val="6B543441"/>
    <w:multiLevelType w:val="hybridMultilevel"/>
    <w:tmpl w:val="B284F564"/>
    <w:lvl w:ilvl="0" w:tplc="0419000B">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 w:ilvl="0">
        <w:numFmt w:val="bullet"/>
        <w:lvlText w:val="■"/>
        <w:legacy w:legacy="1" w:legacySpace="0" w:legacyIndent="220"/>
        <w:lvlJc w:val="left"/>
        <w:pPr>
          <w:ind w:left="0" w:firstLine="0"/>
        </w:pPr>
        <w:rPr>
          <w:rFonts w:ascii="Century Schoolbook" w:hAnsi="Century Schoolbook" w:hint="default"/>
        </w:rPr>
      </w:lvl>
    </w:lvlOverride>
  </w:num>
  <w:num w:numId="3">
    <w:abstractNumId w:val="0"/>
    <w:lvlOverride w:ilvl="0">
      <w:lvl w:ilvl="0">
        <w:numFmt w:val="bullet"/>
        <w:lvlText w:val="■"/>
        <w:legacy w:legacy="1" w:legacySpace="0" w:legacyIndent="226"/>
        <w:lvlJc w:val="left"/>
        <w:pPr>
          <w:ind w:left="0" w:firstLine="0"/>
        </w:pPr>
        <w:rPr>
          <w:rFonts w:ascii="Century Schoolbook" w:hAnsi="Century Schoolbook" w:hint="default"/>
        </w:rPr>
      </w:lvl>
    </w:lvlOverride>
  </w:num>
  <w:num w:numId="4">
    <w:abstractNumId w:val="0"/>
    <w:lvlOverride w:ilvl="0">
      <w:lvl w:ilvl="0">
        <w:numFmt w:val="bullet"/>
        <w:lvlText w:val="■"/>
        <w:legacy w:legacy="1" w:legacySpace="0" w:legacyIndent="230"/>
        <w:lvlJc w:val="left"/>
        <w:pPr>
          <w:ind w:left="0" w:firstLine="0"/>
        </w:pPr>
        <w:rPr>
          <w:rFonts w:ascii="Century Schoolbook" w:hAnsi="Century Schoolbook" w:hint="default"/>
        </w:rPr>
      </w:lvl>
    </w:lvlOverride>
  </w:num>
  <w:num w:numId="5">
    <w:abstractNumId w:val="0"/>
    <w:lvlOverride w:ilvl="0">
      <w:lvl w:ilvl="0">
        <w:numFmt w:val="bullet"/>
        <w:lvlText w:val="■"/>
        <w:legacy w:legacy="1" w:legacySpace="0" w:legacyIndent="235"/>
        <w:lvlJc w:val="left"/>
        <w:pPr>
          <w:ind w:left="0" w:firstLine="0"/>
        </w:pPr>
        <w:rPr>
          <w:rFonts w:ascii="Century Schoolbook" w:hAnsi="Century Schoolbook" w:hint="default"/>
        </w:rPr>
      </w:lvl>
    </w:lvlOverride>
  </w:num>
  <w:num w:numId="6">
    <w:abstractNumId w:val="0"/>
    <w:lvlOverride w:ilvl="0">
      <w:lvl w:ilvl="0">
        <w:numFmt w:val="bullet"/>
        <w:lvlText w:val="■"/>
        <w:legacy w:legacy="1" w:legacySpace="0" w:legacyIndent="221"/>
        <w:lvlJc w:val="left"/>
        <w:pPr>
          <w:ind w:left="0" w:firstLine="0"/>
        </w:pPr>
        <w:rPr>
          <w:rFonts w:ascii="Century Schoolbook" w:hAnsi="Century Schoolbook" w:hint="default"/>
        </w:rPr>
      </w:lvl>
    </w:lvlOverride>
  </w:num>
  <w:num w:numId="7">
    <w:abstractNumId w:val="7"/>
  </w:num>
  <w:num w:numId="8">
    <w:abstractNumId w:val="7"/>
  </w:num>
  <w:num w:numId="9">
    <w:abstractNumId w:val="10"/>
  </w:num>
  <w:num w:numId="10">
    <w:abstractNumId w:val="10"/>
  </w:num>
  <w:num w:numId="11">
    <w:abstractNumId w:val="4"/>
  </w:num>
  <w:num w:numId="12">
    <w:abstractNumId w:val="4"/>
  </w:num>
  <w:num w:numId="13">
    <w:abstractNumId w:val="9"/>
  </w:num>
  <w:num w:numId="14">
    <w:abstractNumId w:val="9"/>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num>
  <w:num w:numId="19">
    <w:abstractNumId w:val="2"/>
  </w:num>
  <w:num w:numId="20">
    <w:abstractNumId w:val="2"/>
    <w:lvlOverride w:ilvl="0">
      <w:startOverride w:val="1"/>
    </w:lvlOverride>
  </w:num>
  <w:num w:numId="21">
    <w:abstractNumId w:val="11"/>
  </w:num>
  <w:num w:numId="22">
    <w:abstractNumId w:val="11"/>
  </w:num>
  <w:num w:numId="23">
    <w:abstractNumId w:val="6"/>
  </w:num>
  <w:num w:numId="24">
    <w:abstractNumId w:val="6"/>
  </w:num>
  <w:num w:numId="25">
    <w:abstractNumId w:val="5"/>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324F63"/>
    <w:rsid w:val="000F3D62"/>
    <w:rsid w:val="00140365"/>
    <w:rsid w:val="00175890"/>
    <w:rsid w:val="00324F63"/>
    <w:rsid w:val="00371D92"/>
    <w:rsid w:val="003F4356"/>
    <w:rsid w:val="00442837"/>
    <w:rsid w:val="00456139"/>
    <w:rsid w:val="004E46EF"/>
    <w:rsid w:val="004F0C6C"/>
    <w:rsid w:val="00610E3A"/>
    <w:rsid w:val="006D543F"/>
    <w:rsid w:val="007E465A"/>
    <w:rsid w:val="00892110"/>
    <w:rsid w:val="00894F83"/>
    <w:rsid w:val="008B75C6"/>
    <w:rsid w:val="009A69E9"/>
    <w:rsid w:val="009B1152"/>
    <w:rsid w:val="009E628B"/>
    <w:rsid w:val="009E734A"/>
    <w:rsid w:val="00A1094B"/>
    <w:rsid w:val="00A135EB"/>
    <w:rsid w:val="00A417F4"/>
    <w:rsid w:val="00B41CD9"/>
    <w:rsid w:val="00B72927"/>
    <w:rsid w:val="00B867F8"/>
    <w:rsid w:val="00B92036"/>
    <w:rsid w:val="00BF051C"/>
    <w:rsid w:val="00CA7A6C"/>
    <w:rsid w:val="00CF272E"/>
    <w:rsid w:val="00DA16DC"/>
    <w:rsid w:val="00E75C90"/>
    <w:rsid w:val="00E921F8"/>
    <w:rsid w:val="00EE4CAA"/>
    <w:rsid w:val="00EF35DE"/>
    <w:rsid w:val="00FF4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CAA"/>
  </w:style>
  <w:style w:type="paragraph" w:styleId="1">
    <w:name w:val="heading 1"/>
    <w:basedOn w:val="a"/>
    <w:next w:val="a"/>
    <w:link w:val="10"/>
    <w:qFormat/>
    <w:rsid w:val="00324F63"/>
    <w:pPr>
      <w:keepNext/>
      <w:widowControl w:val="0"/>
      <w:overflowPunct w:val="0"/>
      <w:autoSpaceDE w:val="0"/>
      <w:autoSpaceDN w:val="0"/>
      <w:adjustRightInd w:val="0"/>
      <w:spacing w:before="240" w:after="60" w:line="240" w:lineRule="auto"/>
      <w:outlineLvl w:val="0"/>
    </w:pPr>
    <w:rPr>
      <w:rFonts w:ascii="Arial" w:eastAsia="Times New Roman" w:hAnsi="Arial" w:cs="Arial"/>
      <w:b/>
      <w:bCs/>
      <w:kern w:val="2"/>
      <w:sz w:val="32"/>
      <w:szCs w:val="32"/>
      <w:lang w:eastAsia="ru-RU"/>
    </w:rPr>
  </w:style>
  <w:style w:type="paragraph" w:styleId="2">
    <w:name w:val="heading 2"/>
    <w:basedOn w:val="a"/>
    <w:next w:val="a"/>
    <w:link w:val="20"/>
    <w:semiHidden/>
    <w:unhideWhenUsed/>
    <w:qFormat/>
    <w:rsid w:val="00324F63"/>
    <w:pPr>
      <w:keepNext/>
      <w:widowControl w:val="0"/>
      <w:overflowPunct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324F63"/>
    <w:pPr>
      <w:keepNext/>
      <w:widowControl w:val="0"/>
      <w:overflowPunct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semiHidden/>
    <w:unhideWhenUsed/>
    <w:qFormat/>
    <w:rsid w:val="00324F63"/>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4F63"/>
    <w:rPr>
      <w:rFonts w:ascii="Arial" w:eastAsia="Times New Roman" w:hAnsi="Arial" w:cs="Arial"/>
      <w:b/>
      <w:bCs/>
      <w:kern w:val="2"/>
      <w:sz w:val="32"/>
      <w:szCs w:val="32"/>
      <w:lang w:eastAsia="ru-RU"/>
    </w:rPr>
  </w:style>
  <w:style w:type="character" w:customStyle="1" w:styleId="20">
    <w:name w:val="Заголовок 2 Знак"/>
    <w:basedOn w:val="a0"/>
    <w:link w:val="2"/>
    <w:semiHidden/>
    <w:rsid w:val="00324F63"/>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324F63"/>
    <w:rPr>
      <w:rFonts w:ascii="Arial" w:eastAsia="Times New Roman" w:hAnsi="Arial" w:cs="Arial"/>
      <w:b/>
      <w:bCs/>
      <w:sz w:val="26"/>
      <w:szCs w:val="26"/>
      <w:lang w:eastAsia="ru-RU"/>
    </w:rPr>
  </w:style>
  <w:style w:type="character" w:customStyle="1" w:styleId="50">
    <w:name w:val="Заголовок 5 Знак"/>
    <w:basedOn w:val="a0"/>
    <w:link w:val="5"/>
    <w:semiHidden/>
    <w:rsid w:val="00324F63"/>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324F63"/>
  </w:style>
  <w:style w:type="character" w:styleId="a3">
    <w:name w:val="Hyperlink"/>
    <w:basedOn w:val="a0"/>
    <w:semiHidden/>
    <w:unhideWhenUsed/>
    <w:rsid w:val="00324F63"/>
    <w:rPr>
      <w:color w:val="0000FF"/>
      <w:u w:val="single"/>
    </w:rPr>
  </w:style>
  <w:style w:type="character" w:customStyle="1" w:styleId="12">
    <w:name w:val="Просмотренная гиперссылка1"/>
    <w:basedOn w:val="a0"/>
    <w:uiPriority w:val="99"/>
    <w:semiHidden/>
    <w:unhideWhenUsed/>
    <w:rsid w:val="00324F63"/>
    <w:rPr>
      <w:color w:val="800080"/>
      <w:u w:val="single"/>
    </w:rPr>
  </w:style>
  <w:style w:type="paragraph" w:styleId="a4">
    <w:name w:val="Normal (Web)"/>
    <w:basedOn w:val="a"/>
    <w:unhideWhenUsed/>
    <w:rsid w:val="00324F63"/>
    <w:pPr>
      <w:suppressAutoHyphens/>
      <w:spacing w:before="280" w:after="280" w:line="240" w:lineRule="auto"/>
    </w:pPr>
    <w:rPr>
      <w:rFonts w:ascii="Times New Roman" w:eastAsia="Times New Roman" w:hAnsi="Times New Roman" w:cs="Times New Roman"/>
      <w:sz w:val="24"/>
      <w:szCs w:val="24"/>
      <w:lang w:eastAsia="zh-CN"/>
    </w:rPr>
  </w:style>
  <w:style w:type="paragraph" w:styleId="a5">
    <w:name w:val="header"/>
    <w:basedOn w:val="a"/>
    <w:link w:val="a6"/>
    <w:semiHidden/>
    <w:unhideWhenUsed/>
    <w:rsid w:val="00324F6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semiHidden/>
    <w:rsid w:val="00324F63"/>
    <w:rPr>
      <w:rFonts w:ascii="Times New Roman" w:eastAsia="Times New Roman" w:hAnsi="Times New Roman" w:cs="Times New Roman"/>
      <w:sz w:val="20"/>
      <w:szCs w:val="20"/>
      <w:lang w:eastAsia="ru-RU"/>
    </w:rPr>
  </w:style>
  <w:style w:type="paragraph" w:styleId="a7">
    <w:name w:val="footer"/>
    <w:basedOn w:val="a"/>
    <w:link w:val="a8"/>
    <w:semiHidden/>
    <w:unhideWhenUsed/>
    <w:rsid w:val="00324F6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semiHidden/>
    <w:rsid w:val="00324F63"/>
    <w:rPr>
      <w:rFonts w:ascii="Times New Roman" w:eastAsia="Times New Roman" w:hAnsi="Times New Roman" w:cs="Times New Roman"/>
      <w:sz w:val="20"/>
      <w:szCs w:val="20"/>
      <w:lang w:eastAsia="ru-RU"/>
    </w:rPr>
  </w:style>
  <w:style w:type="paragraph" w:styleId="a9">
    <w:name w:val="Body Text"/>
    <w:basedOn w:val="a"/>
    <w:link w:val="aa"/>
    <w:semiHidden/>
    <w:unhideWhenUsed/>
    <w:rsid w:val="00324F63"/>
    <w:pPr>
      <w:spacing w:after="0" w:line="240" w:lineRule="auto"/>
      <w:jc w:val="center"/>
    </w:pPr>
    <w:rPr>
      <w:rFonts w:ascii="Times New Roman" w:eastAsia="Times New Roman" w:hAnsi="Times New Roman" w:cs="Times New Roman"/>
      <w:b/>
      <w:sz w:val="28"/>
      <w:szCs w:val="28"/>
      <w:lang w:eastAsia="ru-RU"/>
    </w:rPr>
  </w:style>
  <w:style w:type="character" w:customStyle="1" w:styleId="aa">
    <w:name w:val="Основной текст Знак"/>
    <w:basedOn w:val="a0"/>
    <w:link w:val="a9"/>
    <w:semiHidden/>
    <w:rsid w:val="00324F63"/>
    <w:rPr>
      <w:rFonts w:ascii="Times New Roman" w:eastAsia="Times New Roman" w:hAnsi="Times New Roman" w:cs="Times New Roman"/>
      <w:b/>
      <w:sz w:val="28"/>
      <w:szCs w:val="28"/>
      <w:lang w:eastAsia="ru-RU"/>
    </w:rPr>
  </w:style>
  <w:style w:type="paragraph" w:styleId="31">
    <w:name w:val="Body Text Indent 3"/>
    <w:basedOn w:val="a"/>
    <w:link w:val="32"/>
    <w:uiPriority w:val="99"/>
    <w:semiHidden/>
    <w:unhideWhenUsed/>
    <w:rsid w:val="00324F63"/>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324F63"/>
    <w:rPr>
      <w:rFonts w:ascii="Times New Roman" w:eastAsia="Times New Roman" w:hAnsi="Times New Roman" w:cs="Times New Roman"/>
      <w:sz w:val="16"/>
      <w:szCs w:val="16"/>
      <w:lang w:eastAsia="ru-RU"/>
    </w:rPr>
  </w:style>
  <w:style w:type="paragraph" w:styleId="ab">
    <w:name w:val="No Spacing"/>
    <w:qFormat/>
    <w:rsid w:val="00324F63"/>
    <w:pPr>
      <w:spacing w:after="0" w:line="240" w:lineRule="auto"/>
    </w:pPr>
    <w:rPr>
      <w:rFonts w:ascii="Calibri" w:eastAsia="Calibri" w:hAnsi="Calibri" w:cs="Times New Roman"/>
    </w:rPr>
  </w:style>
  <w:style w:type="paragraph" w:styleId="ac">
    <w:name w:val="List Paragraph"/>
    <w:basedOn w:val="a"/>
    <w:qFormat/>
    <w:rsid w:val="00324F63"/>
    <w:pPr>
      <w:widowControl w:val="0"/>
      <w:autoSpaceDE w:val="0"/>
      <w:autoSpaceDN w:val="0"/>
      <w:adjustRightInd w:val="0"/>
      <w:ind w:left="720"/>
      <w:contextualSpacing/>
    </w:pPr>
    <w:rPr>
      <w:rFonts w:ascii="Calibri" w:eastAsia="Calibri" w:hAnsi="Calibri" w:cs="Times New Roman"/>
    </w:rPr>
  </w:style>
  <w:style w:type="paragraph" w:customStyle="1" w:styleId="Default">
    <w:name w:val="Default"/>
    <w:rsid w:val="00324F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4">
    <w:name w:val="Style14"/>
    <w:basedOn w:val="a"/>
    <w:rsid w:val="00324F63"/>
    <w:pPr>
      <w:widowControl w:val="0"/>
      <w:autoSpaceDE w:val="0"/>
      <w:autoSpaceDN w:val="0"/>
      <w:adjustRightInd w:val="0"/>
      <w:spacing w:after="0" w:line="240" w:lineRule="exact"/>
      <w:ind w:firstLine="403"/>
      <w:jc w:val="both"/>
    </w:pPr>
    <w:rPr>
      <w:rFonts w:ascii="Calibri" w:eastAsia="Times New Roman" w:hAnsi="Calibri" w:cs="Times New Roman"/>
      <w:sz w:val="24"/>
      <w:szCs w:val="24"/>
      <w:lang w:eastAsia="ru-RU"/>
    </w:rPr>
  </w:style>
  <w:style w:type="paragraph" w:customStyle="1" w:styleId="Style16">
    <w:name w:val="Style16"/>
    <w:basedOn w:val="a"/>
    <w:rsid w:val="00324F63"/>
    <w:pPr>
      <w:widowControl w:val="0"/>
      <w:autoSpaceDE w:val="0"/>
      <w:autoSpaceDN w:val="0"/>
      <w:adjustRightInd w:val="0"/>
      <w:spacing w:after="0" w:line="240" w:lineRule="exact"/>
      <w:jc w:val="both"/>
    </w:pPr>
    <w:rPr>
      <w:rFonts w:ascii="Calibri" w:eastAsia="Times New Roman" w:hAnsi="Calibri" w:cs="Times New Roman"/>
      <w:sz w:val="24"/>
      <w:szCs w:val="24"/>
      <w:lang w:eastAsia="ru-RU"/>
    </w:rPr>
  </w:style>
  <w:style w:type="paragraph" w:customStyle="1" w:styleId="Style30">
    <w:name w:val="Style30"/>
    <w:basedOn w:val="a"/>
    <w:rsid w:val="00324F63"/>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31">
    <w:name w:val="Style31"/>
    <w:basedOn w:val="a"/>
    <w:rsid w:val="00324F63"/>
    <w:pPr>
      <w:widowControl w:val="0"/>
      <w:autoSpaceDE w:val="0"/>
      <w:autoSpaceDN w:val="0"/>
      <w:adjustRightInd w:val="0"/>
      <w:spacing w:after="0" w:line="240" w:lineRule="exact"/>
    </w:pPr>
    <w:rPr>
      <w:rFonts w:ascii="Calibri" w:eastAsia="Times New Roman" w:hAnsi="Calibri" w:cs="Times New Roman"/>
      <w:sz w:val="24"/>
      <w:szCs w:val="24"/>
      <w:lang w:eastAsia="ru-RU"/>
    </w:rPr>
  </w:style>
  <w:style w:type="paragraph" w:customStyle="1" w:styleId="13">
    <w:name w:val="Абзац списка1"/>
    <w:basedOn w:val="a"/>
    <w:rsid w:val="00324F63"/>
    <w:pPr>
      <w:spacing w:after="0" w:line="240" w:lineRule="auto"/>
      <w:ind w:left="720"/>
      <w:contextualSpacing/>
    </w:pPr>
    <w:rPr>
      <w:rFonts w:ascii="Arial Unicode MS" w:eastAsia="Times New Roman" w:hAnsi="Arial Unicode MS" w:cs="Arial Unicode MS"/>
      <w:color w:val="000000"/>
      <w:sz w:val="24"/>
      <w:szCs w:val="24"/>
      <w:lang w:eastAsia="ru-RU"/>
    </w:rPr>
  </w:style>
  <w:style w:type="paragraph" w:customStyle="1" w:styleId="c6c7c16">
    <w:name w:val="c6 c7 c16"/>
    <w:basedOn w:val="a"/>
    <w:rsid w:val="00324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c27">
    <w:name w:val="c16 c27"/>
    <w:basedOn w:val="a"/>
    <w:rsid w:val="00324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14">
    <w:name w:val="c6 c14"/>
    <w:basedOn w:val="a"/>
    <w:rsid w:val="00324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16">
    <w:name w:val="c6 c16"/>
    <w:basedOn w:val="a"/>
    <w:rsid w:val="00324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16">
    <w:name w:val="c3 c16"/>
    <w:basedOn w:val="a"/>
    <w:rsid w:val="00324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7">
    <w:name w:val="c6 c7"/>
    <w:basedOn w:val="a"/>
    <w:rsid w:val="00324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324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9">
    <w:name w:val="c3 c9"/>
    <w:basedOn w:val="a"/>
    <w:rsid w:val="00324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29">
    <w:name w:val="c3 c29"/>
    <w:basedOn w:val="a"/>
    <w:rsid w:val="00324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324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4">
    <w:name w:val="c3 c4"/>
    <w:basedOn w:val="a"/>
    <w:rsid w:val="00324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19c7">
    <w:name w:val="c6 c19 c7"/>
    <w:basedOn w:val="a"/>
    <w:rsid w:val="00324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24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324F63"/>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14">
    <w:name w:val="Без интервала1"/>
    <w:rsid w:val="00324F63"/>
    <w:pPr>
      <w:suppressAutoHyphens/>
      <w:spacing w:after="0" w:line="240" w:lineRule="auto"/>
    </w:pPr>
    <w:rPr>
      <w:rFonts w:ascii="Calibri" w:eastAsia="Calibri" w:hAnsi="Calibri" w:cs="Times New Roman"/>
      <w:lang w:eastAsia="zh-CN"/>
    </w:rPr>
  </w:style>
  <w:style w:type="paragraph" w:customStyle="1" w:styleId="ad">
    <w:name w:val="Базовый"/>
    <w:rsid w:val="00324F63"/>
    <w:pPr>
      <w:suppressAutoHyphens/>
    </w:pPr>
    <w:rPr>
      <w:rFonts w:ascii="Calibri" w:eastAsia="SimSun" w:hAnsi="Calibri" w:cs="Calibri"/>
    </w:rPr>
  </w:style>
  <w:style w:type="paragraph" w:customStyle="1" w:styleId="21">
    <w:name w:val="Без интервала2"/>
    <w:rsid w:val="00324F63"/>
    <w:pPr>
      <w:suppressAutoHyphens/>
      <w:spacing w:after="0" w:line="240" w:lineRule="auto"/>
    </w:pPr>
    <w:rPr>
      <w:rFonts w:ascii="Calibri" w:eastAsia="Calibri" w:hAnsi="Calibri" w:cs="Times New Roman"/>
      <w:lang w:eastAsia="zh-CN"/>
    </w:rPr>
  </w:style>
  <w:style w:type="paragraph" w:customStyle="1" w:styleId="15">
    <w:name w:val="Основной текст1"/>
    <w:basedOn w:val="a"/>
    <w:rsid w:val="00324F63"/>
    <w:pPr>
      <w:suppressAutoHyphens/>
      <w:spacing w:after="0" w:line="100" w:lineRule="atLeast"/>
    </w:pPr>
    <w:rPr>
      <w:rFonts w:ascii="Calibri" w:eastAsia="SimSun" w:hAnsi="Calibri" w:cs="Calibri"/>
      <w:kern w:val="2"/>
      <w:sz w:val="24"/>
      <w:szCs w:val="20"/>
      <w:lang w:val="en-US" w:eastAsia="zh-CN"/>
    </w:rPr>
  </w:style>
  <w:style w:type="paragraph" w:customStyle="1" w:styleId="ae">
    <w:name w:val="Содержимое таблицы"/>
    <w:basedOn w:val="a"/>
    <w:rsid w:val="00324F63"/>
    <w:pPr>
      <w:widowControl w:val="0"/>
      <w:suppressLineNumbers/>
      <w:suppressAutoHyphens/>
      <w:spacing w:after="0" w:line="240" w:lineRule="auto"/>
    </w:pPr>
    <w:rPr>
      <w:rFonts w:ascii="DejaVu Sans" w:eastAsia="Times New Roman" w:hAnsi="DejaVu Sans" w:cs="Times New Roman"/>
      <w:kern w:val="2"/>
      <w:sz w:val="24"/>
      <w:szCs w:val="24"/>
      <w:lang w:eastAsia="ru-RU"/>
    </w:rPr>
  </w:style>
  <w:style w:type="paragraph" w:customStyle="1" w:styleId="p1">
    <w:name w:val="p1"/>
    <w:basedOn w:val="a"/>
    <w:rsid w:val="00324F63"/>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7">
    <w:name w:val="p7"/>
    <w:basedOn w:val="a"/>
    <w:rsid w:val="00324F63"/>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apple-converted-space">
    <w:name w:val="apple-converted-space"/>
    <w:basedOn w:val="a0"/>
    <w:rsid w:val="00324F63"/>
  </w:style>
  <w:style w:type="character" w:customStyle="1" w:styleId="FontStyle56">
    <w:name w:val="Font Style56"/>
    <w:basedOn w:val="a0"/>
    <w:rsid w:val="00324F63"/>
    <w:rPr>
      <w:rFonts w:ascii="Century Schoolbook" w:hAnsi="Century Schoolbook" w:cs="Century Schoolbook" w:hint="default"/>
      <w:sz w:val="18"/>
      <w:szCs w:val="18"/>
    </w:rPr>
  </w:style>
  <w:style w:type="character" w:customStyle="1" w:styleId="FontStyle49">
    <w:name w:val="Font Style49"/>
    <w:basedOn w:val="a0"/>
    <w:rsid w:val="00324F63"/>
    <w:rPr>
      <w:rFonts w:ascii="Century Schoolbook" w:hAnsi="Century Schoolbook" w:cs="Century Schoolbook" w:hint="default"/>
      <w:b/>
      <w:bCs/>
      <w:i/>
      <w:iCs/>
      <w:sz w:val="18"/>
      <w:szCs w:val="18"/>
    </w:rPr>
  </w:style>
  <w:style w:type="character" w:customStyle="1" w:styleId="FontStyle53">
    <w:name w:val="Font Style53"/>
    <w:basedOn w:val="a0"/>
    <w:rsid w:val="00324F63"/>
    <w:rPr>
      <w:rFonts w:ascii="Century Schoolbook" w:hAnsi="Century Schoolbook" w:cs="Century Schoolbook" w:hint="default"/>
      <w:b/>
      <w:bCs/>
      <w:sz w:val="22"/>
      <w:szCs w:val="22"/>
    </w:rPr>
  </w:style>
  <w:style w:type="character" w:customStyle="1" w:styleId="FontStyle55">
    <w:name w:val="Font Style55"/>
    <w:basedOn w:val="a0"/>
    <w:rsid w:val="00324F63"/>
    <w:rPr>
      <w:rFonts w:ascii="Century Schoolbook" w:hAnsi="Century Schoolbook" w:cs="Century Schoolbook" w:hint="default"/>
      <w:i/>
      <w:iCs/>
      <w:sz w:val="18"/>
      <w:szCs w:val="18"/>
    </w:rPr>
  </w:style>
  <w:style w:type="character" w:customStyle="1" w:styleId="c1">
    <w:name w:val="c1"/>
    <w:basedOn w:val="a0"/>
    <w:rsid w:val="00324F63"/>
  </w:style>
  <w:style w:type="character" w:customStyle="1" w:styleId="c5c11c22">
    <w:name w:val="c5 c11 c22"/>
    <w:basedOn w:val="a0"/>
    <w:rsid w:val="00324F63"/>
  </w:style>
  <w:style w:type="character" w:customStyle="1" w:styleId="c5c11">
    <w:name w:val="c5 c11"/>
    <w:basedOn w:val="a0"/>
    <w:rsid w:val="00324F63"/>
  </w:style>
  <w:style w:type="character" w:customStyle="1" w:styleId="c5">
    <w:name w:val="c5"/>
    <w:basedOn w:val="a0"/>
    <w:rsid w:val="00324F63"/>
  </w:style>
  <w:style w:type="character" w:customStyle="1" w:styleId="c5c13">
    <w:name w:val="c5 c13"/>
    <w:basedOn w:val="a0"/>
    <w:rsid w:val="00324F63"/>
  </w:style>
  <w:style w:type="character" w:customStyle="1" w:styleId="c5c11c13">
    <w:name w:val="c5 c11 c13"/>
    <w:basedOn w:val="a0"/>
    <w:rsid w:val="00324F63"/>
  </w:style>
  <w:style w:type="character" w:customStyle="1" w:styleId="c23c11c13">
    <w:name w:val="c23 c11 c13"/>
    <w:basedOn w:val="a0"/>
    <w:rsid w:val="00324F63"/>
  </w:style>
  <w:style w:type="character" w:customStyle="1" w:styleId="c23">
    <w:name w:val="c23"/>
    <w:basedOn w:val="a0"/>
    <w:rsid w:val="00324F63"/>
  </w:style>
  <w:style w:type="character" w:customStyle="1" w:styleId="c10">
    <w:name w:val="c10"/>
    <w:basedOn w:val="a0"/>
    <w:rsid w:val="00324F63"/>
  </w:style>
  <w:style w:type="character" w:customStyle="1" w:styleId="c5c31">
    <w:name w:val="c5 c31"/>
    <w:basedOn w:val="a0"/>
    <w:rsid w:val="00324F63"/>
  </w:style>
  <w:style w:type="character" w:customStyle="1" w:styleId="c5c22">
    <w:name w:val="c5 c22"/>
    <w:basedOn w:val="a0"/>
    <w:rsid w:val="00324F63"/>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24F63"/>
    <w:rPr>
      <w:rFonts w:ascii="Times New Roman" w:hAnsi="Times New Roman" w:cs="Times New Roman" w:hint="default"/>
      <w:strike w:val="0"/>
      <w:dstrike w:val="0"/>
      <w:sz w:val="24"/>
      <w:szCs w:val="24"/>
      <w:u w:val="none"/>
      <w:effect w:val="none"/>
    </w:rPr>
  </w:style>
  <w:style w:type="character" w:customStyle="1" w:styleId="blk">
    <w:name w:val="blk"/>
    <w:basedOn w:val="a0"/>
    <w:rsid w:val="00324F63"/>
  </w:style>
  <w:style w:type="character" w:customStyle="1" w:styleId="dash041e005f0431005f044b005f0447005f043d005f044b005f0439005f005fchar1char1">
    <w:name w:val="dash041e_005f0431_005f044b_005f0447_005f043d_005f044b_005f0439_005f_005fchar1__char1"/>
    <w:basedOn w:val="a0"/>
    <w:rsid w:val="00324F63"/>
    <w:rPr>
      <w:rFonts w:ascii="Times New Roman" w:hAnsi="Times New Roman" w:cs="Times New Roman" w:hint="default"/>
      <w:strike w:val="0"/>
      <w:dstrike w:val="0"/>
      <w:sz w:val="24"/>
      <w:szCs w:val="24"/>
      <w:u w:val="none"/>
      <w:effect w:val="none"/>
    </w:rPr>
  </w:style>
  <w:style w:type="table" w:styleId="af">
    <w:name w:val="Table Grid"/>
    <w:basedOn w:val="a1"/>
    <w:uiPriority w:val="59"/>
    <w:rsid w:val="00324F6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324F63"/>
    <w:rPr>
      <w:color w:val="800080" w:themeColor="followedHyperlink"/>
      <w:u w:val="single"/>
    </w:rPr>
  </w:style>
  <w:style w:type="table" w:customStyle="1" w:styleId="16">
    <w:name w:val="Сетка таблицы1"/>
    <w:basedOn w:val="a1"/>
    <w:next w:val="af"/>
    <w:uiPriority w:val="59"/>
    <w:rsid w:val="00A417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
    <w:name w:val="Сетка таблицы2"/>
    <w:basedOn w:val="a1"/>
    <w:next w:val="af"/>
    <w:uiPriority w:val="59"/>
    <w:rsid w:val="00A417F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alloon Text"/>
    <w:basedOn w:val="a"/>
    <w:link w:val="af2"/>
    <w:uiPriority w:val="99"/>
    <w:semiHidden/>
    <w:unhideWhenUsed/>
    <w:rsid w:val="004E46E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E46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24F63"/>
    <w:pPr>
      <w:keepNext/>
      <w:widowControl w:val="0"/>
      <w:overflowPunct w:val="0"/>
      <w:autoSpaceDE w:val="0"/>
      <w:autoSpaceDN w:val="0"/>
      <w:adjustRightInd w:val="0"/>
      <w:spacing w:before="240" w:after="60" w:line="240" w:lineRule="auto"/>
      <w:outlineLvl w:val="0"/>
    </w:pPr>
    <w:rPr>
      <w:rFonts w:ascii="Arial" w:eastAsia="Times New Roman" w:hAnsi="Arial" w:cs="Arial"/>
      <w:b/>
      <w:bCs/>
      <w:kern w:val="2"/>
      <w:sz w:val="32"/>
      <w:szCs w:val="32"/>
      <w:lang w:eastAsia="ru-RU"/>
    </w:rPr>
  </w:style>
  <w:style w:type="paragraph" w:styleId="2">
    <w:name w:val="heading 2"/>
    <w:basedOn w:val="a"/>
    <w:next w:val="a"/>
    <w:link w:val="20"/>
    <w:semiHidden/>
    <w:unhideWhenUsed/>
    <w:qFormat/>
    <w:rsid w:val="00324F63"/>
    <w:pPr>
      <w:keepNext/>
      <w:widowControl w:val="0"/>
      <w:overflowPunct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324F63"/>
    <w:pPr>
      <w:keepNext/>
      <w:widowControl w:val="0"/>
      <w:overflowPunct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semiHidden/>
    <w:unhideWhenUsed/>
    <w:qFormat/>
    <w:rsid w:val="00324F63"/>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4F63"/>
    <w:rPr>
      <w:rFonts w:ascii="Arial" w:eastAsia="Times New Roman" w:hAnsi="Arial" w:cs="Arial"/>
      <w:b/>
      <w:bCs/>
      <w:kern w:val="2"/>
      <w:sz w:val="32"/>
      <w:szCs w:val="32"/>
      <w:lang w:eastAsia="ru-RU"/>
    </w:rPr>
  </w:style>
  <w:style w:type="character" w:customStyle="1" w:styleId="20">
    <w:name w:val="Заголовок 2 Знак"/>
    <w:basedOn w:val="a0"/>
    <w:link w:val="2"/>
    <w:semiHidden/>
    <w:rsid w:val="00324F63"/>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324F63"/>
    <w:rPr>
      <w:rFonts w:ascii="Arial" w:eastAsia="Times New Roman" w:hAnsi="Arial" w:cs="Arial"/>
      <w:b/>
      <w:bCs/>
      <w:sz w:val="26"/>
      <w:szCs w:val="26"/>
      <w:lang w:eastAsia="ru-RU"/>
    </w:rPr>
  </w:style>
  <w:style w:type="character" w:customStyle="1" w:styleId="50">
    <w:name w:val="Заголовок 5 Знак"/>
    <w:basedOn w:val="a0"/>
    <w:link w:val="5"/>
    <w:semiHidden/>
    <w:rsid w:val="00324F63"/>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324F63"/>
  </w:style>
  <w:style w:type="character" w:styleId="a3">
    <w:name w:val="Hyperlink"/>
    <w:basedOn w:val="a0"/>
    <w:semiHidden/>
    <w:unhideWhenUsed/>
    <w:rsid w:val="00324F63"/>
    <w:rPr>
      <w:color w:val="0000FF"/>
      <w:u w:val="single"/>
    </w:rPr>
  </w:style>
  <w:style w:type="character" w:customStyle="1" w:styleId="12">
    <w:name w:val="Просмотренная гиперссылка1"/>
    <w:basedOn w:val="a0"/>
    <w:uiPriority w:val="99"/>
    <w:semiHidden/>
    <w:unhideWhenUsed/>
    <w:rsid w:val="00324F63"/>
    <w:rPr>
      <w:color w:val="800080"/>
      <w:u w:val="single"/>
    </w:rPr>
  </w:style>
  <w:style w:type="paragraph" w:styleId="a4">
    <w:name w:val="Normal (Web)"/>
    <w:basedOn w:val="a"/>
    <w:unhideWhenUsed/>
    <w:rsid w:val="00324F63"/>
    <w:pPr>
      <w:suppressAutoHyphens/>
      <w:spacing w:before="280" w:after="280" w:line="240" w:lineRule="auto"/>
    </w:pPr>
    <w:rPr>
      <w:rFonts w:ascii="Times New Roman" w:eastAsia="Times New Roman" w:hAnsi="Times New Roman" w:cs="Times New Roman"/>
      <w:sz w:val="24"/>
      <w:szCs w:val="24"/>
      <w:lang w:eastAsia="zh-CN"/>
    </w:rPr>
  </w:style>
  <w:style w:type="paragraph" w:styleId="a5">
    <w:name w:val="header"/>
    <w:basedOn w:val="a"/>
    <w:link w:val="a6"/>
    <w:semiHidden/>
    <w:unhideWhenUsed/>
    <w:rsid w:val="00324F6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semiHidden/>
    <w:rsid w:val="00324F63"/>
    <w:rPr>
      <w:rFonts w:ascii="Times New Roman" w:eastAsia="Times New Roman" w:hAnsi="Times New Roman" w:cs="Times New Roman"/>
      <w:sz w:val="20"/>
      <w:szCs w:val="20"/>
      <w:lang w:eastAsia="ru-RU"/>
    </w:rPr>
  </w:style>
  <w:style w:type="paragraph" w:styleId="a7">
    <w:name w:val="footer"/>
    <w:basedOn w:val="a"/>
    <w:link w:val="a8"/>
    <w:semiHidden/>
    <w:unhideWhenUsed/>
    <w:rsid w:val="00324F6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semiHidden/>
    <w:rsid w:val="00324F63"/>
    <w:rPr>
      <w:rFonts w:ascii="Times New Roman" w:eastAsia="Times New Roman" w:hAnsi="Times New Roman" w:cs="Times New Roman"/>
      <w:sz w:val="20"/>
      <w:szCs w:val="20"/>
      <w:lang w:eastAsia="ru-RU"/>
    </w:rPr>
  </w:style>
  <w:style w:type="paragraph" w:styleId="a9">
    <w:name w:val="Body Text"/>
    <w:basedOn w:val="a"/>
    <w:link w:val="aa"/>
    <w:semiHidden/>
    <w:unhideWhenUsed/>
    <w:rsid w:val="00324F63"/>
    <w:pPr>
      <w:spacing w:after="0" w:line="240" w:lineRule="auto"/>
      <w:jc w:val="center"/>
    </w:pPr>
    <w:rPr>
      <w:rFonts w:ascii="Times New Roman" w:eastAsia="Times New Roman" w:hAnsi="Times New Roman" w:cs="Times New Roman"/>
      <w:b/>
      <w:sz w:val="28"/>
      <w:szCs w:val="28"/>
      <w:lang w:eastAsia="ru-RU"/>
    </w:rPr>
  </w:style>
  <w:style w:type="character" w:customStyle="1" w:styleId="aa">
    <w:name w:val="Основной текст Знак"/>
    <w:basedOn w:val="a0"/>
    <w:link w:val="a9"/>
    <w:semiHidden/>
    <w:rsid w:val="00324F63"/>
    <w:rPr>
      <w:rFonts w:ascii="Times New Roman" w:eastAsia="Times New Roman" w:hAnsi="Times New Roman" w:cs="Times New Roman"/>
      <w:b/>
      <w:sz w:val="28"/>
      <w:szCs w:val="28"/>
      <w:lang w:eastAsia="ru-RU"/>
    </w:rPr>
  </w:style>
  <w:style w:type="paragraph" w:styleId="31">
    <w:name w:val="Body Text Indent 3"/>
    <w:basedOn w:val="a"/>
    <w:link w:val="32"/>
    <w:uiPriority w:val="99"/>
    <w:semiHidden/>
    <w:unhideWhenUsed/>
    <w:rsid w:val="00324F63"/>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324F63"/>
    <w:rPr>
      <w:rFonts w:ascii="Times New Roman" w:eastAsia="Times New Roman" w:hAnsi="Times New Roman" w:cs="Times New Roman"/>
      <w:sz w:val="16"/>
      <w:szCs w:val="16"/>
      <w:lang w:eastAsia="ru-RU"/>
    </w:rPr>
  </w:style>
  <w:style w:type="paragraph" w:styleId="ab">
    <w:name w:val="No Spacing"/>
    <w:qFormat/>
    <w:rsid w:val="00324F63"/>
    <w:pPr>
      <w:spacing w:after="0" w:line="240" w:lineRule="auto"/>
    </w:pPr>
    <w:rPr>
      <w:rFonts w:ascii="Calibri" w:eastAsia="Calibri" w:hAnsi="Calibri" w:cs="Times New Roman"/>
    </w:rPr>
  </w:style>
  <w:style w:type="paragraph" w:styleId="ac">
    <w:name w:val="List Paragraph"/>
    <w:basedOn w:val="a"/>
    <w:qFormat/>
    <w:rsid w:val="00324F63"/>
    <w:pPr>
      <w:widowControl w:val="0"/>
      <w:autoSpaceDE w:val="0"/>
      <w:autoSpaceDN w:val="0"/>
      <w:adjustRightInd w:val="0"/>
      <w:ind w:left="720"/>
      <w:contextualSpacing/>
    </w:pPr>
    <w:rPr>
      <w:rFonts w:ascii="Calibri" w:eastAsia="Calibri" w:hAnsi="Calibri" w:cs="Times New Roman"/>
    </w:rPr>
  </w:style>
  <w:style w:type="paragraph" w:customStyle="1" w:styleId="Default">
    <w:name w:val="Default"/>
    <w:rsid w:val="00324F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4">
    <w:name w:val="Style14"/>
    <w:basedOn w:val="a"/>
    <w:rsid w:val="00324F63"/>
    <w:pPr>
      <w:widowControl w:val="0"/>
      <w:autoSpaceDE w:val="0"/>
      <w:autoSpaceDN w:val="0"/>
      <w:adjustRightInd w:val="0"/>
      <w:spacing w:after="0" w:line="240" w:lineRule="exact"/>
      <w:ind w:firstLine="403"/>
      <w:jc w:val="both"/>
    </w:pPr>
    <w:rPr>
      <w:rFonts w:ascii="Calibri" w:eastAsia="Times New Roman" w:hAnsi="Calibri" w:cs="Times New Roman"/>
      <w:sz w:val="24"/>
      <w:szCs w:val="24"/>
      <w:lang w:eastAsia="ru-RU"/>
    </w:rPr>
  </w:style>
  <w:style w:type="paragraph" w:customStyle="1" w:styleId="Style16">
    <w:name w:val="Style16"/>
    <w:basedOn w:val="a"/>
    <w:rsid w:val="00324F63"/>
    <w:pPr>
      <w:widowControl w:val="0"/>
      <w:autoSpaceDE w:val="0"/>
      <w:autoSpaceDN w:val="0"/>
      <w:adjustRightInd w:val="0"/>
      <w:spacing w:after="0" w:line="240" w:lineRule="exact"/>
      <w:jc w:val="both"/>
    </w:pPr>
    <w:rPr>
      <w:rFonts w:ascii="Calibri" w:eastAsia="Times New Roman" w:hAnsi="Calibri" w:cs="Times New Roman"/>
      <w:sz w:val="24"/>
      <w:szCs w:val="24"/>
      <w:lang w:eastAsia="ru-RU"/>
    </w:rPr>
  </w:style>
  <w:style w:type="paragraph" w:customStyle="1" w:styleId="Style30">
    <w:name w:val="Style30"/>
    <w:basedOn w:val="a"/>
    <w:rsid w:val="00324F63"/>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31">
    <w:name w:val="Style31"/>
    <w:basedOn w:val="a"/>
    <w:rsid w:val="00324F63"/>
    <w:pPr>
      <w:widowControl w:val="0"/>
      <w:autoSpaceDE w:val="0"/>
      <w:autoSpaceDN w:val="0"/>
      <w:adjustRightInd w:val="0"/>
      <w:spacing w:after="0" w:line="240" w:lineRule="exact"/>
    </w:pPr>
    <w:rPr>
      <w:rFonts w:ascii="Calibri" w:eastAsia="Times New Roman" w:hAnsi="Calibri" w:cs="Times New Roman"/>
      <w:sz w:val="24"/>
      <w:szCs w:val="24"/>
      <w:lang w:eastAsia="ru-RU"/>
    </w:rPr>
  </w:style>
  <w:style w:type="paragraph" w:customStyle="1" w:styleId="13">
    <w:name w:val="Абзац списка1"/>
    <w:basedOn w:val="a"/>
    <w:rsid w:val="00324F63"/>
    <w:pPr>
      <w:spacing w:after="0" w:line="240" w:lineRule="auto"/>
      <w:ind w:left="720"/>
      <w:contextualSpacing/>
    </w:pPr>
    <w:rPr>
      <w:rFonts w:ascii="Arial Unicode MS" w:eastAsia="Times New Roman" w:hAnsi="Arial Unicode MS" w:cs="Arial Unicode MS"/>
      <w:color w:val="000000"/>
      <w:sz w:val="24"/>
      <w:szCs w:val="24"/>
      <w:lang w:eastAsia="ru-RU"/>
    </w:rPr>
  </w:style>
  <w:style w:type="paragraph" w:customStyle="1" w:styleId="c6c7c16">
    <w:name w:val="c6 c7 c16"/>
    <w:basedOn w:val="a"/>
    <w:rsid w:val="00324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c27">
    <w:name w:val="c16 c27"/>
    <w:basedOn w:val="a"/>
    <w:rsid w:val="00324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14">
    <w:name w:val="c6 c14"/>
    <w:basedOn w:val="a"/>
    <w:rsid w:val="00324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16">
    <w:name w:val="c6 c16"/>
    <w:basedOn w:val="a"/>
    <w:rsid w:val="00324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16">
    <w:name w:val="c3 c16"/>
    <w:basedOn w:val="a"/>
    <w:rsid w:val="00324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7">
    <w:name w:val="c6 c7"/>
    <w:basedOn w:val="a"/>
    <w:rsid w:val="00324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324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9">
    <w:name w:val="c3 c9"/>
    <w:basedOn w:val="a"/>
    <w:rsid w:val="00324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29">
    <w:name w:val="c3 c29"/>
    <w:basedOn w:val="a"/>
    <w:rsid w:val="00324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324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4">
    <w:name w:val="c3 c4"/>
    <w:basedOn w:val="a"/>
    <w:rsid w:val="00324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19c7">
    <w:name w:val="c6 c19 c7"/>
    <w:basedOn w:val="a"/>
    <w:rsid w:val="00324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24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324F63"/>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14">
    <w:name w:val="Без интервала1"/>
    <w:rsid w:val="00324F63"/>
    <w:pPr>
      <w:suppressAutoHyphens/>
      <w:spacing w:after="0" w:line="240" w:lineRule="auto"/>
    </w:pPr>
    <w:rPr>
      <w:rFonts w:ascii="Calibri" w:eastAsia="Calibri" w:hAnsi="Calibri" w:cs="Times New Roman"/>
      <w:lang w:eastAsia="zh-CN"/>
    </w:rPr>
  </w:style>
  <w:style w:type="paragraph" w:customStyle="1" w:styleId="ad">
    <w:name w:val="Базовый"/>
    <w:rsid w:val="00324F63"/>
    <w:pPr>
      <w:suppressAutoHyphens/>
    </w:pPr>
    <w:rPr>
      <w:rFonts w:ascii="Calibri" w:eastAsia="SimSun" w:hAnsi="Calibri" w:cs="Calibri"/>
    </w:rPr>
  </w:style>
  <w:style w:type="paragraph" w:customStyle="1" w:styleId="21">
    <w:name w:val="Без интервала2"/>
    <w:rsid w:val="00324F63"/>
    <w:pPr>
      <w:suppressAutoHyphens/>
      <w:spacing w:after="0" w:line="240" w:lineRule="auto"/>
    </w:pPr>
    <w:rPr>
      <w:rFonts w:ascii="Calibri" w:eastAsia="Calibri" w:hAnsi="Calibri" w:cs="Times New Roman"/>
      <w:lang w:eastAsia="zh-CN"/>
    </w:rPr>
  </w:style>
  <w:style w:type="paragraph" w:customStyle="1" w:styleId="15">
    <w:name w:val="Основной текст1"/>
    <w:basedOn w:val="a"/>
    <w:rsid w:val="00324F63"/>
    <w:pPr>
      <w:suppressAutoHyphens/>
      <w:spacing w:after="0" w:line="100" w:lineRule="atLeast"/>
    </w:pPr>
    <w:rPr>
      <w:rFonts w:ascii="Calibri" w:eastAsia="SimSun" w:hAnsi="Calibri" w:cs="Calibri"/>
      <w:kern w:val="2"/>
      <w:sz w:val="24"/>
      <w:szCs w:val="20"/>
      <w:lang w:val="en-US" w:eastAsia="zh-CN"/>
    </w:rPr>
  </w:style>
  <w:style w:type="paragraph" w:customStyle="1" w:styleId="ae">
    <w:name w:val="Содержимое таблицы"/>
    <w:basedOn w:val="a"/>
    <w:rsid w:val="00324F63"/>
    <w:pPr>
      <w:widowControl w:val="0"/>
      <w:suppressLineNumbers/>
      <w:suppressAutoHyphens/>
      <w:spacing w:after="0" w:line="240" w:lineRule="auto"/>
    </w:pPr>
    <w:rPr>
      <w:rFonts w:ascii="DejaVu Sans" w:eastAsia="Times New Roman" w:hAnsi="DejaVu Sans" w:cs="Times New Roman"/>
      <w:kern w:val="2"/>
      <w:sz w:val="24"/>
      <w:szCs w:val="24"/>
      <w:lang w:eastAsia="ru-RU"/>
    </w:rPr>
  </w:style>
  <w:style w:type="paragraph" w:customStyle="1" w:styleId="p1">
    <w:name w:val="p1"/>
    <w:basedOn w:val="a"/>
    <w:rsid w:val="00324F63"/>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7">
    <w:name w:val="p7"/>
    <w:basedOn w:val="a"/>
    <w:rsid w:val="00324F63"/>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apple-converted-space">
    <w:name w:val="apple-converted-space"/>
    <w:basedOn w:val="a0"/>
    <w:rsid w:val="00324F63"/>
  </w:style>
  <w:style w:type="character" w:customStyle="1" w:styleId="FontStyle56">
    <w:name w:val="Font Style56"/>
    <w:basedOn w:val="a0"/>
    <w:rsid w:val="00324F63"/>
    <w:rPr>
      <w:rFonts w:ascii="Century Schoolbook" w:hAnsi="Century Schoolbook" w:cs="Century Schoolbook" w:hint="default"/>
      <w:sz w:val="18"/>
      <w:szCs w:val="18"/>
    </w:rPr>
  </w:style>
  <w:style w:type="character" w:customStyle="1" w:styleId="FontStyle49">
    <w:name w:val="Font Style49"/>
    <w:basedOn w:val="a0"/>
    <w:rsid w:val="00324F63"/>
    <w:rPr>
      <w:rFonts w:ascii="Century Schoolbook" w:hAnsi="Century Schoolbook" w:cs="Century Schoolbook" w:hint="default"/>
      <w:b/>
      <w:bCs/>
      <w:i/>
      <w:iCs/>
      <w:sz w:val="18"/>
      <w:szCs w:val="18"/>
    </w:rPr>
  </w:style>
  <w:style w:type="character" w:customStyle="1" w:styleId="FontStyle53">
    <w:name w:val="Font Style53"/>
    <w:basedOn w:val="a0"/>
    <w:rsid w:val="00324F63"/>
    <w:rPr>
      <w:rFonts w:ascii="Century Schoolbook" w:hAnsi="Century Schoolbook" w:cs="Century Schoolbook" w:hint="default"/>
      <w:b/>
      <w:bCs/>
      <w:sz w:val="22"/>
      <w:szCs w:val="22"/>
    </w:rPr>
  </w:style>
  <w:style w:type="character" w:customStyle="1" w:styleId="FontStyle55">
    <w:name w:val="Font Style55"/>
    <w:basedOn w:val="a0"/>
    <w:rsid w:val="00324F63"/>
    <w:rPr>
      <w:rFonts w:ascii="Century Schoolbook" w:hAnsi="Century Schoolbook" w:cs="Century Schoolbook" w:hint="default"/>
      <w:i/>
      <w:iCs/>
      <w:sz w:val="18"/>
      <w:szCs w:val="18"/>
    </w:rPr>
  </w:style>
  <w:style w:type="character" w:customStyle="1" w:styleId="c1">
    <w:name w:val="c1"/>
    <w:basedOn w:val="a0"/>
    <w:rsid w:val="00324F63"/>
  </w:style>
  <w:style w:type="character" w:customStyle="1" w:styleId="c5c11c22">
    <w:name w:val="c5 c11 c22"/>
    <w:basedOn w:val="a0"/>
    <w:rsid w:val="00324F63"/>
  </w:style>
  <w:style w:type="character" w:customStyle="1" w:styleId="c5c11">
    <w:name w:val="c5 c11"/>
    <w:basedOn w:val="a0"/>
    <w:rsid w:val="00324F63"/>
  </w:style>
  <w:style w:type="character" w:customStyle="1" w:styleId="c5">
    <w:name w:val="c5"/>
    <w:basedOn w:val="a0"/>
    <w:rsid w:val="00324F63"/>
  </w:style>
  <w:style w:type="character" w:customStyle="1" w:styleId="c5c13">
    <w:name w:val="c5 c13"/>
    <w:basedOn w:val="a0"/>
    <w:rsid w:val="00324F63"/>
  </w:style>
  <w:style w:type="character" w:customStyle="1" w:styleId="c5c11c13">
    <w:name w:val="c5 c11 c13"/>
    <w:basedOn w:val="a0"/>
    <w:rsid w:val="00324F63"/>
  </w:style>
  <w:style w:type="character" w:customStyle="1" w:styleId="c23c11c13">
    <w:name w:val="c23 c11 c13"/>
    <w:basedOn w:val="a0"/>
    <w:rsid w:val="00324F63"/>
  </w:style>
  <w:style w:type="character" w:customStyle="1" w:styleId="c23">
    <w:name w:val="c23"/>
    <w:basedOn w:val="a0"/>
    <w:rsid w:val="00324F63"/>
  </w:style>
  <w:style w:type="character" w:customStyle="1" w:styleId="c10">
    <w:name w:val="c10"/>
    <w:basedOn w:val="a0"/>
    <w:rsid w:val="00324F63"/>
  </w:style>
  <w:style w:type="character" w:customStyle="1" w:styleId="c5c31">
    <w:name w:val="c5 c31"/>
    <w:basedOn w:val="a0"/>
    <w:rsid w:val="00324F63"/>
  </w:style>
  <w:style w:type="character" w:customStyle="1" w:styleId="c5c22">
    <w:name w:val="c5 c22"/>
    <w:basedOn w:val="a0"/>
    <w:rsid w:val="00324F63"/>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24F63"/>
    <w:rPr>
      <w:rFonts w:ascii="Times New Roman" w:hAnsi="Times New Roman" w:cs="Times New Roman" w:hint="default"/>
      <w:strike w:val="0"/>
      <w:dstrike w:val="0"/>
      <w:sz w:val="24"/>
      <w:szCs w:val="24"/>
      <w:u w:val="none"/>
      <w:effect w:val="none"/>
    </w:rPr>
  </w:style>
  <w:style w:type="character" w:customStyle="1" w:styleId="blk">
    <w:name w:val="blk"/>
    <w:basedOn w:val="a0"/>
    <w:rsid w:val="00324F63"/>
  </w:style>
  <w:style w:type="character" w:customStyle="1" w:styleId="dash041e005f0431005f044b005f0447005f043d005f044b005f0439005f005fchar1char1">
    <w:name w:val="dash041e_005f0431_005f044b_005f0447_005f043d_005f044b_005f0439_005f_005fchar1__char1"/>
    <w:basedOn w:val="a0"/>
    <w:rsid w:val="00324F63"/>
    <w:rPr>
      <w:rFonts w:ascii="Times New Roman" w:hAnsi="Times New Roman" w:cs="Times New Roman" w:hint="default"/>
      <w:strike w:val="0"/>
      <w:dstrike w:val="0"/>
      <w:sz w:val="24"/>
      <w:szCs w:val="24"/>
      <w:u w:val="none"/>
      <w:effect w:val="none"/>
    </w:rPr>
  </w:style>
  <w:style w:type="table" w:styleId="af">
    <w:name w:val="Table Grid"/>
    <w:basedOn w:val="a1"/>
    <w:uiPriority w:val="59"/>
    <w:rsid w:val="00324F6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324F63"/>
    <w:rPr>
      <w:color w:val="800080" w:themeColor="followedHyperlink"/>
      <w:u w:val="single"/>
    </w:rPr>
  </w:style>
  <w:style w:type="table" w:customStyle="1" w:styleId="16">
    <w:name w:val="Сетка таблицы1"/>
    <w:basedOn w:val="a1"/>
    <w:next w:val="af"/>
    <w:uiPriority w:val="59"/>
    <w:rsid w:val="00A417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
    <w:name w:val="Сетка таблицы2"/>
    <w:basedOn w:val="a1"/>
    <w:next w:val="af"/>
    <w:uiPriority w:val="59"/>
    <w:rsid w:val="00A417F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alloon Text"/>
    <w:basedOn w:val="a"/>
    <w:link w:val="af2"/>
    <w:uiPriority w:val="99"/>
    <w:semiHidden/>
    <w:unhideWhenUsed/>
    <w:rsid w:val="004E46E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E46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381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uno.ru/" TargetMode="External"/><Relationship Id="rId3" Type="http://schemas.openxmlformats.org/officeDocument/2006/relationships/styles" Target="styles.xml"/><Relationship Id="rId7" Type="http://schemas.openxmlformats.org/officeDocument/2006/relationships/hyperlink" Target="http://www.belun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AC434-8EC6-4B54-B699-638E05B08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59</Pages>
  <Words>17785</Words>
  <Characters>101378</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Tatyana Vas</cp:lastModifiedBy>
  <cp:revision>16</cp:revision>
  <cp:lastPrinted>2018-11-22T11:38:00Z</cp:lastPrinted>
  <dcterms:created xsi:type="dcterms:W3CDTF">2018-03-15T07:07:00Z</dcterms:created>
  <dcterms:modified xsi:type="dcterms:W3CDTF">2018-12-07T08:46:00Z</dcterms:modified>
</cp:coreProperties>
</file>